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9E" w:rsidRPr="0046699E" w:rsidRDefault="0046699E" w:rsidP="0046699E">
      <w:pPr>
        <w:pStyle w:val="1"/>
        <w:spacing w:before="0" w:after="0"/>
        <w:ind w:right="282"/>
        <w:jc w:val="center"/>
        <w:rPr>
          <w:rFonts w:ascii="Times New Roman" w:hAnsi="Times New Roman"/>
          <w:b w:val="0"/>
          <w:sz w:val="28"/>
          <w:szCs w:val="28"/>
        </w:rPr>
      </w:pPr>
      <w:r w:rsidRPr="0046699E">
        <w:rPr>
          <w:rFonts w:ascii="Times New Roman" w:hAnsi="Times New Roman"/>
          <w:b w:val="0"/>
          <w:sz w:val="28"/>
          <w:szCs w:val="28"/>
        </w:rPr>
        <w:t xml:space="preserve">Министерство </w:t>
      </w:r>
      <w:r w:rsidR="00AD108A">
        <w:rPr>
          <w:rFonts w:ascii="Times New Roman" w:hAnsi="Times New Roman"/>
          <w:b w:val="0"/>
          <w:sz w:val="28"/>
          <w:szCs w:val="28"/>
        </w:rPr>
        <w:t xml:space="preserve">науки и высшего </w:t>
      </w:r>
      <w:r w:rsidRPr="0046699E">
        <w:rPr>
          <w:rFonts w:ascii="Times New Roman" w:hAnsi="Times New Roman"/>
          <w:b w:val="0"/>
          <w:sz w:val="28"/>
          <w:szCs w:val="28"/>
        </w:rPr>
        <w:t>образования Российской Федерации</w:t>
      </w:r>
    </w:p>
    <w:p w:rsidR="0046699E" w:rsidRPr="0046699E" w:rsidRDefault="007D173C" w:rsidP="0046699E">
      <w:pPr>
        <w:spacing w:after="0"/>
        <w:ind w:left="-567"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6699E" w:rsidRPr="0046699E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</w:t>
      </w:r>
    </w:p>
    <w:p w:rsidR="0046699E" w:rsidRPr="0046699E" w:rsidRDefault="0046699E" w:rsidP="0046699E">
      <w:pPr>
        <w:spacing w:after="0"/>
        <w:ind w:left="-567" w:right="284"/>
        <w:jc w:val="center"/>
        <w:rPr>
          <w:rFonts w:ascii="Times New Roman" w:hAnsi="Times New Roman" w:cs="Times New Roman"/>
          <w:sz w:val="28"/>
          <w:szCs w:val="28"/>
        </w:rPr>
      </w:pPr>
      <w:r w:rsidRPr="0046699E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46699E" w:rsidRPr="0046699E" w:rsidRDefault="0046699E" w:rsidP="0046699E">
      <w:pPr>
        <w:spacing w:after="0"/>
        <w:ind w:left="-567" w:right="284"/>
        <w:jc w:val="center"/>
        <w:rPr>
          <w:rFonts w:ascii="Times New Roman" w:hAnsi="Times New Roman" w:cs="Times New Roman"/>
          <w:sz w:val="28"/>
          <w:szCs w:val="28"/>
        </w:rPr>
      </w:pPr>
      <w:r w:rsidRPr="0046699E">
        <w:rPr>
          <w:rFonts w:ascii="Times New Roman" w:hAnsi="Times New Roman" w:cs="Times New Roman"/>
          <w:sz w:val="28"/>
          <w:szCs w:val="28"/>
        </w:rPr>
        <w:t>«Курский государственный университет»</w:t>
      </w:r>
    </w:p>
    <w:p w:rsidR="0046699E" w:rsidRPr="0046699E" w:rsidRDefault="0046699E" w:rsidP="0046699E">
      <w:pPr>
        <w:spacing w:after="0"/>
        <w:ind w:left="-567"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46699E" w:rsidRPr="0046699E" w:rsidRDefault="0046699E" w:rsidP="0046699E">
      <w:pPr>
        <w:spacing w:after="0"/>
        <w:rPr>
          <w:rFonts w:ascii="Times New Roman" w:hAnsi="Times New Roman" w:cs="Times New Roman"/>
        </w:rPr>
      </w:pPr>
      <w:r w:rsidRPr="0046699E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46699E">
        <w:rPr>
          <w:rFonts w:ascii="Times New Roman" w:hAnsi="Times New Roman" w:cs="Times New Roman"/>
          <w:b/>
          <w:caps/>
          <w:sz w:val="28"/>
          <w:szCs w:val="28"/>
        </w:rPr>
        <w:tab/>
        <w:t>К</w:t>
      </w:r>
      <w:r w:rsidRPr="0046699E">
        <w:rPr>
          <w:rFonts w:ascii="Times New Roman" w:hAnsi="Times New Roman" w:cs="Times New Roman"/>
          <w:b/>
          <w:sz w:val="28"/>
          <w:szCs w:val="28"/>
        </w:rPr>
        <w:t>олледж  коммерции,  технологи</w:t>
      </w:r>
      <w:r w:rsidR="00B20FF2">
        <w:rPr>
          <w:rFonts w:ascii="Times New Roman" w:hAnsi="Times New Roman" w:cs="Times New Roman"/>
          <w:b/>
          <w:sz w:val="28"/>
          <w:szCs w:val="28"/>
        </w:rPr>
        <w:t>й</w:t>
      </w:r>
      <w:r w:rsidRPr="0046699E">
        <w:rPr>
          <w:rFonts w:ascii="Times New Roman" w:hAnsi="Times New Roman" w:cs="Times New Roman"/>
          <w:b/>
          <w:sz w:val="28"/>
          <w:szCs w:val="28"/>
        </w:rPr>
        <w:t xml:space="preserve">  и  сервиса</w:t>
      </w:r>
    </w:p>
    <w:p w:rsidR="0046699E" w:rsidRPr="0046699E" w:rsidRDefault="0046699E" w:rsidP="0046699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46699E" w:rsidRPr="0046699E" w:rsidRDefault="0046699E" w:rsidP="0046699E">
      <w:pPr>
        <w:spacing w:after="0"/>
        <w:rPr>
          <w:rFonts w:ascii="Times New Roman" w:hAnsi="Times New Roman" w:cs="Times New Roman"/>
        </w:rPr>
      </w:pPr>
    </w:p>
    <w:p w:rsidR="0046699E" w:rsidRPr="0046699E" w:rsidRDefault="0046699E" w:rsidP="0046699E">
      <w:pPr>
        <w:spacing w:after="0"/>
        <w:rPr>
          <w:rFonts w:ascii="Times New Roman" w:hAnsi="Times New Roman" w:cs="Times New Roman"/>
        </w:rPr>
      </w:pPr>
    </w:p>
    <w:p w:rsidR="0046699E" w:rsidRPr="0046699E" w:rsidRDefault="0046699E" w:rsidP="0046699E">
      <w:pPr>
        <w:spacing w:after="0"/>
        <w:rPr>
          <w:rFonts w:ascii="Times New Roman" w:hAnsi="Times New Roman" w:cs="Times New Roman"/>
        </w:rPr>
      </w:pPr>
    </w:p>
    <w:p w:rsidR="0046699E" w:rsidRPr="0046699E" w:rsidRDefault="0046699E" w:rsidP="001D2823">
      <w:pPr>
        <w:spacing w:after="0" w:line="240" w:lineRule="auto"/>
        <w:rPr>
          <w:rFonts w:ascii="Times New Roman" w:hAnsi="Times New Roman" w:cs="Times New Roman"/>
        </w:rPr>
      </w:pPr>
    </w:p>
    <w:p w:rsidR="001D2823" w:rsidRDefault="001D2823" w:rsidP="001D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1D2823">
        <w:rPr>
          <w:rFonts w:ascii="Times New Roman" w:hAnsi="Times New Roman" w:cs="Times New Roman"/>
          <w:b/>
          <w:sz w:val="28"/>
          <w:szCs w:val="44"/>
        </w:rPr>
        <w:t xml:space="preserve">МЕТОДИЧЕСКИЕ РЕКОМЕНДАЦИИ </w:t>
      </w:r>
    </w:p>
    <w:p w:rsidR="001D2823" w:rsidRDefault="001D2823" w:rsidP="001D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1D2823">
        <w:rPr>
          <w:rFonts w:ascii="Times New Roman" w:hAnsi="Times New Roman" w:cs="Times New Roman"/>
          <w:b/>
          <w:sz w:val="28"/>
          <w:szCs w:val="44"/>
        </w:rPr>
        <w:t xml:space="preserve">ПО ВЫПОЛНЕНИЮ ПРАКТИЧЕСКИХ </w:t>
      </w:r>
      <w:r>
        <w:rPr>
          <w:rFonts w:ascii="Times New Roman" w:hAnsi="Times New Roman" w:cs="Times New Roman"/>
          <w:b/>
          <w:sz w:val="28"/>
          <w:szCs w:val="44"/>
        </w:rPr>
        <w:t xml:space="preserve">РАБОТ </w:t>
      </w:r>
    </w:p>
    <w:p w:rsidR="0046699E" w:rsidRDefault="001D2823" w:rsidP="001D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t>ПО ПРОФЕССИОНАЛЬНОМУ МОДУЛЮ</w:t>
      </w:r>
    </w:p>
    <w:p w:rsidR="001D2823" w:rsidRPr="001D2823" w:rsidRDefault="001D2823" w:rsidP="001D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7943D8" w:rsidRPr="003D098F" w:rsidRDefault="0046699E" w:rsidP="007943D8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98F">
        <w:rPr>
          <w:rFonts w:ascii="Times New Roman" w:hAnsi="Times New Roman" w:cs="Times New Roman"/>
          <w:b/>
          <w:sz w:val="28"/>
          <w:szCs w:val="36"/>
        </w:rPr>
        <w:t>ПМ.0</w:t>
      </w:r>
      <w:r w:rsidR="00AD108A" w:rsidRPr="003D098F">
        <w:rPr>
          <w:rFonts w:ascii="Times New Roman" w:hAnsi="Times New Roman" w:cs="Times New Roman"/>
          <w:b/>
          <w:sz w:val="28"/>
          <w:szCs w:val="36"/>
        </w:rPr>
        <w:t>4</w:t>
      </w:r>
      <w:r w:rsidRPr="003D098F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7943D8" w:rsidRPr="003D098F">
        <w:rPr>
          <w:rFonts w:ascii="Times New Roman" w:hAnsi="Times New Roman" w:cs="Times New Roman"/>
          <w:b/>
          <w:sz w:val="28"/>
          <w:szCs w:val="28"/>
        </w:rPr>
        <w:t xml:space="preserve">Организация и ведение процессов приготовления, оформления и </w:t>
      </w:r>
    </w:p>
    <w:p w:rsidR="007943D8" w:rsidRPr="003D098F" w:rsidRDefault="007943D8" w:rsidP="007943D8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98F">
        <w:rPr>
          <w:rFonts w:ascii="Times New Roman" w:hAnsi="Times New Roman" w:cs="Times New Roman"/>
          <w:b/>
          <w:sz w:val="28"/>
          <w:szCs w:val="28"/>
        </w:rPr>
        <w:t xml:space="preserve">подготовки к реализации холодных и горячих десертов, напитков </w:t>
      </w:r>
    </w:p>
    <w:p w:rsidR="007943D8" w:rsidRPr="003D098F" w:rsidRDefault="007943D8" w:rsidP="007943D8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98F">
        <w:rPr>
          <w:rFonts w:ascii="Times New Roman" w:hAnsi="Times New Roman" w:cs="Times New Roman"/>
          <w:b/>
          <w:sz w:val="28"/>
          <w:szCs w:val="28"/>
        </w:rPr>
        <w:t xml:space="preserve">сложного ассортимента с учетом потребностей различных категорий </w:t>
      </w:r>
    </w:p>
    <w:p w:rsidR="007943D8" w:rsidRPr="003D098F" w:rsidRDefault="007943D8" w:rsidP="007943D8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center"/>
        <w:rPr>
          <w:b/>
          <w:sz w:val="28"/>
          <w:szCs w:val="28"/>
        </w:rPr>
      </w:pPr>
      <w:r w:rsidRPr="003D098F">
        <w:rPr>
          <w:rFonts w:ascii="Times New Roman" w:hAnsi="Times New Roman" w:cs="Times New Roman"/>
          <w:b/>
          <w:sz w:val="28"/>
          <w:szCs w:val="28"/>
        </w:rPr>
        <w:t>потребителей, видов и форм обслуживания</w:t>
      </w:r>
    </w:p>
    <w:p w:rsidR="001D2823" w:rsidRPr="003D098F" w:rsidRDefault="001D2823" w:rsidP="00794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1D2823" w:rsidRPr="003D098F" w:rsidRDefault="001D2823" w:rsidP="001D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3D098F">
        <w:rPr>
          <w:rFonts w:ascii="Times New Roman" w:hAnsi="Times New Roman" w:cs="Times New Roman"/>
          <w:sz w:val="28"/>
          <w:szCs w:val="44"/>
        </w:rPr>
        <w:t>С</w:t>
      </w:r>
      <w:r w:rsidR="0046699E" w:rsidRPr="003D098F">
        <w:rPr>
          <w:rFonts w:ascii="Times New Roman" w:hAnsi="Times New Roman" w:cs="Times New Roman"/>
          <w:sz w:val="28"/>
          <w:szCs w:val="44"/>
        </w:rPr>
        <w:t>пециальность</w:t>
      </w:r>
      <w:r w:rsidR="0046699E" w:rsidRPr="003D098F">
        <w:rPr>
          <w:rFonts w:ascii="Times New Roman" w:hAnsi="Times New Roman" w:cs="Times New Roman"/>
          <w:b/>
          <w:sz w:val="28"/>
          <w:szCs w:val="44"/>
        </w:rPr>
        <w:t xml:space="preserve"> </w:t>
      </w:r>
    </w:p>
    <w:p w:rsidR="0046699E" w:rsidRPr="003D098F" w:rsidRDefault="007943D8" w:rsidP="001D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3D098F">
        <w:rPr>
          <w:rFonts w:ascii="Times New Roman" w:hAnsi="Times New Roman" w:cs="Times New Roman"/>
          <w:b/>
          <w:sz w:val="28"/>
          <w:szCs w:val="44"/>
        </w:rPr>
        <w:t>43.02.15 Поварское и кондитерское дело</w:t>
      </w:r>
    </w:p>
    <w:p w:rsidR="0011680C" w:rsidRPr="003D098F" w:rsidRDefault="0011680C" w:rsidP="001D28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4"/>
        </w:rPr>
      </w:pPr>
      <w:r w:rsidRPr="003D098F">
        <w:rPr>
          <w:rFonts w:ascii="Times New Roman" w:hAnsi="Times New Roman" w:cs="Times New Roman"/>
          <w:sz w:val="28"/>
          <w:szCs w:val="44"/>
        </w:rPr>
        <w:t>(базовая подготовка)</w:t>
      </w:r>
    </w:p>
    <w:p w:rsidR="0046699E" w:rsidRPr="0046699E" w:rsidRDefault="0046699E" w:rsidP="001D2823">
      <w:pPr>
        <w:spacing w:after="0" w:line="240" w:lineRule="auto"/>
        <w:rPr>
          <w:rFonts w:ascii="Times New Roman" w:hAnsi="Times New Roman" w:cs="Times New Roman"/>
          <w:sz w:val="32"/>
          <w:szCs w:val="44"/>
        </w:rPr>
      </w:pPr>
    </w:p>
    <w:p w:rsidR="0046699E" w:rsidRPr="0046699E" w:rsidRDefault="00DA2699" w:rsidP="0046699E">
      <w:pPr>
        <w:spacing w:after="0"/>
        <w:ind w:left="6237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noProof/>
          <w:sz w:val="28"/>
          <w:szCs w:val="44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114935</wp:posOffset>
            </wp:positionV>
            <wp:extent cx="2345055" cy="2990850"/>
            <wp:effectExtent l="19050" t="0" r="0" b="0"/>
            <wp:wrapSquare wrapText="left"/>
            <wp:docPr id="2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99E" w:rsidRPr="0046699E" w:rsidRDefault="0046699E" w:rsidP="0046699E">
      <w:pPr>
        <w:spacing w:after="0"/>
        <w:ind w:left="6237"/>
        <w:rPr>
          <w:rFonts w:ascii="Times New Roman" w:hAnsi="Times New Roman" w:cs="Times New Roman"/>
          <w:sz w:val="28"/>
          <w:szCs w:val="44"/>
        </w:rPr>
      </w:pPr>
      <w:r w:rsidRPr="0046699E">
        <w:rPr>
          <w:rFonts w:ascii="Times New Roman" w:hAnsi="Times New Roman" w:cs="Times New Roman"/>
          <w:sz w:val="28"/>
          <w:szCs w:val="44"/>
        </w:rPr>
        <w:t xml:space="preserve">   </w:t>
      </w:r>
    </w:p>
    <w:p w:rsidR="0046699E" w:rsidRPr="0046699E" w:rsidRDefault="0046699E" w:rsidP="0046699E">
      <w:pPr>
        <w:spacing w:after="0"/>
        <w:rPr>
          <w:rFonts w:ascii="Times New Roman" w:hAnsi="Times New Roman" w:cs="Times New Roman"/>
        </w:rPr>
      </w:pPr>
    </w:p>
    <w:p w:rsidR="0046699E" w:rsidRPr="0046699E" w:rsidRDefault="0046699E" w:rsidP="0046699E">
      <w:pPr>
        <w:tabs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699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6699E" w:rsidRPr="0046699E" w:rsidRDefault="0046699E" w:rsidP="0046699E">
      <w:pPr>
        <w:tabs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6699E" w:rsidRPr="0046699E" w:rsidRDefault="0046699E" w:rsidP="0046699E">
      <w:pPr>
        <w:tabs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6699E" w:rsidRPr="0046699E" w:rsidRDefault="0046699E" w:rsidP="0046699E">
      <w:pPr>
        <w:tabs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6699E" w:rsidRPr="0046699E" w:rsidRDefault="0046699E" w:rsidP="0046699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46699E" w:rsidRPr="0046699E" w:rsidRDefault="0046699E" w:rsidP="0046699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46699E" w:rsidRPr="0046699E" w:rsidRDefault="0046699E" w:rsidP="0046699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46699E" w:rsidRPr="0046699E" w:rsidRDefault="0046699E" w:rsidP="0046699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46699E" w:rsidRPr="0046699E" w:rsidRDefault="0046699E" w:rsidP="0046699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46699E" w:rsidRPr="0046699E" w:rsidRDefault="0046699E" w:rsidP="0046699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46699E" w:rsidRPr="0046699E" w:rsidRDefault="0046699E" w:rsidP="0046699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46699E" w:rsidRPr="00B20FF2" w:rsidRDefault="0046699E" w:rsidP="0055585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 </w:t>
      </w:r>
      <w:r w:rsidRPr="0046699E">
        <w:rPr>
          <w:rFonts w:ascii="Times New Roman" w:hAnsi="Times New Roman" w:cs="Times New Roman"/>
          <w:sz w:val="28"/>
          <w:szCs w:val="28"/>
        </w:rPr>
        <w:t>201</w:t>
      </w:r>
      <w:r w:rsidR="007943D8">
        <w:rPr>
          <w:rFonts w:ascii="Times New Roman" w:hAnsi="Times New Roman" w:cs="Times New Roman"/>
          <w:sz w:val="28"/>
          <w:szCs w:val="28"/>
        </w:rPr>
        <w:t>9</w:t>
      </w:r>
    </w:p>
    <w:p w:rsidR="007943D8" w:rsidRPr="007943D8" w:rsidRDefault="001D2823" w:rsidP="007943D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D098F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разработаны на основе федерального государственного образовательного стандарта по специальности среднего профессионального образования</w:t>
      </w:r>
      <w:r w:rsidRPr="00AD10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943D8" w:rsidRPr="007943D8">
        <w:rPr>
          <w:rFonts w:ascii="Times New Roman" w:hAnsi="Times New Roman" w:cs="Times New Roman"/>
          <w:b/>
          <w:sz w:val="28"/>
        </w:rPr>
        <w:t>43.02.15 Поварское и кондитерское дело</w:t>
      </w:r>
      <w:r w:rsidR="007943D8" w:rsidRPr="007943D8">
        <w:rPr>
          <w:rFonts w:ascii="Times New Roman" w:hAnsi="Times New Roman" w:cs="Times New Roman"/>
          <w:sz w:val="28"/>
        </w:rPr>
        <w:t xml:space="preserve"> (базовой подготовки), утверждённого Министерством образования и науки РФ, приказ №1365 </w:t>
      </w:r>
      <w:r w:rsidR="007943D8" w:rsidRPr="007943D8">
        <w:rPr>
          <w:rFonts w:ascii="Times New Roman" w:hAnsi="Times New Roman" w:cs="Times New Roman"/>
          <w:sz w:val="28"/>
          <w:szCs w:val="28"/>
        </w:rPr>
        <w:t>от 09 декабря 2016г.</w:t>
      </w:r>
    </w:p>
    <w:p w:rsidR="001D2823" w:rsidRPr="001D2823" w:rsidRDefault="001D2823" w:rsidP="007943D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2823" w:rsidRPr="001D2823" w:rsidRDefault="001D2823" w:rsidP="001D282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2823" w:rsidRPr="001D2823" w:rsidRDefault="001D2823" w:rsidP="001D282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2823" w:rsidRPr="001D2823" w:rsidRDefault="001D2823" w:rsidP="001D282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2823" w:rsidRPr="001D2823" w:rsidRDefault="001D2823" w:rsidP="001D282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2823" w:rsidRPr="001D2823" w:rsidRDefault="001D2823" w:rsidP="001D282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2823" w:rsidRPr="001D2823" w:rsidRDefault="001D2823" w:rsidP="001D282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2823" w:rsidRPr="001D2823" w:rsidRDefault="001D2823" w:rsidP="001D282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2823" w:rsidRPr="001D2823" w:rsidRDefault="001D2823" w:rsidP="001D28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2823" w:rsidRPr="001D2823" w:rsidRDefault="001D2823" w:rsidP="001D28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23">
        <w:rPr>
          <w:rFonts w:ascii="Times New Roman" w:hAnsi="Times New Roman" w:cs="Times New Roman"/>
          <w:color w:val="000000"/>
          <w:sz w:val="28"/>
          <w:szCs w:val="28"/>
        </w:rPr>
        <w:t>Организация-разработчик: ФГБОУ ВО «Курский государственный университет»</w:t>
      </w:r>
    </w:p>
    <w:p w:rsidR="001D2823" w:rsidRPr="001D2823" w:rsidRDefault="001D2823" w:rsidP="001D28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23">
        <w:rPr>
          <w:rFonts w:ascii="Times New Roman" w:hAnsi="Times New Roman" w:cs="Times New Roman"/>
          <w:color w:val="000000"/>
          <w:sz w:val="28"/>
          <w:szCs w:val="28"/>
        </w:rPr>
        <w:t>Разработчик:</w:t>
      </w:r>
    </w:p>
    <w:p w:rsidR="001D2823" w:rsidRPr="001D2823" w:rsidRDefault="001D2823" w:rsidP="001D28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23">
        <w:rPr>
          <w:rFonts w:ascii="Times New Roman" w:hAnsi="Times New Roman" w:cs="Times New Roman"/>
          <w:color w:val="000000"/>
          <w:sz w:val="28"/>
          <w:szCs w:val="28"/>
        </w:rPr>
        <w:t>Плотникова Е.А. – преподаватель колледжа коммерции, технологий и сервиса ФГБОУ ВО «Курский государственный университет»</w:t>
      </w:r>
    </w:p>
    <w:p w:rsidR="001D2823" w:rsidRPr="001D2823" w:rsidRDefault="001D2823" w:rsidP="001D28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D2823" w:rsidRPr="0046699E" w:rsidRDefault="001D2823" w:rsidP="001D2823">
      <w:pPr>
        <w:spacing w:line="360" w:lineRule="auto"/>
        <w:jc w:val="center"/>
        <w:rPr>
          <w:b/>
          <w:sz w:val="28"/>
        </w:rPr>
      </w:pPr>
    </w:p>
    <w:p w:rsidR="0046699E" w:rsidRPr="0046699E" w:rsidRDefault="0046699E" w:rsidP="008514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46699E" w:rsidRPr="0046699E" w:rsidRDefault="0046699E" w:rsidP="004669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46699E" w:rsidRPr="0046699E" w:rsidRDefault="0046699E" w:rsidP="004669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46699E" w:rsidRPr="0046699E" w:rsidRDefault="0046699E" w:rsidP="004669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514E0" w:rsidRDefault="008514E0" w:rsidP="004669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  <w:sectPr w:rsidR="008514E0">
          <w:pgSz w:w="11906" w:h="16838"/>
          <w:pgMar w:top="1134" w:right="567" w:bottom="1134" w:left="1701" w:header="708" w:footer="708" w:gutter="0"/>
          <w:cols w:space="720"/>
        </w:sectPr>
      </w:pPr>
    </w:p>
    <w:p w:rsidR="0046699E" w:rsidRPr="0046699E" w:rsidRDefault="0046699E" w:rsidP="004669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6699E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46699E" w:rsidRPr="0046699E" w:rsidRDefault="0046699E" w:rsidP="0046699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6699E">
        <w:rPr>
          <w:rFonts w:ascii="Times New Roman" w:hAnsi="Times New Roman" w:cs="Times New Roman"/>
          <w:sz w:val="28"/>
        </w:rPr>
        <w:t>1 Пояснительная записка</w:t>
      </w:r>
    </w:p>
    <w:p w:rsidR="0046699E" w:rsidRPr="0046699E" w:rsidRDefault="0046699E" w:rsidP="00466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699E">
        <w:rPr>
          <w:rFonts w:ascii="Times New Roman" w:hAnsi="Times New Roman" w:cs="Times New Roman"/>
          <w:sz w:val="28"/>
        </w:rPr>
        <w:t>1.1 Требования к результатам освоения профессионального модуля</w:t>
      </w:r>
    </w:p>
    <w:p w:rsidR="0046699E" w:rsidRPr="0046699E" w:rsidRDefault="0046699E" w:rsidP="00466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699E">
        <w:rPr>
          <w:rFonts w:ascii="Times New Roman" w:hAnsi="Times New Roman" w:cs="Times New Roman"/>
          <w:sz w:val="28"/>
        </w:rPr>
        <w:t>1.2 Результаты освоения профессионального модуля</w:t>
      </w:r>
    </w:p>
    <w:p w:rsidR="0046699E" w:rsidRPr="0046699E" w:rsidRDefault="0046699E" w:rsidP="00466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699E">
        <w:rPr>
          <w:rFonts w:ascii="Times New Roman" w:hAnsi="Times New Roman" w:cs="Times New Roman"/>
          <w:sz w:val="28"/>
        </w:rPr>
        <w:t xml:space="preserve">1.3 Подготовка </w:t>
      </w:r>
      <w:r w:rsidR="00331F93">
        <w:rPr>
          <w:rFonts w:ascii="Times New Roman" w:hAnsi="Times New Roman" w:cs="Times New Roman"/>
          <w:sz w:val="28"/>
        </w:rPr>
        <w:t xml:space="preserve">и порядок </w:t>
      </w:r>
      <w:r w:rsidRPr="0046699E">
        <w:rPr>
          <w:rFonts w:ascii="Times New Roman" w:hAnsi="Times New Roman" w:cs="Times New Roman"/>
          <w:sz w:val="28"/>
        </w:rPr>
        <w:t>проведени</w:t>
      </w:r>
      <w:r w:rsidR="00331F93">
        <w:rPr>
          <w:rFonts w:ascii="Times New Roman" w:hAnsi="Times New Roman" w:cs="Times New Roman"/>
          <w:sz w:val="28"/>
        </w:rPr>
        <w:t>я</w:t>
      </w:r>
      <w:r w:rsidRPr="0046699E">
        <w:rPr>
          <w:rFonts w:ascii="Times New Roman" w:hAnsi="Times New Roman" w:cs="Times New Roman"/>
          <w:sz w:val="28"/>
        </w:rPr>
        <w:t xml:space="preserve"> </w:t>
      </w:r>
      <w:r w:rsidR="00B20FF2">
        <w:rPr>
          <w:rFonts w:ascii="Times New Roman" w:hAnsi="Times New Roman" w:cs="Times New Roman"/>
          <w:sz w:val="28"/>
        </w:rPr>
        <w:t>практических</w:t>
      </w:r>
      <w:r w:rsidRPr="0046699E">
        <w:rPr>
          <w:rFonts w:ascii="Times New Roman" w:hAnsi="Times New Roman" w:cs="Times New Roman"/>
          <w:sz w:val="28"/>
        </w:rPr>
        <w:t xml:space="preserve"> </w:t>
      </w:r>
      <w:r w:rsidR="002735D0">
        <w:rPr>
          <w:rFonts w:ascii="Times New Roman" w:hAnsi="Times New Roman" w:cs="Times New Roman"/>
          <w:sz w:val="28"/>
        </w:rPr>
        <w:t>работ</w:t>
      </w:r>
    </w:p>
    <w:p w:rsidR="0046699E" w:rsidRPr="0046699E" w:rsidRDefault="0046699E" w:rsidP="0046699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6699E">
        <w:rPr>
          <w:rFonts w:ascii="Times New Roman" w:hAnsi="Times New Roman" w:cs="Times New Roman"/>
          <w:sz w:val="28"/>
        </w:rPr>
        <w:t xml:space="preserve">2 Тематика и перечень </w:t>
      </w:r>
      <w:r w:rsidR="00B20FF2">
        <w:rPr>
          <w:rFonts w:ascii="Times New Roman" w:hAnsi="Times New Roman" w:cs="Times New Roman"/>
          <w:sz w:val="28"/>
        </w:rPr>
        <w:t>практических</w:t>
      </w:r>
      <w:r w:rsidRPr="0046699E">
        <w:rPr>
          <w:rFonts w:ascii="Times New Roman" w:hAnsi="Times New Roman" w:cs="Times New Roman"/>
          <w:sz w:val="28"/>
        </w:rPr>
        <w:t xml:space="preserve"> </w:t>
      </w:r>
      <w:r w:rsidR="002735D0">
        <w:rPr>
          <w:rFonts w:ascii="Times New Roman" w:hAnsi="Times New Roman" w:cs="Times New Roman"/>
          <w:sz w:val="28"/>
        </w:rPr>
        <w:t>работ</w:t>
      </w:r>
    </w:p>
    <w:p w:rsidR="0046699E" w:rsidRPr="0046699E" w:rsidRDefault="0046699E" w:rsidP="0046699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6699E">
        <w:rPr>
          <w:rFonts w:ascii="Times New Roman" w:hAnsi="Times New Roman" w:cs="Times New Roman"/>
          <w:sz w:val="28"/>
        </w:rPr>
        <w:t xml:space="preserve">3 Содержание </w:t>
      </w:r>
      <w:r w:rsidR="00B20FF2">
        <w:rPr>
          <w:rFonts w:ascii="Times New Roman" w:hAnsi="Times New Roman" w:cs="Times New Roman"/>
          <w:sz w:val="28"/>
        </w:rPr>
        <w:t>практических</w:t>
      </w:r>
      <w:r w:rsidR="002735D0">
        <w:rPr>
          <w:rFonts w:ascii="Times New Roman" w:hAnsi="Times New Roman" w:cs="Times New Roman"/>
          <w:sz w:val="28"/>
        </w:rPr>
        <w:t xml:space="preserve"> работ</w:t>
      </w:r>
    </w:p>
    <w:p w:rsidR="0046699E" w:rsidRPr="0046699E" w:rsidRDefault="0046699E" w:rsidP="00466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699E">
        <w:rPr>
          <w:rFonts w:ascii="Times New Roman" w:hAnsi="Times New Roman" w:cs="Times New Roman"/>
          <w:sz w:val="28"/>
        </w:rPr>
        <w:t xml:space="preserve">3.1 </w:t>
      </w:r>
      <w:r w:rsidR="00B20FF2">
        <w:rPr>
          <w:rFonts w:ascii="Times New Roman" w:hAnsi="Times New Roman" w:cs="Times New Roman"/>
          <w:sz w:val="28"/>
        </w:rPr>
        <w:t>Практическ</w:t>
      </w:r>
      <w:r w:rsidR="002735D0">
        <w:rPr>
          <w:rFonts w:ascii="Times New Roman" w:hAnsi="Times New Roman" w:cs="Times New Roman"/>
          <w:sz w:val="28"/>
        </w:rPr>
        <w:t>ая работа</w:t>
      </w:r>
      <w:r w:rsidRPr="0046699E">
        <w:rPr>
          <w:rFonts w:ascii="Times New Roman" w:hAnsi="Times New Roman" w:cs="Times New Roman"/>
          <w:sz w:val="28"/>
        </w:rPr>
        <w:t xml:space="preserve"> №1</w:t>
      </w:r>
      <w:r w:rsidR="00AD108A">
        <w:rPr>
          <w:rFonts w:ascii="Times New Roman" w:hAnsi="Times New Roman" w:cs="Times New Roman"/>
          <w:sz w:val="28"/>
        </w:rPr>
        <w:t>-2</w:t>
      </w:r>
    </w:p>
    <w:p w:rsidR="0046699E" w:rsidRPr="0046699E" w:rsidRDefault="0046699E" w:rsidP="00466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699E">
        <w:rPr>
          <w:rFonts w:ascii="Times New Roman" w:hAnsi="Times New Roman" w:cs="Times New Roman"/>
          <w:sz w:val="28"/>
        </w:rPr>
        <w:t xml:space="preserve">3.2 </w:t>
      </w:r>
      <w:r w:rsidR="00CA67B9">
        <w:rPr>
          <w:rFonts w:ascii="Times New Roman" w:hAnsi="Times New Roman" w:cs="Times New Roman"/>
          <w:sz w:val="28"/>
        </w:rPr>
        <w:t>Практическ</w:t>
      </w:r>
      <w:r w:rsidR="002735D0">
        <w:rPr>
          <w:rFonts w:ascii="Times New Roman" w:hAnsi="Times New Roman" w:cs="Times New Roman"/>
          <w:sz w:val="28"/>
        </w:rPr>
        <w:t>ая работа</w:t>
      </w:r>
      <w:r w:rsidR="00CA67B9" w:rsidRPr="0046699E">
        <w:rPr>
          <w:rFonts w:ascii="Times New Roman" w:hAnsi="Times New Roman" w:cs="Times New Roman"/>
          <w:sz w:val="28"/>
        </w:rPr>
        <w:t xml:space="preserve"> №</w:t>
      </w:r>
      <w:r w:rsidR="00AD108A">
        <w:rPr>
          <w:rFonts w:ascii="Times New Roman" w:hAnsi="Times New Roman" w:cs="Times New Roman"/>
          <w:sz w:val="28"/>
        </w:rPr>
        <w:t>3</w:t>
      </w:r>
    </w:p>
    <w:p w:rsidR="0046699E" w:rsidRPr="0046699E" w:rsidRDefault="0046699E" w:rsidP="00466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699E">
        <w:rPr>
          <w:rFonts w:ascii="Times New Roman" w:hAnsi="Times New Roman" w:cs="Times New Roman"/>
          <w:sz w:val="28"/>
        </w:rPr>
        <w:t xml:space="preserve">3.3 </w:t>
      </w:r>
      <w:r w:rsidR="00CA67B9">
        <w:rPr>
          <w:rFonts w:ascii="Times New Roman" w:hAnsi="Times New Roman" w:cs="Times New Roman"/>
          <w:sz w:val="28"/>
        </w:rPr>
        <w:t>Практическ</w:t>
      </w:r>
      <w:r w:rsidR="002735D0">
        <w:rPr>
          <w:rFonts w:ascii="Times New Roman" w:hAnsi="Times New Roman" w:cs="Times New Roman"/>
          <w:sz w:val="28"/>
        </w:rPr>
        <w:t>ая работа</w:t>
      </w:r>
      <w:r w:rsidR="00CA67B9" w:rsidRPr="0046699E">
        <w:rPr>
          <w:rFonts w:ascii="Times New Roman" w:hAnsi="Times New Roman" w:cs="Times New Roman"/>
          <w:sz w:val="28"/>
        </w:rPr>
        <w:t xml:space="preserve"> №</w:t>
      </w:r>
      <w:r w:rsidR="00AD108A">
        <w:rPr>
          <w:rFonts w:ascii="Times New Roman" w:hAnsi="Times New Roman" w:cs="Times New Roman"/>
          <w:sz w:val="28"/>
        </w:rPr>
        <w:t>4</w:t>
      </w:r>
    </w:p>
    <w:p w:rsidR="0046699E" w:rsidRPr="0046699E" w:rsidRDefault="0046699E" w:rsidP="00466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699E">
        <w:rPr>
          <w:rFonts w:ascii="Times New Roman" w:hAnsi="Times New Roman" w:cs="Times New Roman"/>
          <w:sz w:val="28"/>
        </w:rPr>
        <w:t xml:space="preserve">3.4 </w:t>
      </w:r>
      <w:r w:rsidR="00CA67B9">
        <w:rPr>
          <w:rFonts w:ascii="Times New Roman" w:hAnsi="Times New Roman" w:cs="Times New Roman"/>
          <w:sz w:val="28"/>
        </w:rPr>
        <w:t>Практическ</w:t>
      </w:r>
      <w:r w:rsidR="002735D0">
        <w:rPr>
          <w:rFonts w:ascii="Times New Roman" w:hAnsi="Times New Roman" w:cs="Times New Roman"/>
          <w:sz w:val="28"/>
        </w:rPr>
        <w:t>ая работа</w:t>
      </w:r>
      <w:r w:rsidR="00CA67B9" w:rsidRPr="0046699E">
        <w:rPr>
          <w:rFonts w:ascii="Times New Roman" w:hAnsi="Times New Roman" w:cs="Times New Roman"/>
          <w:sz w:val="28"/>
        </w:rPr>
        <w:t xml:space="preserve"> №</w:t>
      </w:r>
      <w:r w:rsidR="00AD108A">
        <w:rPr>
          <w:rFonts w:ascii="Times New Roman" w:hAnsi="Times New Roman" w:cs="Times New Roman"/>
          <w:sz w:val="28"/>
        </w:rPr>
        <w:t>5</w:t>
      </w:r>
    </w:p>
    <w:p w:rsidR="0046699E" w:rsidRPr="0046699E" w:rsidRDefault="0046699E" w:rsidP="00466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699E">
        <w:rPr>
          <w:rFonts w:ascii="Times New Roman" w:hAnsi="Times New Roman" w:cs="Times New Roman"/>
          <w:sz w:val="28"/>
        </w:rPr>
        <w:t xml:space="preserve">3.5 </w:t>
      </w:r>
      <w:r w:rsidR="00CA67B9">
        <w:rPr>
          <w:rFonts w:ascii="Times New Roman" w:hAnsi="Times New Roman" w:cs="Times New Roman"/>
          <w:sz w:val="28"/>
        </w:rPr>
        <w:t>Практическ</w:t>
      </w:r>
      <w:r w:rsidR="002735D0">
        <w:rPr>
          <w:rFonts w:ascii="Times New Roman" w:hAnsi="Times New Roman" w:cs="Times New Roman"/>
          <w:sz w:val="28"/>
        </w:rPr>
        <w:t>ая работа</w:t>
      </w:r>
      <w:r w:rsidR="00CA67B9" w:rsidRPr="0046699E">
        <w:rPr>
          <w:rFonts w:ascii="Times New Roman" w:hAnsi="Times New Roman" w:cs="Times New Roman"/>
          <w:sz w:val="28"/>
        </w:rPr>
        <w:t xml:space="preserve"> №</w:t>
      </w:r>
      <w:r w:rsidR="00AD108A">
        <w:rPr>
          <w:rFonts w:ascii="Times New Roman" w:hAnsi="Times New Roman" w:cs="Times New Roman"/>
          <w:sz w:val="28"/>
        </w:rPr>
        <w:t>6</w:t>
      </w:r>
    </w:p>
    <w:p w:rsidR="0046699E" w:rsidRPr="0046699E" w:rsidRDefault="0046699E" w:rsidP="0046699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6699E">
        <w:rPr>
          <w:rFonts w:ascii="Times New Roman" w:hAnsi="Times New Roman" w:cs="Times New Roman"/>
          <w:sz w:val="28"/>
        </w:rPr>
        <w:t>4</w:t>
      </w:r>
      <w:r w:rsidR="008514E0">
        <w:rPr>
          <w:rFonts w:ascii="Times New Roman" w:hAnsi="Times New Roman" w:cs="Times New Roman"/>
          <w:sz w:val="28"/>
        </w:rPr>
        <w:t xml:space="preserve"> </w:t>
      </w:r>
      <w:r w:rsidRPr="0046699E">
        <w:rPr>
          <w:rFonts w:ascii="Times New Roman" w:hAnsi="Times New Roman" w:cs="Times New Roman"/>
          <w:sz w:val="28"/>
        </w:rPr>
        <w:t>Рекомендуемые библиографические источники</w:t>
      </w:r>
    </w:p>
    <w:p w:rsidR="0046699E" w:rsidRPr="0046699E" w:rsidRDefault="0046699E" w:rsidP="0046699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6699E">
        <w:rPr>
          <w:rFonts w:ascii="Times New Roman" w:hAnsi="Times New Roman" w:cs="Times New Roman"/>
          <w:sz w:val="28"/>
        </w:rPr>
        <w:t>Приложения</w:t>
      </w:r>
    </w:p>
    <w:p w:rsidR="004B65EB" w:rsidRDefault="004B65EB" w:rsidP="004B65EB">
      <w:pPr>
        <w:spacing w:after="0"/>
        <w:rPr>
          <w:szCs w:val="28"/>
        </w:rPr>
        <w:sectPr w:rsidR="004B65EB">
          <w:pgSz w:w="11906" w:h="16838"/>
          <w:pgMar w:top="1134" w:right="567" w:bottom="1134" w:left="1701" w:header="708" w:footer="708" w:gutter="0"/>
          <w:cols w:space="720"/>
        </w:sectPr>
      </w:pPr>
    </w:p>
    <w:p w:rsidR="00331F93" w:rsidRPr="00555854" w:rsidRDefault="00331F93" w:rsidP="00331F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55854">
        <w:rPr>
          <w:rFonts w:ascii="Times New Roman" w:hAnsi="Times New Roman" w:cs="Times New Roman"/>
          <w:b/>
          <w:sz w:val="28"/>
        </w:rPr>
        <w:lastRenderedPageBreak/>
        <w:t>1 Пояснительная записка</w:t>
      </w:r>
    </w:p>
    <w:p w:rsidR="00331F93" w:rsidRPr="002735D0" w:rsidRDefault="00331F93" w:rsidP="00331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5D0">
        <w:rPr>
          <w:rFonts w:ascii="Times New Roman" w:hAnsi="Times New Roman" w:cs="Times New Roman"/>
          <w:b/>
          <w:sz w:val="28"/>
          <w:szCs w:val="28"/>
        </w:rPr>
        <w:t>1.1Требования к результатам освоения модуля</w:t>
      </w:r>
    </w:p>
    <w:p w:rsidR="00331F93" w:rsidRDefault="00331F93" w:rsidP="00794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43D8">
        <w:rPr>
          <w:rFonts w:ascii="Times New Roman" w:hAnsi="Times New Roman" w:cs="Times New Roman"/>
          <w:sz w:val="28"/>
          <w:szCs w:val="28"/>
        </w:rPr>
        <w:t xml:space="preserve">С целью овладения </w:t>
      </w:r>
      <w:r w:rsidR="007943D8" w:rsidRPr="007943D8">
        <w:rPr>
          <w:rFonts w:ascii="Times New Roman" w:hAnsi="Times New Roman" w:cs="Times New Roman"/>
          <w:sz w:val="28"/>
          <w:szCs w:val="28"/>
        </w:rPr>
        <w:t xml:space="preserve"> основным видом деятельности (</w:t>
      </w:r>
      <w:r w:rsidR="005E266C">
        <w:rPr>
          <w:rFonts w:ascii="Times New Roman" w:hAnsi="Times New Roman" w:cs="Times New Roman"/>
          <w:sz w:val="28"/>
          <w:szCs w:val="28"/>
        </w:rPr>
        <w:t>ОВ</w:t>
      </w:r>
      <w:r w:rsidR="007943D8" w:rsidRPr="007943D8">
        <w:rPr>
          <w:rFonts w:ascii="Times New Roman" w:hAnsi="Times New Roman" w:cs="Times New Roman"/>
          <w:sz w:val="28"/>
          <w:szCs w:val="28"/>
        </w:rPr>
        <w:t xml:space="preserve">Д): </w:t>
      </w:r>
      <w:r w:rsidR="007943D8" w:rsidRPr="007943D8">
        <w:rPr>
          <w:rFonts w:ascii="Times New Roman" w:hAnsi="Times New Roman" w:cs="Times New Roman"/>
          <w:b/>
          <w:sz w:val="28"/>
          <w:szCs w:val="28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  <w:r w:rsidRPr="007943D8">
        <w:rPr>
          <w:rFonts w:ascii="Times New Roman" w:hAnsi="Times New Roman" w:cs="Times New Roman"/>
          <w:sz w:val="28"/>
          <w:szCs w:val="28"/>
        </w:rPr>
        <w:t xml:space="preserve"> и соответствующими профессиональными компетенциями обучающийся в ходе освоения профессионального модуля должен:</w:t>
      </w:r>
    </w:p>
    <w:p w:rsidR="007943D8" w:rsidRPr="007943D8" w:rsidRDefault="007943D8" w:rsidP="00794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3D8">
        <w:rPr>
          <w:rFonts w:ascii="Times New Roman" w:hAnsi="Times New Roman" w:cs="Times New Roman"/>
          <w:b/>
          <w:sz w:val="28"/>
          <w:szCs w:val="28"/>
        </w:rPr>
        <w:t>иметь практический опыт в:</w:t>
      </w:r>
    </w:p>
    <w:p w:rsidR="007943D8" w:rsidRPr="007943D8" w:rsidRDefault="007943D8" w:rsidP="002D2749">
      <w:pPr>
        <w:spacing w:after="0" w:line="360" w:lineRule="auto"/>
        <w:ind w:firstLine="736"/>
        <w:jc w:val="both"/>
        <w:rPr>
          <w:rFonts w:ascii="Times New Roman" w:hAnsi="Times New Roman" w:cs="Times New Roman"/>
          <w:sz w:val="28"/>
        </w:rPr>
      </w:pPr>
      <w:r w:rsidRPr="007943D8">
        <w:rPr>
          <w:rFonts w:ascii="Times New Roman" w:hAnsi="Times New Roman" w:cs="Times New Roman"/>
          <w:sz w:val="28"/>
        </w:rPr>
        <w:t>-разработке ассортимента холодных и горячих десертов, напитков с учетом потребностей различных категорий потребителей, видов и форм обслуживания;</w:t>
      </w:r>
    </w:p>
    <w:p w:rsidR="007943D8" w:rsidRPr="007943D8" w:rsidRDefault="007943D8" w:rsidP="002D2749">
      <w:pPr>
        <w:spacing w:after="0" w:line="360" w:lineRule="auto"/>
        <w:ind w:firstLine="736"/>
        <w:jc w:val="both"/>
        <w:rPr>
          <w:rFonts w:ascii="Times New Roman" w:hAnsi="Times New Roman" w:cs="Times New Roman"/>
          <w:sz w:val="28"/>
        </w:rPr>
      </w:pPr>
      <w:r w:rsidRPr="007943D8">
        <w:rPr>
          <w:rFonts w:ascii="Times New Roman" w:hAnsi="Times New Roman" w:cs="Times New Roman"/>
          <w:sz w:val="28"/>
        </w:rPr>
        <w:t>-разработке, адаптации рецептур с учетом взаимозаменяемости сырья, продуктов, изменения выхода продукции, вида и формы обслуживания;</w:t>
      </w:r>
    </w:p>
    <w:p w:rsidR="007943D8" w:rsidRPr="007943D8" w:rsidRDefault="007943D8" w:rsidP="002D2749">
      <w:pPr>
        <w:spacing w:after="0" w:line="360" w:lineRule="auto"/>
        <w:ind w:firstLine="736"/>
        <w:jc w:val="both"/>
        <w:rPr>
          <w:rFonts w:ascii="Times New Roman" w:hAnsi="Times New Roman" w:cs="Times New Roman"/>
          <w:sz w:val="28"/>
        </w:rPr>
      </w:pPr>
      <w:r w:rsidRPr="007943D8">
        <w:rPr>
          <w:rFonts w:ascii="Times New Roman" w:hAnsi="Times New Roman" w:cs="Times New Roman"/>
          <w:sz w:val="28"/>
        </w:rPr>
        <w:t xml:space="preserve">-организации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</w:r>
      <w:proofErr w:type="spellStart"/>
      <w:r w:rsidRPr="007943D8">
        <w:rPr>
          <w:rFonts w:ascii="Times New Roman" w:hAnsi="Times New Roman" w:cs="Times New Roman"/>
          <w:sz w:val="28"/>
        </w:rPr>
        <w:t>весоизмерительных</w:t>
      </w:r>
      <w:proofErr w:type="spellEnd"/>
      <w:r w:rsidRPr="007943D8">
        <w:rPr>
          <w:rFonts w:ascii="Times New Roman" w:hAnsi="Times New Roman" w:cs="Times New Roman"/>
          <w:sz w:val="28"/>
        </w:rPr>
        <w:t xml:space="preserve"> приборов в соответствии с инструкциями и регламентами;</w:t>
      </w:r>
    </w:p>
    <w:p w:rsidR="007943D8" w:rsidRPr="007943D8" w:rsidRDefault="007943D8" w:rsidP="002D2749">
      <w:pPr>
        <w:spacing w:after="0" w:line="360" w:lineRule="auto"/>
        <w:ind w:left="-5" w:firstLine="736"/>
        <w:jc w:val="both"/>
        <w:rPr>
          <w:rFonts w:ascii="Times New Roman" w:hAnsi="Times New Roman" w:cs="Times New Roman"/>
          <w:sz w:val="28"/>
        </w:rPr>
      </w:pPr>
      <w:r w:rsidRPr="007943D8">
        <w:rPr>
          <w:rFonts w:ascii="Times New Roman" w:hAnsi="Times New Roman" w:cs="Times New Roman"/>
          <w:sz w:val="28"/>
        </w:rPr>
        <w:t xml:space="preserve">-подборе в соответствии с технологическими требованиями, оценке качества, безопасности продуктов, полуфабрикатов, приготовлении различными методами, творческого оформления, эстетичной подачи холодных и горячих десертов, напитков сложного приготовления, в том числе авторских, </w:t>
      </w:r>
      <w:proofErr w:type="spellStart"/>
      <w:r w:rsidRPr="007943D8">
        <w:rPr>
          <w:rFonts w:ascii="Times New Roman" w:hAnsi="Times New Roman" w:cs="Times New Roman"/>
          <w:sz w:val="28"/>
        </w:rPr>
        <w:t>брендовых</w:t>
      </w:r>
      <w:proofErr w:type="spellEnd"/>
      <w:r w:rsidRPr="007943D8">
        <w:rPr>
          <w:rFonts w:ascii="Times New Roman" w:hAnsi="Times New Roman" w:cs="Times New Roman"/>
          <w:sz w:val="28"/>
        </w:rPr>
        <w:t>, региональных;</w:t>
      </w:r>
    </w:p>
    <w:p w:rsidR="007943D8" w:rsidRPr="007943D8" w:rsidRDefault="007943D8" w:rsidP="002D2749">
      <w:pPr>
        <w:spacing w:after="0" w:line="360" w:lineRule="auto"/>
        <w:ind w:left="-5" w:firstLine="736"/>
        <w:jc w:val="both"/>
        <w:rPr>
          <w:rFonts w:ascii="Times New Roman" w:hAnsi="Times New Roman" w:cs="Times New Roman"/>
          <w:sz w:val="28"/>
        </w:rPr>
      </w:pPr>
      <w:r w:rsidRPr="007943D8">
        <w:rPr>
          <w:rFonts w:ascii="Times New Roman" w:hAnsi="Times New Roman" w:cs="Times New Roman"/>
          <w:sz w:val="28"/>
        </w:rPr>
        <w:t>-упаковке, хранении готовой продукции с учетом требований к безопасности;</w:t>
      </w:r>
    </w:p>
    <w:p w:rsidR="007943D8" w:rsidRPr="007943D8" w:rsidRDefault="007943D8" w:rsidP="002D2749">
      <w:pPr>
        <w:spacing w:after="0" w:line="360" w:lineRule="auto"/>
        <w:ind w:left="-5" w:firstLine="736"/>
        <w:jc w:val="both"/>
        <w:rPr>
          <w:rFonts w:ascii="Times New Roman" w:hAnsi="Times New Roman" w:cs="Times New Roman"/>
          <w:sz w:val="28"/>
        </w:rPr>
      </w:pPr>
      <w:r w:rsidRPr="007943D8">
        <w:rPr>
          <w:rFonts w:ascii="Times New Roman" w:hAnsi="Times New Roman" w:cs="Times New Roman"/>
          <w:sz w:val="28"/>
        </w:rPr>
        <w:t>-контроле качества и безопасности готовой кулинарной продукции;</w:t>
      </w:r>
    </w:p>
    <w:p w:rsidR="007943D8" w:rsidRPr="007943D8" w:rsidRDefault="007943D8" w:rsidP="002D274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7943D8">
        <w:rPr>
          <w:rFonts w:ascii="Times New Roman" w:hAnsi="Times New Roman" w:cs="Times New Roman"/>
          <w:sz w:val="28"/>
        </w:rPr>
        <w:tab/>
        <w:t>- контроле хранения и расходе продуктов;</w:t>
      </w:r>
    </w:p>
    <w:p w:rsidR="007943D8" w:rsidRPr="007943D8" w:rsidRDefault="007943D8" w:rsidP="002D274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7943D8">
        <w:rPr>
          <w:rFonts w:ascii="Times New Roman" w:hAnsi="Times New Roman" w:cs="Times New Roman"/>
          <w:b/>
          <w:sz w:val="28"/>
        </w:rPr>
        <w:t>уметь:</w:t>
      </w:r>
    </w:p>
    <w:p w:rsidR="007943D8" w:rsidRPr="007943D8" w:rsidRDefault="007943D8" w:rsidP="002D2749">
      <w:pPr>
        <w:spacing w:after="0" w:line="360" w:lineRule="auto"/>
        <w:ind w:firstLine="736"/>
        <w:jc w:val="both"/>
        <w:rPr>
          <w:rFonts w:ascii="Times New Roman" w:hAnsi="Times New Roman" w:cs="Times New Roman"/>
          <w:sz w:val="28"/>
        </w:rPr>
      </w:pPr>
      <w:r w:rsidRPr="007943D8">
        <w:rPr>
          <w:rFonts w:ascii="Times New Roman" w:hAnsi="Times New Roman" w:cs="Times New Roman"/>
          <w:sz w:val="28"/>
        </w:rPr>
        <w:t xml:space="preserve">-разрабатывать, изменять ассортимент, разрабатывать и адаптировать рецептуры холодных и горячих десертов, напитков в соответствии с </w:t>
      </w:r>
      <w:r w:rsidRPr="007943D8">
        <w:rPr>
          <w:rFonts w:ascii="Times New Roman" w:hAnsi="Times New Roman" w:cs="Times New Roman"/>
          <w:sz w:val="28"/>
        </w:rPr>
        <w:lastRenderedPageBreak/>
        <w:t>изменением спроса, с учетом потребностей различных категорий потребителей, видов и форм обслуживания;</w:t>
      </w:r>
    </w:p>
    <w:p w:rsidR="007943D8" w:rsidRPr="007943D8" w:rsidRDefault="007943D8" w:rsidP="002D2749">
      <w:pPr>
        <w:spacing w:after="0" w:line="360" w:lineRule="auto"/>
        <w:ind w:firstLine="736"/>
        <w:jc w:val="both"/>
        <w:rPr>
          <w:rFonts w:ascii="Times New Roman" w:hAnsi="Times New Roman" w:cs="Times New Roman"/>
          <w:sz w:val="28"/>
        </w:rPr>
      </w:pPr>
      <w:r w:rsidRPr="007943D8">
        <w:rPr>
          <w:rFonts w:ascii="Times New Roman" w:hAnsi="Times New Roman" w:cs="Times New Roman"/>
          <w:sz w:val="28"/>
        </w:rPr>
        <w:t>-обеспечивать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</w:r>
    </w:p>
    <w:p w:rsidR="007943D8" w:rsidRPr="007943D8" w:rsidRDefault="007943D8" w:rsidP="002D2749">
      <w:pPr>
        <w:spacing w:after="0" w:line="360" w:lineRule="auto"/>
        <w:ind w:firstLine="736"/>
        <w:jc w:val="both"/>
        <w:rPr>
          <w:rFonts w:ascii="Times New Roman" w:hAnsi="Times New Roman" w:cs="Times New Roman"/>
          <w:sz w:val="28"/>
        </w:rPr>
      </w:pPr>
      <w:r w:rsidRPr="007943D8">
        <w:rPr>
          <w:rFonts w:ascii="Times New Roman" w:hAnsi="Times New Roman" w:cs="Times New Roman"/>
          <w:sz w:val="28"/>
        </w:rPr>
        <w:t>-оценивать их качество и соответствие технологическим требованиям;</w:t>
      </w:r>
    </w:p>
    <w:p w:rsidR="007943D8" w:rsidRPr="007943D8" w:rsidRDefault="007943D8" w:rsidP="002D2749">
      <w:pPr>
        <w:spacing w:after="0" w:line="360" w:lineRule="auto"/>
        <w:ind w:firstLine="736"/>
        <w:jc w:val="both"/>
        <w:rPr>
          <w:rFonts w:ascii="Times New Roman" w:hAnsi="Times New Roman" w:cs="Times New Roman"/>
          <w:sz w:val="28"/>
        </w:rPr>
      </w:pPr>
      <w:r w:rsidRPr="007943D8">
        <w:rPr>
          <w:rFonts w:ascii="Times New Roman" w:hAnsi="Times New Roman" w:cs="Times New Roman"/>
          <w:sz w:val="28"/>
        </w:rPr>
        <w:t xml:space="preserve">-организовывать и проводить подготовку рабочих мест, технологического оборудования, производственного инвентаря, инструментов, </w:t>
      </w:r>
      <w:proofErr w:type="spellStart"/>
      <w:r w:rsidRPr="007943D8">
        <w:rPr>
          <w:rFonts w:ascii="Times New Roman" w:hAnsi="Times New Roman" w:cs="Times New Roman"/>
          <w:sz w:val="28"/>
        </w:rPr>
        <w:t>весоизмерительных</w:t>
      </w:r>
      <w:proofErr w:type="spellEnd"/>
      <w:r w:rsidRPr="007943D8">
        <w:rPr>
          <w:rFonts w:ascii="Times New Roman" w:hAnsi="Times New Roman" w:cs="Times New Roman"/>
          <w:sz w:val="28"/>
        </w:rPr>
        <w:t xml:space="preserve"> приборов в соответствии с инструкциями и регламентами;</w:t>
      </w:r>
    </w:p>
    <w:p w:rsidR="007943D8" w:rsidRPr="007943D8" w:rsidRDefault="007943D8" w:rsidP="002D2749">
      <w:pPr>
        <w:spacing w:after="0" w:line="360" w:lineRule="auto"/>
        <w:ind w:firstLine="736"/>
        <w:jc w:val="both"/>
        <w:rPr>
          <w:rFonts w:ascii="Times New Roman" w:hAnsi="Times New Roman" w:cs="Times New Roman"/>
          <w:sz w:val="28"/>
        </w:rPr>
      </w:pPr>
      <w:r w:rsidRPr="007943D8">
        <w:rPr>
          <w:rFonts w:ascii="Times New Roman" w:hAnsi="Times New Roman" w:cs="Times New Roman"/>
          <w:sz w:val="28"/>
        </w:rPr>
        <w:t xml:space="preserve">-применять, комбинировать различные способы приготовления, творческого оформления и подачи холодных и горячих десертов, напитков сложного ассортимента, в том числе авторских, </w:t>
      </w:r>
      <w:proofErr w:type="spellStart"/>
      <w:r w:rsidRPr="007943D8">
        <w:rPr>
          <w:rFonts w:ascii="Times New Roman" w:hAnsi="Times New Roman" w:cs="Times New Roman"/>
          <w:sz w:val="28"/>
        </w:rPr>
        <w:t>брендовых</w:t>
      </w:r>
      <w:proofErr w:type="spellEnd"/>
      <w:r w:rsidRPr="007943D8">
        <w:rPr>
          <w:rFonts w:ascii="Times New Roman" w:hAnsi="Times New Roman" w:cs="Times New Roman"/>
          <w:sz w:val="28"/>
        </w:rPr>
        <w:t>, региональных;</w:t>
      </w:r>
    </w:p>
    <w:p w:rsidR="007943D8" w:rsidRPr="007943D8" w:rsidRDefault="007943D8" w:rsidP="002D2749">
      <w:pPr>
        <w:spacing w:after="0" w:line="360" w:lineRule="auto"/>
        <w:ind w:firstLine="736"/>
        <w:jc w:val="both"/>
        <w:rPr>
          <w:rFonts w:ascii="Times New Roman" w:hAnsi="Times New Roman" w:cs="Times New Roman"/>
          <w:sz w:val="28"/>
        </w:rPr>
      </w:pPr>
      <w:r w:rsidRPr="007943D8">
        <w:rPr>
          <w:rFonts w:ascii="Times New Roman" w:hAnsi="Times New Roman" w:cs="Times New Roman"/>
          <w:sz w:val="28"/>
        </w:rPr>
        <w:t xml:space="preserve"> - соблюдать правила сочетаемости, взаимозаменяемости основного сырья и дополнительных ингредиентов, применения ароматических веществ;</w:t>
      </w:r>
    </w:p>
    <w:p w:rsidR="007943D8" w:rsidRPr="007943D8" w:rsidRDefault="007943D8" w:rsidP="002D274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943D8">
        <w:rPr>
          <w:rFonts w:ascii="Times New Roman" w:hAnsi="Times New Roman" w:cs="Times New Roman"/>
          <w:sz w:val="28"/>
        </w:rPr>
        <w:t>порционировать</w:t>
      </w:r>
      <w:proofErr w:type="spellEnd"/>
      <w:r w:rsidRPr="007943D8">
        <w:rPr>
          <w:rFonts w:ascii="Times New Roman" w:hAnsi="Times New Roman" w:cs="Times New Roman"/>
          <w:sz w:val="28"/>
        </w:rPr>
        <w:t xml:space="preserve"> (комплектовать), эстетично упаковывать на вынос, хранить с учетом требований к безопасности готовой продукции;</w:t>
      </w:r>
    </w:p>
    <w:p w:rsidR="007943D8" w:rsidRPr="007943D8" w:rsidRDefault="007943D8" w:rsidP="002D274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7943D8">
        <w:rPr>
          <w:rFonts w:ascii="Times New Roman" w:hAnsi="Times New Roman" w:cs="Times New Roman"/>
          <w:b/>
          <w:sz w:val="28"/>
        </w:rPr>
        <w:t>знать:</w:t>
      </w:r>
    </w:p>
    <w:p w:rsidR="007943D8" w:rsidRPr="007943D8" w:rsidRDefault="007943D8" w:rsidP="002D2749">
      <w:pPr>
        <w:spacing w:after="0" w:line="360" w:lineRule="auto"/>
        <w:ind w:firstLine="736"/>
        <w:jc w:val="both"/>
        <w:rPr>
          <w:rFonts w:ascii="Times New Roman" w:hAnsi="Times New Roman" w:cs="Times New Roman"/>
          <w:sz w:val="28"/>
        </w:rPr>
      </w:pPr>
      <w:r w:rsidRPr="007943D8">
        <w:rPr>
          <w:rFonts w:ascii="Times New Roman" w:hAnsi="Times New Roman" w:cs="Times New Roman"/>
          <w:sz w:val="28"/>
        </w:rPr>
        <w:t>-требования охраны труда, пожарной безопасности и производственной санитарии в организации питания;</w:t>
      </w:r>
    </w:p>
    <w:p w:rsidR="007943D8" w:rsidRPr="007943D8" w:rsidRDefault="007943D8" w:rsidP="002D2749">
      <w:pPr>
        <w:spacing w:after="0" w:line="360" w:lineRule="auto"/>
        <w:ind w:firstLine="736"/>
        <w:jc w:val="both"/>
        <w:rPr>
          <w:rFonts w:ascii="Times New Roman" w:hAnsi="Times New Roman" w:cs="Times New Roman"/>
          <w:sz w:val="28"/>
        </w:rPr>
      </w:pPr>
      <w:r w:rsidRPr="007943D8">
        <w:rPr>
          <w:rFonts w:ascii="Times New Roman" w:hAnsi="Times New Roman" w:cs="Times New Roman"/>
          <w:sz w:val="28"/>
        </w:rPr>
        <w:t xml:space="preserve">-виды,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7943D8">
        <w:rPr>
          <w:rFonts w:ascii="Times New Roman" w:hAnsi="Times New Roman" w:cs="Times New Roman"/>
          <w:sz w:val="28"/>
        </w:rPr>
        <w:t>весоизмерительных</w:t>
      </w:r>
      <w:proofErr w:type="spellEnd"/>
      <w:r w:rsidRPr="007943D8">
        <w:rPr>
          <w:rFonts w:ascii="Times New Roman" w:hAnsi="Times New Roman" w:cs="Times New Roman"/>
          <w:sz w:val="28"/>
        </w:rPr>
        <w:t xml:space="preserve"> приборов, посуды и правила ухода за ними;</w:t>
      </w:r>
    </w:p>
    <w:p w:rsidR="007943D8" w:rsidRPr="007943D8" w:rsidRDefault="007943D8" w:rsidP="002D2749">
      <w:pPr>
        <w:spacing w:after="0" w:line="360" w:lineRule="auto"/>
        <w:ind w:firstLine="736"/>
        <w:jc w:val="both"/>
        <w:rPr>
          <w:rFonts w:ascii="Times New Roman" w:hAnsi="Times New Roman" w:cs="Times New Roman"/>
          <w:sz w:val="28"/>
        </w:rPr>
      </w:pPr>
      <w:r w:rsidRPr="007943D8">
        <w:rPr>
          <w:rFonts w:ascii="Times New Roman" w:hAnsi="Times New Roman" w:cs="Times New Roman"/>
          <w:sz w:val="28"/>
        </w:rPr>
        <w:t xml:space="preserve">-ассортимент, требования к качеству, условия и сроки хранения холодных и горячих десертов, напитков сложного приготовления, в том числе авторских, </w:t>
      </w:r>
      <w:proofErr w:type="spellStart"/>
      <w:r w:rsidRPr="007943D8">
        <w:rPr>
          <w:rFonts w:ascii="Times New Roman" w:hAnsi="Times New Roman" w:cs="Times New Roman"/>
          <w:sz w:val="28"/>
        </w:rPr>
        <w:t>брендовых</w:t>
      </w:r>
      <w:proofErr w:type="spellEnd"/>
      <w:r w:rsidRPr="007943D8">
        <w:rPr>
          <w:rFonts w:ascii="Times New Roman" w:hAnsi="Times New Roman" w:cs="Times New Roman"/>
          <w:sz w:val="28"/>
        </w:rPr>
        <w:t>, региональных;</w:t>
      </w:r>
    </w:p>
    <w:p w:rsidR="007943D8" w:rsidRPr="007943D8" w:rsidRDefault="007943D8" w:rsidP="002D2749">
      <w:pPr>
        <w:spacing w:after="0" w:line="360" w:lineRule="auto"/>
        <w:ind w:left="-5" w:firstLine="736"/>
        <w:jc w:val="both"/>
        <w:rPr>
          <w:rFonts w:ascii="Times New Roman" w:hAnsi="Times New Roman" w:cs="Times New Roman"/>
          <w:sz w:val="28"/>
        </w:rPr>
      </w:pPr>
      <w:r w:rsidRPr="007943D8">
        <w:rPr>
          <w:rFonts w:ascii="Times New Roman" w:hAnsi="Times New Roman" w:cs="Times New Roman"/>
          <w:sz w:val="28"/>
        </w:rPr>
        <w:t xml:space="preserve">-рецептуры, современные методы приготовления, варианты оформления и подачи холодных и горячих десертов, напитков сложного приготовления, в том числе авторских, </w:t>
      </w:r>
      <w:proofErr w:type="spellStart"/>
      <w:r w:rsidRPr="007943D8">
        <w:rPr>
          <w:rFonts w:ascii="Times New Roman" w:hAnsi="Times New Roman" w:cs="Times New Roman"/>
          <w:sz w:val="28"/>
        </w:rPr>
        <w:t>брендовых</w:t>
      </w:r>
      <w:proofErr w:type="spellEnd"/>
      <w:r w:rsidRPr="007943D8">
        <w:rPr>
          <w:rFonts w:ascii="Times New Roman" w:hAnsi="Times New Roman" w:cs="Times New Roman"/>
          <w:sz w:val="28"/>
        </w:rPr>
        <w:t>, региональных;</w:t>
      </w:r>
    </w:p>
    <w:p w:rsidR="007943D8" w:rsidRPr="007943D8" w:rsidRDefault="007943D8" w:rsidP="002D2749">
      <w:pPr>
        <w:spacing w:after="0" w:line="360" w:lineRule="auto"/>
        <w:ind w:left="-5" w:firstLine="736"/>
        <w:jc w:val="both"/>
        <w:rPr>
          <w:rFonts w:ascii="Times New Roman" w:hAnsi="Times New Roman" w:cs="Times New Roman"/>
          <w:sz w:val="28"/>
        </w:rPr>
      </w:pPr>
      <w:r w:rsidRPr="007943D8">
        <w:rPr>
          <w:rFonts w:ascii="Times New Roman" w:hAnsi="Times New Roman" w:cs="Times New Roman"/>
          <w:sz w:val="28"/>
        </w:rPr>
        <w:lastRenderedPageBreak/>
        <w:t>-актуальные направления в приготовлении десертов и напитков;</w:t>
      </w:r>
    </w:p>
    <w:p w:rsidR="007943D8" w:rsidRPr="007943D8" w:rsidRDefault="007943D8" w:rsidP="002D2749">
      <w:pPr>
        <w:spacing w:after="0" w:line="360" w:lineRule="auto"/>
        <w:ind w:firstLine="736"/>
        <w:jc w:val="both"/>
        <w:rPr>
          <w:rFonts w:ascii="Times New Roman" w:hAnsi="Times New Roman" w:cs="Times New Roman"/>
          <w:sz w:val="28"/>
        </w:rPr>
      </w:pPr>
      <w:r w:rsidRPr="007943D8">
        <w:rPr>
          <w:rFonts w:ascii="Times New Roman" w:hAnsi="Times New Roman" w:cs="Times New Roman"/>
          <w:sz w:val="28"/>
        </w:rPr>
        <w:t>-способы сокращения потерь и сохранения пищевой ценности продуктов при приготовлении холодных и горячих десертов, напитков;</w:t>
      </w:r>
    </w:p>
    <w:p w:rsidR="007943D8" w:rsidRPr="007943D8" w:rsidRDefault="007943D8" w:rsidP="002D2749">
      <w:pPr>
        <w:spacing w:after="0" w:line="360" w:lineRule="auto"/>
        <w:ind w:firstLine="736"/>
        <w:jc w:val="both"/>
        <w:rPr>
          <w:rFonts w:ascii="Times New Roman" w:hAnsi="Times New Roman" w:cs="Times New Roman"/>
          <w:sz w:val="28"/>
        </w:rPr>
      </w:pPr>
      <w:r w:rsidRPr="007943D8">
        <w:rPr>
          <w:rFonts w:ascii="Times New Roman" w:hAnsi="Times New Roman" w:cs="Times New Roman"/>
          <w:sz w:val="28"/>
        </w:rPr>
        <w:t>-правила составления меню, разработки рецептур, составления заявок на продукты;</w:t>
      </w:r>
    </w:p>
    <w:p w:rsidR="007943D8" w:rsidRPr="007943D8" w:rsidRDefault="007943D8" w:rsidP="002D2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43D8">
        <w:rPr>
          <w:rFonts w:ascii="Times New Roman" w:hAnsi="Times New Roman" w:cs="Times New Roman"/>
          <w:sz w:val="28"/>
        </w:rPr>
        <w:t>-виды и формы обслуживания, правила сервировки стола и правила подачи холодных и горячих десертов, напитков.</w:t>
      </w:r>
    </w:p>
    <w:p w:rsidR="007943D8" w:rsidRPr="007943D8" w:rsidRDefault="007943D8" w:rsidP="002D2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1F93" w:rsidRPr="007943D8" w:rsidRDefault="00331F93" w:rsidP="00331F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943D8">
        <w:rPr>
          <w:rFonts w:ascii="Times New Roman" w:hAnsi="Times New Roman"/>
          <w:caps/>
          <w:sz w:val="28"/>
          <w:szCs w:val="28"/>
        </w:rPr>
        <w:t>1.2 Р</w:t>
      </w:r>
      <w:r w:rsidRPr="007943D8">
        <w:rPr>
          <w:rFonts w:ascii="Times New Roman" w:hAnsi="Times New Roman"/>
          <w:sz w:val="28"/>
          <w:szCs w:val="28"/>
        </w:rPr>
        <w:t>езультаты освоения профессионального модуля</w:t>
      </w:r>
    </w:p>
    <w:p w:rsidR="00331F93" w:rsidRPr="007943D8" w:rsidRDefault="00331F93" w:rsidP="00331F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43D8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7943D8" w:rsidRPr="007943D8">
        <w:rPr>
          <w:rFonts w:ascii="Times New Roman" w:hAnsi="Times New Roman" w:cs="Times New Roman"/>
          <w:b/>
          <w:sz w:val="28"/>
          <w:szCs w:val="28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  <w:r w:rsidR="007943D8">
        <w:rPr>
          <w:rFonts w:ascii="Times New Roman" w:hAnsi="Times New Roman" w:cs="Times New Roman"/>
          <w:b/>
          <w:sz w:val="28"/>
          <w:szCs w:val="28"/>
        </w:rPr>
        <w:t>,</w:t>
      </w:r>
      <w:r w:rsidR="007943D8" w:rsidRPr="007943D8">
        <w:rPr>
          <w:rFonts w:ascii="Times New Roman" w:hAnsi="Times New Roman" w:cs="Times New Roman"/>
          <w:sz w:val="28"/>
          <w:szCs w:val="28"/>
        </w:rPr>
        <w:t xml:space="preserve"> </w:t>
      </w:r>
      <w:r w:rsidRPr="007943D8">
        <w:rPr>
          <w:rFonts w:ascii="Times New Roman" w:hAnsi="Times New Roman" w:cs="Times New Roman"/>
          <w:sz w:val="28"/>
          <w:szCs w:val="28"/>
        </w:rPr>
        <w:t>в том числе профессиональными (ПК) и общими (ОК) компетенциями: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8122"/>
      </w:tblGrid>
      <w:tr w:rsidR="00331F93" w:rsidRPr="00AD108A" w:rsidTr="00331F93">
        <w:trPr>
          <w:trHeight w:val="651"/>
        </w:trPr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F93" w:rsidRPr="007943D8" w:rsidRDefault="00331F93" w:rsidP="00331F9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D8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F93" w:rsidRPr="007943D8" w:rsidRDefault="00331F93" w:rsidP="00331F9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D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7943D8" w:rsidRPr="00AD108A" w:rsidTr="00331F93"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D8" w:rsidRPr="007943D8" w:rsidRDefault="007943D8" w:rsidP="007943D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D8">
              <w:rPr>
                <w:rFonts w:ascii="Times New Roman" w:hAnsi="Times New Roman" w:cs="Times New Roman"/>
                <w:sz w:val="28"/>
                <w:szCs w:val="28"/>
              </w:rPr>
              <w:t>ПК 4.1</w:t>
            </w:r>
          </w:p>
        </w:tc>
        <w:tc>
          <w:tcPr>
            <w:tcW w:w="43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43D8" w:rsidRPr="007943D8" w:rsidRDefault="007943D8" w:rsidP="007943D8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43D8">
              <w:rPr>
                <w:rFonts w:ascii="Times New Roman" w:hAnsi="Times New Roman" w:cs="Times New Roman"/>
                <w:sz w:val="28"/>
                <w:szCs w:val="28"/>
              </w:rPr>
              <w:t>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      </w:r>
          </w:p>
        </w:tc>
      </w:tr>
      <w:tr w:rsidR="007943D8" w:rsidRPr="00AD108A" w:rsidTr="00331F93"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D8" w:rsidRPr="007943D8" w:rsidRDefault="007943D8" w:rsidP="007943D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D8">
              <w:rPr>
                <w:rFonts w:ascii="Times New Roman" w:hAnsi="Times New Roman" w:cs="Times New Roman"/>
                <w:sz w:val="28"/>
                <w:szCs w:val="28"/>
              </w:rPr>
              <w:t>ПК 4.2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43D8" w:rsidRPr="007943D8" w:rsidRDefault="007943D8" w:rsidP="007943D8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43D8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холодных десертов сложного  ассортимента с учетом потребностей различных категорий потребителей, видов и форм обслуживания</w:t>
            </w:r>
          </w:p>
        </w:tc>
      </w:tr>
      <w:tr w:rsidR="007943D8" w:rsidRPr="00AD108A" w:rsidTr="00331F93"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D8" w:rsidRPr="007943D8" w:rsidRDefault="007943D8" w:rsidP="007943D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D8">
              <w:rPr>
                <w:rFonts w:ascii="Times New Roman" w:hAnsi="Times New Roman" w:cs="Times New Roman"/>
                <w:sz w:val="28"/>
                <w:szCs w:val="28"/>
              </w:rPr>
              <w:t>ПК 4.3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43D8" w:rsidRPr="007943D8" w:rsidRDefault="007943D8" w:rsidP="007943D8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43D8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7943D8" w:rsidRPr="00AD108A" w:rsidTr="00331F93"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D8" w:rsidRPr="007943D8" w:rsidRDefault="007943D8" w:rsidP="007943D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D8">
              <w:rPr>
                <w:rFonts w:ascii="Times New Roman" w:hAnsi="Times New Roman" w:cs="Times New Roman"/>
                <w:sz w:val="28"/>
                <w:szCs w:val="28"/>
              </w:rPr>
              <w:t>ПК 4.4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43D8" w:rsidRPr="007943D8" w:rsidRDefault="007943D8" w:rsidP="007943D8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43D8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7943D8" w:rsidRPr="00AD108A" w:rsidTr="00331F93">
        <w:trPr>
          <w:trHeight w:val="673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D8" w:rsidRPr="007943D8" w:rsidRDefault="007943D8" w:rsidP="007943D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4.5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43D8" w:rsidRPr="007943D8" w:rsidRDefault="007943D8" w:rsidP="007943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D8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7943D8" w:rsidRPr="00AD108A" w:rsidTr="00331F93">
        <w:trPr>
          <w:trHeight w:val="416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D8" w:rsidRPr="007943D8" w:rsidRDefault="007943D8" w:rsidP="007943D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D8">
              <w:rPr>
                <w:rFonts w:ascii="Times New Roman" w:hAnsi="Times New Roman" w:cs="Times New Roman"/>
                <w:sz w:val="28"/>
                <w:szCs w:val="28"/>
              </w:rPr>
              <w:t>ПК 4.6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43D8" w:rsidRPr="007943D8" w:rsidRDefault="007943D8" w:rsidP="007943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D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разработку, адаптацию рецептур холодных и горячих десертов, напитков, в том числе авторских, </w:t>
            </w:r>
            <w:proofErr w:type="spellStart"/>
            <w:r w:rsidRPr="007943D8">
              <w:rPr>
                <w:rFonts w:ascii="Times New Roman" w:hAnsi="Times New Roman" w:cs="Times New Roman"/>
                <w:sz w:val="28"/>
                <w:szCs w:val="28"/>
              </w:rPr>
              <w:t>брендовых</w:t>
            </w:r>
            <w:proofErr w:type="spellEnd"/>
            <w:r w:rsidRPr="007943D8">
              <w:rPr>
                <w:rFonts w:ascii="Times New Roman" w:hAnsi="Times New Roman" w:cs="Times New Roman"/>
                <w:sz w:val="28"/>
                <w:szCs w:val="28"/>
              </w:rPr>
              <w:t>, региональных с учетом потребностей различных категорий потребителей, видов и форм обслуживания</w:t>
            </w:r>
          </w:p>
        </w:tc>
      </w:tr>
      <w:tr w:rsidR="007943D8" w:rsidRPr="00AD108A" w:rsidTr="00331F93">
        <w:trPr>
          <w:trHeight w:val="673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D8" w:rsidRPr="007943D8" w:rsidRDefault="007943D8" w:rsidP="007943D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D8"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43D8" w:rsidRPr="007943D8" w:rsidRDefault="007943D8" w:rsidP="007943D8">
            <w:pPr>
              <w:keepNext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7943D8">
              <w:rPr>
                <w:rFonts w:ascii="Times New Roman" w:hAnsi="Times New Roman" w:cs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943D8" w:rsidRPr="00AD108A" w:rsidTr="00331F93">
        <w:trPr>
          <w:trHeight w:val="673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D8" w:rsidRPr="007943D8" w:rsidRDefault="007943D8" w:rsidP="007943D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D8">
              <w:rPr>
                <w:rFonts w:ascii="Times New Roman" w:hAnsi="Times New Roman" w:cs="Times New Roman"/>
                <w:sz w:val="28"/>
                <w:szCs w:val="28"/>
              </w:rPr>
              <w:t>ОК 02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43D8" w:rsidRPr="007943D8" w:rsidRDefault="007943D8" w:rsidP="007943D8">
            <w:pPr>
              <w:keepNext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943D8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943D8" w:rsidRPr="00AD108A" w:rsidTr="00331F93">
        <w:trPr>
          <w:trHeight w:val="673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D8" w:rsidRPr="007943D8" w:rsidRDefault="007943D8" w:rsidP="007943D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D8">
              <w:rPr>
                <w:rFonts w:ascii="Times New Roman" w:hAnsi="Times New Roman" w:cs="Times New Roman"/>
                <w:sz w:val="28"/>
                <w:szCs w:val="28"/>
              </w:rPr>
              <w:t>ОК 03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43D8" w:rsidRPr="007943D8" w:rsidRDefault="007943D8" w:rsidP="007943D8">
            <w:pPr>
              <w:keepNext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943D8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943D8" w:rsidRPr="00AD108A" w:rsidTr="00331F93">
        <w:trPr>
          <w:trHeight w:val="673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D8" w:rsidRPr="007943D8" w:rsidRDefault="007943D8" w:rsidP="007943D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D8">
              <w:rPr>
                <w:rFonts w:ascii="Times New Roman" w:hAnsi="Times New Roman" w:cs="Times New Roman"/>
                <w:sz w:val="28"/>
                <w:szCs w:val="28"/>
              </w:rPr>
              <w:t>ОК 04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43D8" w:rsidRPr="007943D8" w:rsidRDefault="007943D8" w:rsidP="007943D8">
            <w:pPr>
              <w:keepNext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943D8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943D8" w:rsidRPr="00AD108A" w:rsidTr="00331F93">
        <w:trPr>
          <w:trHeight w:val="673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D8" w:rsidRPr="007943D8" w:rsidRDefault="007943D8" w:rsidP="007943D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D8">
              <w:rPr>
                <w:rFonts w:ascii="Times New Roman" w:hAnsi="Times New Roman" w:cs="Times New Roman"/>
                <w:sz w:val="28"/>
                <w:szCs w:val="28"/>
              </w:rPr>
              <w:t>ОК 05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43D8" w:rsidRPr="007943D8" w:rsidRDefault="007943D8" w:rsidP="007943D8">
            <w:pPr>
              <w:keepNext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943D8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7943D8" w:rsidRPr="00AD108A" w:rsidTr="00331F93">
        <w:trPr>
          <w:trHeight w:val="673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D8" w:rsidRPr="007943D8" w:rsidRDefault="007943D8" w:rsidP="007943D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D8">
              <w:rPr>
                <w:rFonts w:ascii="Times New Roman" w:hAnsi="Times New Roman" w:cs="Times New Roman"/>
                <w:sz w:val="28"/>
                <w:szCs w:val="28"/>
              </w:rPr>
              <w:t>ОК 06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43D8" w:rsidRPr="007943D8" w:rsidRDefault="007943D8" w:rsidP="007943D8">
            <w:pPr>
              <w:keepNext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943D8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7943D8" w:rsidRPr="00AD108A" w:rsidTr="00331F93">
        <w:trPr>
          <w:trHeight w:val="673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D8" w:rsidRPr="007943D8" w:rsidRDefault="007943D8" w:rsidP="007943D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D8">
              <w:rPr>
                <w:rFonts w:ascii="Times New Roman" w:hAnsi="Times New Roman" w:cs="Times New Roman"/>
                <w:sz w:val="28"/>
                <w:szCs w:val="28"/>
              </w:rPr>
              <w:t>ОК 07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43D8" w:rsidRPr="007943D8" w:rsidRDefault="007943D8" w:rsidP="007943D8">
            <w:pPr>
              <w:keepNext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943D8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7943D8" w:rsidRPr="00AD108A" w:rsidTr="00331F93">
        <w:trPr>
          <w:trHeight w:val="673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D8" w:rsidRPr="007943D8" w:rsidRDefault="007943D8" w:rsidP="007943D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D8">
              <w:rPr>
                <w:rFonts w:ascii="Times New Roman" w:hAnsi="Times New Roman" w:cs="Times New Roman"/>
                <w:sz w:val="28"/>
                <w:szCs w:val="28"/>
              </w:rPr>
              <w:t>ОК 09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43D8" w:rsidRPr="007943D8" w:rsidRDefault="007943D8" w:rsidP="007943D8">
            <w:pPr>
              <w:keepNext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943D8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7943D8" w:rsidRPr="00AD108A" w:rsidTr="00331F93">
        <w:trPr>
          <w:trHeight w:val="673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D8" w:rsidRPr="007943D8" w:rsidRDefault="007943D8" w:rsidP="007943D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D8">
              <w:rPr>
                <w:rFonts w:ascii="Times New Roman" w:hAnsi="Times New Roman" w:cs="Times New Roman"/>
                <w:sz w:val="28"/>
                <w:szCs w:val="28"/>
              </w:rPr>
              <w:t>ОК 10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43D8" w:rsidRPr="007943D8" w:rsidRDefault="007943D8" w:rsidP="007943D8">
            <w:pPr>
              <w:keepNext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943D8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7943D8" w:rsidRPr="00AD108A" w:rsidTr="00331F93">
        <w:trPr>
          <w:trHeight w:val="673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D8" w:rsidRPr="007943D8" w:rsidRDefault="007943D8" w:rsidP="007943D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D8">
              <w:rPr>
                <w:rFonts w:ascii="Times New Roman" w:hAnsi="Times New Roman" w:cs="Times New Roman"/>
                <w:sz w:val="28"/>
                <w:szCs w:val="28"/>
              </w:rPr>
              <w:t>ОК 11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43D8" w:rsidRPr="007943D8" w:rsidRDefault="007943D8" w:rsidP="006E0A95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943D8">
              <w:rPr>
                <w:rFonts w:ascii="Times New Roman" w:hAnsi="Times New Roman" w:cs="Times New Roman"/>
                <w:sz w:val="28"/>
                <w:szCs w:val="28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331F93" w:rsidRPr="00AD108A" w:rsidRDefault="00331F93" w:rsidP="00FD37F6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E0A95" w:rsidRDefault="006E0A95" w:rsidP="00FD37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A95" w:rsidRDefault="006E0A95" w:rsidP="00FD37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A95" w:rsidRDefault="006E0A95" w:rsidP="00FD37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7F6" w:rsidRPr="00B46387" w:rsidRDefault="00331F93" w:rsidP="00FD37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3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 </w:t>
      </w:r>
      <w:r w:rsidR="00646871" w:rsidRPr="00B46387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Pr="00B46387">
        <w:rPr>
          <w:rFonts w:ascii="Times New Roman" w:hAnsi="Times New Roman" w:cs="Times New Roman"/>
          <w:b/>
          <w:sz w:val="28"/>
          <w:szCs w:val="28"/>
        </w:rPr>
        <w:t xml:space="preserve">и порядок </w:t>
      </w:r>
      <w:r w:rsidR="00646871" w:rsidRPr="00B46387">
        <w:rPr>
          <w:rFonts w:ascii="Times New Roman" w:hAnsi="Times New Roman" w:cs="Times New Roman"/>
          <w:b/>
          <w:sz w:val="28"/>
          <w:szCs w:val="28"/>
        </w:rPr>
        <w:t>проведени</w:t>
      </w:r>
      <w:r w:rsidRPr="00B46387">
        <w:rPr>
          <w:rFonts w:ascii="Times New Roman" w:hAnsi="Times New Roman" w:cs="Times New Roman"/>
          <w:b/>
          <w:sz w:val="28"/>
          <w:szCs w:val="28"/>
        </w:rPr>
        <w:t>я</w:t>
      </w:r>
      <w:r w:rsidR="00646871" w:rsidRPr="00B46387">
        <w:rPr>
          <w:rFonts w:ascii="Times New Roman" w:hAnsi="Times New Roman" w:cs="Times New Roman"/>
          <w:b/>
          <w:sz w:val="28"/>
          <w:szCs w:val="28"/>
        </w:rPr>
        <w:t xml:space="preserve"> практических </w:t>
      </w:r>
      <w:r w:rsidR="002735D0">
        <w:rPr>
          <w:rFonts w:ascii="Times New Roman" w:hAnsi="Times New Roman" w:cs="Times New Roman"/>
          <w:b/>
          <w:sz w:val="28"/>
          <w:szCs w:val="28"/>
        </w:rPr>
        <w:t>работ</w:t>
      </w:r>
    </w:p>
    <w:p w:rsidR="00B46387" w:rsidRPr="00B46387" w:rsidRDefault="00B46387" w:rsidP="00FD3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387">
        <w:rPr>
          <w:rFonts w:ascii="Times New Roman" w:hAnsi="Times New Roman" w:cs="Times New Roman"/>
          <w:sz w:val="28"/>
          <w:szCs w:val="28"/>
        </w:rPr>
        <w:t xml:space="preserve">Основными целями проведения практических </w:t>
      </w:r>
      <w:r w:rsidR="002735D0">
        <w:rPr>
          <w:rFonts w:ascii="Times New Roman" w:hAnsi="Times New Roman" w:cs="Times New Roman"/>
          <w:sz w:val="28"/>
          <w:szCs w:val="28"/>
        </w:rPr>
        <w:t>работ</w:t>
      </w:r>
      <w:r w:rsidRPr="00B4638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D108A" w:rsidRPr="00F42E7F" w:rsidRDefault="00B46387" w:rsidP="00F42E7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387">
        <w:rPr>
          <w:rFonts w:ascii="Times New Roman" w:hAnsi="Times New Roman" w:cs="Times New Roman"/>
          <w:sz w:val="28"/>
          <w:szCs w:val="28"/>
        </w:rPr>
        <w:t>- закрепление теоретических знаний, полученных  при изучении</w:t>
      </w:r>
      <w:r w:rsidR="00F42E7F">
        <w:rPr>
          <w:rFonts w:ascii="Times New Roman" w:hAnsi="Times New Roman" w:cs="Times New Roman"/>
          <w:sz w:val="28"/>
          <w:szCs w:val="28"/>
        </w:rPr>
        <w:t xml:space="preserve"> </w:t>
      </w:r>
      <w:r w:rsidRPr="00F42E7F">
        <w:rPr>
          <w:rFonts w:ascii="Times New Roman" w:hAnsi="Times New Roman" w:cs="Times New Roman"/>
          <w:sz w:val="28"/>
          <w:szCs w:val="28"/>
        </w:rPr>
        <w:t>МДК 0</w:t>
      </w:r>
      <w:r w:rsidR="00AD108A" w:rsidRPr="00F42E7F">
        <w:rPr>
          <w:rFonts w:ascii="Times New Roman" w:hAnsi="Times New Roman" w:cs="Times New Roman"/>
          <w:sz w:val="28"/>
          <w:szCs w:val="28"/>
        </w:rPr>
        <w:t>4</w:t>
      </w:r>
      <w:r w:rsidRPr="00F42E7F">
        <w:rPr>
          <w:rFonts w:ascii="Times New Roman" w:hAnsi="Times New Roman" w:cs="Times New Roman"/>
          <w:sz w:val="28"/>
          <w:szCs w:val="28"/>
        </w:rPr>
        <w:t xml:space="preserve">.01 </w:t>
      </w:r>
      <w:r w:rsidR="00F42E7F" w:rsidRPr="00F42E7F">
        <w:rPr>
          <w:rFonts w:ascii="Times New Roman" w:hAnsi="Times New Roman" w:cs="Times New Roman"/>
          <w:sz w:val="28"/>
          <w:szCs w:val="28"/>
        </w:rPr>
        <w:t>Организация процессов приготовления, подготовки к реализации холодных и горячих десертов, напитков сложного ассортимента</w:t>
      </w:r>
      <w:r w:rsidR="00F42E7F">
        <w:rPr>
          <w:rFonts w:ascii="Times New Roman" w:hAnsi="Times New Roman" w:cs="Times New Roman"/>
          <w:sz w:val="28"/>
          <w:szCs w:val="28"/>
        </w:rPr>
        <w:t xml:space="preserve"> и </w:t>
      </w:r>
      <w:r w:rsidR="00AD108A" w:rsidRPr="00F42E7F">
        <w:rPr>
          <w:rFonts w:ascii="Times New Roman" w:hAnsi="Times New Roman" w:cs="Times New Roman"/>
          <w:sz w:val="28"/>
          <w:szCs w:val="28"/>
        </w:rPr>
        <w:t>МДК 04.02</w:t>
      </w:r>
      <w:r w:rsidR="00F42E7F" w:rsidRPr="00F42E7F">
        <w:rPr>
          <w:rFonts w:ascii="Times New Roman" w:hAnsi="Times New Roman" w:cs="Times New Roman"/>
          <w:sz w:val="28"/>
          <w:szCs w:val="28"/>
        </w:rPr>
        <w:t xml:space="preserve"> </w:t>
      </w:r>
      <w:r w:rsidR="00F42E7F" w:rsidRPr="00F42E7F">
        <w:rPr>
          <w:rFonts w:ascii="Times New Roman" w:eastAsia="Calibri" w:hAnsi="Times New Roman" w:cs="Times New Roman"/>
          <w:bCs/>
          <w:sz w:val="28"/>
          <w:szCs w:val="28"/>
        </w:rPr>
        <w:t xml:space="preserve">Процессы приготовления, подготовки </w:t>
      </w:r>
      <w:r w:rsidR="00F42E7F" w:rsidRPr="00F42E7F">
        <w:rPr>
          <w:rFonts w:ascii="Times New Roman" w:hAnsi="Times New Roman" w:cs="Times New Roman"/>
          <w:sz w:val="28"/>
          <w:szCs w:val="28"/>
        </w:rPr>
        <w:t>к реализации холодных и горячих десертов, напитков сложного ассортимента</w:t>
      </w:r>
      <w:r w:rsidR="002D2749">
        <w:rPr>
          <w:rFonts w:ascii="Times New Roman" w:hAnsi="Times New Roman" w:cs="Times New Roman"/>
          <w:sz w:val="28"/>
          <w:szCs w:val="28"/>
        </w:rPr>
        <w:t>;</w:t>
      </w:r>
    </w:p>
    <w:p w:rsidR="00B46387" w:rsidRPr="00B46387" w:rsidRDefault="00B46387" w:rsidP="00B463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387">
        <w:rPr>
          <w:rFonts w:ascii="Times New Roman" w:hAnsi="Times New Roman" w:cs="Times New Roman"/>
          <w:sz w:val="28"/>
          <w:szCs w:val="28"/>
        </w:rPr>
        <w:t xml:space="preserve">- отработка практических навыков решения производственных ситуаций, технологических задач, разработки нормативно-технологической документации на блюда и изделия; </w:t>
      </w:r>
    </w:p>
    <w:p w:rsidR="00B46387" w:rsidRPr="00B46387" w:rsidRDefault="00B46387" w:rsidP="00B463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387">
        <w:rPr>
          <w:rFonts w:ascii="Times New Roman" w:hAnsi="Times New Roman" w:cs="Times New Roman"/>
          <w:sz w:val="28"/>
          <w:szCs w:val="28"/>
        </w:rPr>
        <w:t>- формирование общих и профессиональных компетенций.</w:t>
      </w:r>
    </w:p>
    <w:p w:rsidR="00331F93" w:rsidRDefault="00331F93" w:rsidP="00B46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387">
        <w:rPr>
          <w:rFonts w:ascii="Times New Roman" w:hAnsi="Times New Roman" w:cs="Times New Roman"/>
          <w:sz w:val="28"/>
          <w:szCs w:val="28"/>
        </w:rPr>
        <w:t xml:space="preserve">В ходе практических </w:t>
      </w:r>
      <w:r w:rsidR="002735D0">
        <w:rPr>
          <w:rFonts w:ascii="Times New Roman" w:hAnsi="Times New Roman" w:cs="Times New Roman"/>
          <w:sz w:val="28"/>
          <w:szCs w:val="28"/>
        </w:rPr>
        <w:t>работ</w:t>
      </w:r>
      <w:r w:rsidRPr="00B46387">
        <w:rPr>
          <w:rFonts w:ascii="Times New Roman" w:hAnsi="Times New Roman" w:cs="Times New Roman"/>
          <w:sz w:val="28"/>
          <w:szCs w:val="28"/>
        </w:rPr>
        <w:t xml:space="preserve"> обучающиеся приобретают </w:t>
      </w:r>
      <w:r w:rsidR="002D2749">
        <w:rPr>
          <w:rFonts w:ascii="Times New Roman" w:hAnsi="Times New Roman" w:cs="Times New Roman"/>
          <w:sz w:val="28"/>
          <w:szCs w:val="28"/>
        </w:rPr>
        <w:t>умения</w:t>
      </w:r>
      <w:r w:rsidRPr="00B46387">
        <w:rPr>
          <w:rFonts w:ascii="Times New Roman" w:hAnsi="Times New Roman" w:cs="Times New Roman"/>
          <w:sz w:val="28"/>
          <w:szCs w:val="28"/>
        </w:rPr>
        <w:t>:</w:t>
      </w:r>
    </w:p>
    <w:p w:rsidR="002D2749" w:rsidRPr="007943D8" w:rsidRDefault="002D2749" w:rsidP="002D2749">
      <w:pPr>
        <w:spacing w:after="0" w:line="360" w:lineRule="auto"/>
        <w:ind w:firstLine="7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43D8">
        <w:rPr>
          <w:rFonts w:ascii="Times New Roman" w:hAnsi="Times New Roman" w:cs="Times New Roman"/>
          <w:sz w:val="28"/>
        </w:rPr>
        <w:t>разрабатывать, изменять ассортимент, разрабатывать и адаптировать рецептуры холодных и горячих десертов, напитков в соответствии с изменением спроса, с учетом потребностей различных категорий потребителей, видов и форм обслуживания;</w:t>
      </w:r>
    </w:p>
    <w:p w:rsidR="002D2749" w:rsidRPr="007943D8" w:rsidRDefault="002D2749" w:rsidP="002D2749">
      <w:pPr>
        <w:spacing w:after="0" w:line="360" w:lineRule="auto"/>
        <w:ind w:firstLine="736"/>
        <w:jc w:val="both"/>
        <w:rPr>
          <w:rFonts w:ascii="Times New Roman" w:hAnsi="Times New Roman" w:cs="Times New Roman"/>
          <w:sz w:val="28"/>
        </w:rPr>
      </w:pPr>
      <w:r w:rsidRPr="007943D8">
        <w:rPr>
          <w:rFonts w:ascii="Times New Roman" w:hAnsi="Times New Roman" w:cs="Times New Roman"/>
          <w:sz w:val="28"/>
        </w:rPr>
        <w:t>-обеспечивать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</w:r>
    </w:p>
    <w:p w:rsidR="00331F93" w:rsidRPr="00B46387" w:rsidRDefault="00331F93" w:rsidP="00B46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387">
        <w:rPr>
          <w:rFonts w:ascii="Times New Roman" w:hAnsi="Times New Roman" w:cs="Times New Roman"/>
          <w:sz w:val="28"/>
          <w:szCs w:val="28"/>
        </w:rPr>
        <w:t>- работы с нормативно-технологической документацией</w:t>
      </w:r>
      <w:r w:rsidR="00B46387">
        <w:rPr>
          <w:rFonts w:ascii="Times New Roman" w:hAnsi="Times New Roman" w:cs="Times New Roman"/>
          <w:sz w:val="28"/>
          <w:szCs w:val="28"/>
        </w:rPr>
        <w:t>;</w:t>
      </w:r>
    </w:p>
    <w:p w:rsidR="00331F93" w:rsidRPr="00B46387" w:rsidRDefault="00331F93" w:rsidP="00B46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387">
        <w:rPr>
          <w:rFonts w:ascii="Times New Roman" w:hAnsi="Times New Roman" w:cs="Times New Roman"/>
          <w:sz w:val="28"/>
          <w:szCs w:val="28"/>
        </w:rPr>
        <w:t>- расчёта необходимого количества сырья и полуфабрикатов с учётом заданных условий</w:t>
      </w:r>
      <w:r w:rsidR="00B46387">
        <w:rPr>
          <w:rFonts w:ascii="Times New Roman" w:hAnsi="Times New Roman" w:cs="Times New Roman"/>
          <w:sz w:val="28"/>
          <w:szCs w:val="28"/>
        </w:rPr>
        <w:t>;</w:t>
      </w:r>
    </w:p>
    <w:p w:rsidR="00331F93" w:rsidRPr="00B46387" w:rsidRDefault="00331F93" w:rsidP="00B46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387">
        <w:rPr>
          <w:rFonts w:ascii="Times New Roman" w:hAnsi="Times New Roman" w:cs="Times New Roman"/>
          <w:sz w:val="28"/>
          <w:szCs w:val="28"/>
        </w:rPr>
        <w:t>- определения соотношения основных компонентов кулинарной продукции</w:t>
      </w:r>
      <w:r w:rsidR="00B46387">
        <w:rPr>
          <w:rFonts w:ascii="Times New Roman" w:hAnsi="Times New Roman" w:cs="Times New Roman"/>
          <w:sz w:val="28"/>
          <w:szCs w:val="28"/>
        </w:rPr>
        <w:t>;</w:t>
      </w:r>
    </w:p>
    <w:p w:rsidR="00331F93" w:rsidRPr="00B46387" w:rsidRDefault="00331F93" w:rsidP="00B46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387">
        <w:rPr>
          <w:rFonts w:ascii="Times New Roman" w:hAnsi="Times New Roman" w:cs="Times New Roman"/>
          <w:sz w:val="28"/>
          <w:szCs w:val="28"/>
        </w:rPr>
        <w:t>- порядка проведения бракеража г</w:t>
      </w:r>
      <w:r w:rsidR="00B46387">
        <w:rPr>
          <w:rFonts w:ascii="Times New Roman" w:hAnsi="Times New Roman" w:cs="Times New Roman"/>
          <w:sz w:val="28"/>
          <w:szCs w:val="28"/>
        </w:rPr>
        <w:t>о</w:t>
      </w:r>
      <w:r w:rsidRPr="00B46387">
        <w:rPr>
          <w:rFonts w:ascii="Times New Roman" w:hAnsi="Times New Roman" w:cs="Times New Roman"/>
          <w:sz w:val="28"/>
          <w:szCs w:val="28"/>
        </w:rPr>
        <w:t>товой продукции</w:t>
      </w:r>
      <w:r w:rsidR="00B46387">
        <w:rPr>
          <w:rFonts w:ascii="Times New Roman" w:hAnsi="Times New Roman" w:cs="Times New Roman"/>
          <w:sz w:val="28"/>
          <w:szCs w:val="28"/>
        </w:rPr>
        <w:t>;</w:t>
      </w:r>
    </w:p>
    <w:p w:rsidR="00331F93" w:rsidRPr="00B46387" w:rsidRDefault="00331F93" w:rsidP="00B46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387">
        <w:rPr>
          <w:rFonts w:ascii="Times New Roman" w:hAnsi="Times New Roman" w:cs="Times New Roman"/>
          <w:sz w:val="28"/>
          <w:szCs w:val="28"/>
        </w:rPr>
        <w:t>- оформления соответствующей технологической документации</w:t>
      </w:r>
      <w:r w:rsidR="00B46387">
        <w:rPr>
          <w:rFonts w:ascii="Times New Roman" w:hAnsi="Times New Roman" w:cs="Times New Roman"/>
          <w:sz w:val="28"/>
          <w:szCs w:val="28"/>
        </w:rPr>
        <w:t xml:space="preserve"> на блюда.</w:t>
      </w:r>
    </w:p>
    <w:p w:rsidR="00646871" w:rsidRPr="00B46387" w:rsidRDefault="00FD37F6" w:rsidP="00FD3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6871" w:rsidRPr="00B46387">
        <w:rPr>
          <w:rFonts w:ascii="Times New Roman" w:hAnsi="Times New Roman" w:cs="Times New Roman"/>
          <w:sz w:val="28"/>
          <w:szCs w:val="28"/>
        </w:rPr>
        <w:t xml:space="preserve">К проведению практических </w:t>
      </w:r>
      <w:r w:rsidR="002735D0">
        <w:rPr>
          <w:rFonts w:ascii="Times New Roman" w:hAnsi="Times New Roman" w:cs="Times New Roman"/>
          <w:sz w:val="28"/>
          <w:szCs w:val="28"/>
        </w:rPr>
        <w:t>работ</w:t>
      </w:r>
      <w:r w:rsidR="00646871" w:rsidRPr="00B46387">
        <w:rPr>
          <w:rFonts w:ascii="Times New Roman" w:hAnsi="Times New Roman" w:cs="Times New Roman"/>
          <w:sz w:val="28"/>
          <w:szCs w:val="28"/>
        </w:rPr>
        <w:t xml:space="preserve"> должны готовит</w:t>
      </w:r>
      <w:r w:rsidR="00AD108A">
        <w:rPr>
          <w:rFonts w:ascii="Times New Roman" w:hAnsi="Times New Roman" w:cs="Times New Roman"/>
          <w:sz w:val="28"/>
          <w:szCs w:val="28"/>
        </w:rPr>
        <w:t>ь</w:t>
      </w:r>
      <w:r w:rsidR="00646871" w:rsidRPr="00B46387">
        <w:rPr>
          <w:rFonts w:ascii="Times New Roman" w:hAnsi="Times New Roman" w:cs="Times New Roman"/>
          <w:sz w:val="28"/>
          <w:szCs w:val="28"/>
        </w:rPr>
        <w:t>ся и преподаватель, и обучающиеся.</w:t>
      </w:r>
      <w:r w:rsidR="00AD108A">
        <w:rPr>
          <w:rFonts w:ascii="Times New Roman" w:hAnsi="Times New Roman" w:cs="Times New Roman"/>
          <w:sz w:val="28"/>
          <w:szCs w:val="28"/>
        </w:rPr>
        <w:t xml:space="preserve"> </w:t>
      </w:r>
      <w:r w:rsidR="00646871" w:rsidRPr="00B46387">
        <w:rPr>
          <w:rFonts w:ascii="Times New Roman" w:hAnsi="Times New Roman" w:cs="Times New Roman"/>
          <w:sz w:val="28"/>
          <w:szCs w:val="28"/>
        </w:rPr>
        <w:t xml:space="preserve">Преподаватель перед проведением </w:t>
      </w:r>
      <w:r w:rsidR="00646871" w:rsidRPr="00B46387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практических </w:t>
      </w:r>
      <w:r w:rsidR="002735D0">
        <w:rPr>
          <w:rFonts w:ascii="Times New Roman" w:hAnsi="Times New Roman" w:cs="Times New Roman"/>
          <w:sz w:val="28"/>
          <w:szCs w:val="28"/>
        </w:rPr>
        <w:t>работ</w:t>
      </w:r>
      <w:r w:rsidR="00C56C51">
        <w:rPr>
          <w:rFonts w:ascii="Times New Roman" w:hAnsi="Times New Roman" w:cs="Times New Roman"/>
          <w:sz w:val="28"/>
          <w:szCs w:val="28"/>
        </w:rPr>
        <w:t xml:space="preserve"> планирует и </w:t>
      </w:r>
      <w:r w:rsidR="00646871" w:rsidRPr="00B46387">
        <w:rPr>
          <w:rFonts w:ascii="Times New Roman" w:hAnsi="Times New Roman" w:cs="Times New Roman"/>
          <w:sz w:val="28"/>
          <w:szCs w:val="28"/>
        </w:rPr>
        <w:t>анализирует формы и методы проведения данной работы, готовит задания для обучающихся.</w:t>
      </w:r>
    </w:p>
    <w:p w:rsidR="00646871" w:rsidRPr="00B46387" w:rsidRDefault="00646871" w:rsidP="00FD3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387">
        <w:rPr>
          <w:rFonts w:ascii="Times New Roman" w:hAnsi="Times New Roman" w:cs="Times New Roman"/>
          <w:sz w:val="28"/>
          <w:szCs w:val="28"/>
        </w:rPr>
        <w:tab/>
        <w:t>Студенты предварительно повторяют теоретический материал; выполняют домашнее задание; делают в специальных тетрадях записи по теме занятия порядку его проведения.</w:t>
      </w:r>
    </w:p>
    <w:p w:rsidR="00646871" w:rsidRPr="00B46387" w:rsidRDefault="00646871" w:rsidP="00FD3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387">
        <w:rPr>
          <w:rFonts w:ascii="Times New Roman" w:hAnsi="Times New Roman" w:cs="Times New Roman"/>
          <w:sz w:val="28"/>
          <w:szCs w:val="28"/>
        </w:rPr>
        <w:tab/>
        <w:t>В начале занятия преподаватель проверяет выполнение домашнего задания, проводит опрос и определяет последовательность операций при выполнение работы.</w:t>
      </w:r>
    </w:p>
    <w:p w:rsidR="00646871" w:rsidRPr="00B46387" w:rsidRDefault="00646871" w:rsidP="00FD3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387">
        <w:rPr>
          <w:rFonts w:ascii="Times New Roman" w:hAnsi="Times New Roman" w:cs="Times New Roman"/>
          <w:sz w:val="28"/>
          <w:szCs w:val="28"/>
        </w:rPr>
        <w:tab/>
        <w:t>Студенты разделяются на малые группы по 2 человека</w:t>
      </w:r>
      <w:r w:rsidR="00C56C51">
        <w:rPr>
          <w:rFonts w:ascii="Times New Roman" w:hAnsi="Times New Roman" w:cs="Times New Roman"/>
          <w:sz w:val="28"/>
          <w:szCs w:val="28"/>
        </w:rPr>
        <w:t xml:space="preserve"> (возможна индивидуальная работа)</w:t>
      </w:r>
      <w:r w:rsidRPr="00B46387">
        <w:rPr>
          <w:rFonts w:ascii="Times New Roman" w:hAnsi="Times New Roman" w:cs="Times New Roman"/>
          <w:sz w:val="28"/>
          <w:szCs w:val="28"/>
        </w:rPr>
        <w:t>. В каждой группе назначается модератор, в обязанности которого входит  координация работы в малой группе.</w:t>
      </w:r>
    </w:p>
    <w:p w:rsidR="00646871" w:rsidRPr="00B46387" w:rsidRDefault="00646871" w:rsidP="00B46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387">
        <w:rPr>
          <w:rFonts w:ascii="Times New Roman" w:hAnsi="Times New Roman" w:cs="Times New Roman"/>
          <w:sz w:val="28"/>
          <w:szCs w:val="28"/>
        </w:rPr>
        <w:t xml:space="preserve">В процессе работы преподаватель показывает некоторые приемы выполнения отдельных видов работ,  при этом он обращает внимание на качество и технологическую грамотность студентов. </w:t>
      </w:r>
    </w:p>
    <w:p w:rsidR="00646871" w:rsidRDefault="00646871" w:rsidP="00FD3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387">
        <w:rPr>
          <w:rFonts w:ascii="Times New Roman" w:hAnsi="Times New Roman" w:cs="Times New Roman"/>
          <w:sz w:val="28"/>
          <w:szCs w:val="28"/>
        </w:rPr>
        <w:tab/>
        <w:t xml:space="preserve">При проведении практических </w:t>
      </w:r>
      <w:r w:rsidR="002735D0">
        <w:rPr>
          <w:rFonts w:ascii="Times New Roman" w:hAnsi="Times New Roman" w:cs="Times New Roman"/>
          <w:sz w:val="28"/>
          <w:szCs w:val="28"/>
        </w:rPr>
        <w:t>работ</w:t>
      </w:r>
      <w:r w:rsidRPr="00B46387">
        <w:rPr>
          <w:rFonts w:ascii="Times New Roman" w:hAnsi="Times New Roman" w:cs="Times New Roman"/>
          <w:sz w:val="28"/>
          <w:szCs w:val="28"/>
        </w:rPr>
        <w:t xml:space="preserve"> особое внимание следует обращать на методический материал, размещённый в практикуме от преподавателя. В конце выполнения всех намеченных видов работ следует аккуратно выполнить отчёт о работе и защитить её. Порядок защиты определяет преподаватель.</w:t>
      </w:r>
      <w:r w:rsidR="00B46387" w:rsidRPr="00B46387">
        <w:rPr>
          <w:rFonts w:ascii="Times New Roman" w:hAnsi="Times New Roman" w:cs="Times New Roman"/>
          <w:sz w:val="28"/>
          <w:szCs w:val="28"/>
        </w:rPr>
        <w:t xml:space="preserve"> Практические </w:t>
      </w:r>
      <w:r w:rsidR="00C56C51">
        <w:rPr>
          <w:rFonts w:ascii="Times New Roman" w:hAnsi="Times New Roman" w:cs="Times New Roman"/>
          <w:sz w:val="28"/>
          <w:szCs w:val="28"/>
        </w:rPr>
        <w:t>занятия</w:t>
      </w:r>
      <w:r w:rsidR="00B46387" w:rsidRPr="00B46387">
        <w:rPr>
          <w:rFonts w:ascii="Times New Roman" w:hAnsi="Times New Roman" w:cs="Times New Roman"/>
          <w:sz w:val="28"/>
          <w:szCs w:val="28"/>
        </w:rPr>
        <w:t xml:space="preserve"> проводятся </w:t>
      </w:r>
      <w:proofErr w:type="spellStart"/>
      <w:r w:rsidR="00B46387" w:rsidRPr="00B46387">
        <w:rPr>
          <w:rFonts w:ascii="Times New Roman" w:hAnsi="Times New Roman" w:cs="Times New Roman"/>
          <w:sz w:val="28"/>
          <w:szCs w:val="28"/>
        </w:rPr>
        <w:t>аудиторно</w:t>
      </w:r>
      <w:proofErr w:type="spellEnd"/>
      <w:r w:rsidR="00B46387" w:rsidRPr="00B46387">
        <w:rPr>
          <w:rFonts w:ascii="Times New Roman" w:hAnsi="Times New Roman" w:cs="Times New Roman"/>
          <w:sz w:val="28"/>
          <w:szCs w:val="28"/>
        </w:rPr>
        <w:t xml:space="preserve"> и выполняются в течение двух академических часов. По окончании занятия преподаватель подводит итоги, отмечая полученные результаты и типичные ошибки, допущенные обучающимися.</w:t>
      </w:r>
    </w:p>
    <w:p w:rsidR="00C56C51" w:rsidRDefault="00C56C51" w:rsidP="00C56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методическим приёмом является сквозной характер выполнения заданий на практических занятиях с нацеленностью на конечный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практикоориентированный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результат, имеющий реальный вес и значение в будущей профессиональной деятельности </w:t>
      </w:r>
      <w:r w:rsidR="00AD108A">
        <w:rPr>
          <w:rFonts w:ascii="Times New Roman" w:hAnsi="Times New Roman" w:cs="Times New Roman"/>
          <w:sz w:val="28"/>
          <w:szCs w:val="28"/>
        </w:rPr>
        <w:t>специалиста по поварскому и кондитерскому делу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7F6" w:rsidRDefault="00DA4AA9" w:rsidP="00DA4A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при выполнении практической работы</w:t>
      </w:r>
    </w:p>
    <w:tbl>
      <w:tblPr>
        <w:tblW w:w="0" w:type="auto"/>
        <w:tblInd w:w="-10" w:type="dxa"/>
        <w:tblLayout w:type="fixed"/>
        <w:tblLook w:val="0000"/>
      </w:tblPr>
      <w:tblGrid>
        <w:gridCol w:w="2670"/>
        <w:gridCol w:w="6814"/>
      </w:tblGrid>
      <w:tr w:rsidR="00DA4AA9" w:rsidRPr="00DA4AA9" w:rsidTr="00555854">
        <w:trPr>
          <w:trHeight w:val="20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AA9" w:rsidRPr="00DA4AA9" w:rsidRDefault="00DA4AA9" w:rsidP="0055585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A4A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Оценка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AA9" w:rsidRPr="00DA4AA9" w:rsidRDefault="00DA4AA9" w:rsidP="0055585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Критерии</w:t>
            </w:r>
          </w:p>
        </w:tc>
      </w:tr>
      <w:tr w:rsidR="00DA4AA9" w:rsidRPr="00DA4AA9" w:rsidTr="00555854">
        <w:trPr>
          <w:trHeight w:val="20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AA9" w:rsidRPr="00DA4AA9" w:rsidRDefault="00DA4AA9" w:rsidP="0055585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A4A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Отлично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AA9" w:rsidRPr="00DA4AA9" w:rsidRDefault="00DA4AA9" w:rsidP="00555854">
            <w:pPr>
              <w:autoSpaceDE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A4A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Оценка «отлично» выставляется если,</w:t>
            </w:r>
          </w:p>
          <w:p w:rsidR="00DA4AA9" w:rsidRPr="00DA4AA9" w:rsidRDefault="00DA4AA9" w:rsidP="00555854">
            <w:pPr>
              <w:autoSpaceDE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A4AA9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обучающимся</w:t>
            </w:r>
          </w:p>
          <w:p w:rsidR="00DA4AA9" w:rsidRPr="00DA4AA9" w:rsidRDefault="00DA4AA9" w:rsidP="00F0306D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правильно выполнены все задания практической части работы;</w:t>
            </w:r>
          </w:p>
          <w:p w:rsidR="00DA4AA9" w:rsidRPr="00DA4AA9" w:rsidRDefault="00DA4AA9" w:rsidP="00F0306D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A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даны ответы на все контрольные вопросы; </w:t>
            </w:r>
          </w:p>
          <w:p w:rsidR="00DA4AA9" w:rsidRPr="00DA4AA9" w:rsidRDefault="00DA4AA9" w:rsidP="00F0306D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A9">
              <w:rPr>
                <w:rFonts w:ascii="Times New Roman" w:hAnsi="Times New Roman" w:cs="Times New Roman"/>
                <w:sz w:val="24"/>
                <w:szCs w:val="24"/>
              </w:rPr>
              <w:t>своевременно предоставлен отчет о выполнении работы</w:t>
            </w:r>
          </w:p>
        </w:tc>
      </w:tr>
      <w:tr w:rsidR="00DA4AA9" w:rsidRPr="00DA4AA9" w:rsidTr="00555854">
        <w:trPr>
          <w:trHeight w:val="20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AA9" w:rsidRPr="00DA4AA9" w:rsidRDefault="00DA4AA9" w:rsidP="0055585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A4A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Хорошо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AA9" w:rsidRPr="00DA4AA9" w:rsidRDefault="00DA4AA9" w:rsidP="0055585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A4A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Оценка «хорошо» выставляется если,</w:t>
            </w:r>
          </w:p>
          <w:p w:rsidR="00DA4AA9" w:rsidRPr="00DA4AA9" w:rsidRDefault="00DA4AA9" w:rsidP="005558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обучающимся</w:t>
            </w:r>
          </w:p>
          <w:p w:rsidR="00DA4AA9" w:rsidRPr="00DA4AA9" w:rsidRDefault="00DA4AA9" w:rsidP="00F0306D">
            <w:pPr>
              <w:pStyle w:val="7"/>
              <w:numPr>
                <w:ilvl w:val="0"/>
                <w:numId w:val="17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17" w:hanging="283"/>
              <w:rPr>
                <w:sz w:val="24"/>
                <w:szCs w:val="24"/>
              </w:rPr>
            </w:pPr>
            <w:r w:rsidRPr="00DA4AA9">
              <w:rPr>
                <w:sz w:val="24"/>
                <w:szCs w:val="24"/>
              </w:rPr>
              <w:t>правильно выполнены все задания практической части работы;</w:t>
            </w:r>
          </w:p>
          <w:p w:rsidR="00DA4AA9" w:rsidRPr="00DA4AA9" w:rsidRDefault="00DA4AA9" w:rsidP="00F0306D">
            <w:pPr>
              <w:pStyle w:val="7"/>
              <w:numPr>
                <w:ilvl w:val="0"/>
                <w:numId w:val="17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17" w:hanging="283"/>
              <w:rPr>
                <w:sz w:val="24"/>
                <w:szCs w:val="24"/>
              </w:rPr>
            </w:pPr>
            <w:r w:rsidRPr="00DA4AA9">
              <w:rPr>
                <w:sz w:val="24"/>
                <w:szCs w:val="24"/>
              </w:rPr>
              <w:t xml:space="preserve"> правильно даны ответы на все контрольные вопросы;</w:t>
            </w:r>
          </w:p>
          <w:p w:rsidR="00DA4AA9" w:rsidRPr="00DA4AA9" w:rsidRDefault="00DA4AA9" w:rsidP="00F0306D">
            <w:pPr>
              <w:pStyle w:val="7"/>
              <w:numPr>
                <w:ilvl w:val="0"/>
                <w:numId w:val="17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17" w:hanging="283"/>
              <w:rPr>
                <w:sz w:val="24"/>
                <w:szCs w:val="24"/>
              </w:rPr>
            </w:pPr>
            <w:r w:rsidRPr="00DA4AA9">
              <w:rPr>
                <w:sz w:val="24"/>
                <w:szCs w:val="24"/>
              </w:rPr>
              <w:t xml:space="preserve"> несвоевременно предоставлен отчет о выполнении работы, либо в случае своевременного предоставления отчета, но наличием несущественных ошибок в выполнении практических заданий и/или ответах на контрольные вопросы</w:t>
            </w:r>
          </w:p>
        </w:tc>
      </w:tr>
      <w:tr w:rsidR="00DA4AA9" w:rsidRPr="00DA4AA9" w:rsidTr="00555854">
        <w:trPr>
          <w:trHeight w:val="20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AA9" w:rsidRPr="00DA4AA9" w:rsidRDefault="00DA4AA9" w:rsidP="0055585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A4A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AA9" w:rsidRPr="00DA4AA9" w:rsidRDefault="00DA4AA9" w:rsidP="0055585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A4A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Оценка «удовлетворительно» выставляется, если </w:t>
            </w:r>
          </w:p>
          <w:p w:rsidR="00DA4AA9" w:rsidRPr="00DA4AA9" w:rsidRDefault="00DA4AA9" w:rsidP="005558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обучающимся</w:t>
            </w:r>
          </w:p>
          <w:p w:rsidR="00DA4AA9" w:rsidRPr="00DA4AA9" w:rsidRDefault="00DA4AA9" w:rsidP="00F0306D">
            <w:pPr>
              <w:pStyle w:val="7"/>
              <w:numPr>
                <w:ilvl w:val="0"/>
                <w:numId w:val="14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17" w:right="34" w:hanging="283"/>
              <w:rPr>
                <w:sz w:val="24"/>
                <w:szCs w:val="24"/>
              </w:rPr>
            </w:pPr>
            <w:r w:rsidRPr="00DA4AA9">
              <w:rPr>
                <w:sz w:val="24"/>
                <w:szCs w:val="24"/>
              </w:rPr>
              <w:t>выполнены все задания практической части работы;</w:t>
            </w:r>
          </w:p>
          <w:p w:rsidR="00DA4AA9" w:rsidRPr="00DA4AA9" w:rsidRDefault="00DA4AA9" w:rsidP="00F0306D">
            <w:pPr>
              <w:pStyle w:val="7"/>
              <w:numPr>
                <w:ilvl w:val="0"/>
                <w:numId w:val="14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17" w:right="34" w:hanging="283"/>
              <w:rPr>
                <w:sz w:val="24"/>
                <w:szCs w:val="24"/>
              </w:rPr>
            </w:pPr>
            <w:r w:rsidRPr="00DA4AA9">
              <w:rPr>
                <w:sz w:val="24"/>
                <w:szCs w:val="24"/>
              </w:rPr>
              <w:t xml:space="preserve"> даны ответы на все контрольные вопросы; </w:t>
            </w:r>
          </w:p>
          <w:p w:rsidR="00DA4AA9" w:rsidRPr="00DA4AA9" w:rsidRDefault="00DA4AA9" w:rsidP="00F0306D">
            <w:pPr>
              <w:pStyle w:val="7"/>
              <w:numPr>
                <w:ilvl w:val="0"/>
                <w:numId w:val="14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17" w:right="34" w:hanging="283"/>
              <w:rPr>
                <w:sz w:val="24"/>
                <w:szCs w:val="24"/>
              </w:rPr>
            </w:pPr>
            <w:r w:rsidRPr="00DA4AA9">
              <w:rPr>
                <w:sz w:val="24"/>
                <w:szCs w:val="24"/>
              </w:rPr>
              <w:t>имеются несущественные ошибки в выполнении практических заданий и/или ответах на контрольные вопросы;</w:t>
            </w:r>
          </w:p>
          <w:p w:rsidR="00DA4AA9" w:rsidRPr="00DA4AA9" w:rsidRDefault="00DA4AA9" w:rsidP="00F0306D">
            <w:pPr>
              <w:pStyle w:val="7"/>
              <w:numPr>
                <w:ilvl w:val="0"/>
                <w:numId w:val="14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17" w:right="34" w:hanging="283"/>
              <w:rPr>
                <w:sz w:val="24"/>
                <w:szCs w:val="24"/>
              </w:rPr>
            </w:pPr>
            <w:r w:rsidRPr="00DA4AA9">
              <w:rPr>
                <w:sz w:val="24"/>
                <w:szCs w:val="24"/>
              </w:rPr>
              <w:t xml:space="preserve">несвоевременно предоставлен отчет о выполнении работы, либо в случае своевременного предоставления отчета, но наличии грубых ошибок в выполнении практических заданий и/или ответах на контрольные вопросы </w:t>
            </w:r>
          </w:p>
        </w:tc>
      </w:tr>
      <w:tr w:rsidR="00DA4AA9" w:rsidRPr="00DA4AA9" w:rsidTr="00555854">
        <w:trPr>
          <w:trHeight w:val="20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AA9" w:rsidRPr="00DA4AA9" w:rsidRDefault="00DA4AA9" w:rsidP="0055585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A4A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Неудовлетворительно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AA9" w:rsidRPr="00DA4AA9" w:rsidRDefault="00DA4AA9" w:rsidP="0055585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A4A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Оценка «неудовлетворительно» выставляется, если </w:t>
            </w:r>
          </w:p>
          <w:p w:rsidR="00DA4AA9" w:rsidRPr="00DA4AA9" w:rsidRDefault="00DA4AA9" w:rsidP="005558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обучающимся</w:t>
            </w:r>
          </w:p>
          <w:p w:rsidR="00DA4AA9" w:rsidRPr="00DA4AA9" w:rsidRDefault="00DA4AA9" w:rsidP="00F0306D">
            <w:pPr>
              <w:pStyle w:val="af6"/>
              <w:numPr>
                <w:ilvl w:val="0"/>
                <w:numId w:val="16"/>
              </w:numPr>
              <w:spacing w:before="0" w:after="0"/>
              <w:ind w:left="284" w:hanging="284"/>
              <w:jc w:val="both"/>
            </w:pPr>
            <w:r w:rsidRPr="00DA4AA9">
              <w:t>не выполнены все задания практической части работы;</w:t>
            </w:r>
          </w:p>
          <w:p w:rsidR="00DA4AA9" w:rsidRPr="00DA4AA9" w:rsidRDefault="00DA4AA9" w:rsidP="00F0306D">
            <w:pPr>
              <w:pStyle w:val="af6"/>
              <w:numPr>
                <w:ilvl w:val="0"/>
                <w:numId w:val="16"/>
              </w:numPr>
              <w:spacing w:before="0" w:after="0"/>
              <w:ind w:left="284" w:hanging="284"/>
              <w:jc w:val="both"/>
            </w:pPr>
            <w:r w:rsidRPr="00DA4AA9">
              <w:t xml:space="preserve"> не даны ответы на все контрольные вопросы;</w:t>
            </w:r>
          </w:p>
          <w:p w:rsidR="00DA4AA9" w:rsidRPr="00DA4AA9" w:rsidRDefault="00DA4AA9" w:rsidP="00F0306D">
            <w:pPr>
              <w:pStyle w:val="af6"/>
              <w:numPr>
                <w:ilvl w:val="0"/>
                <w:numId w:val="16"/>
              </w:numPr>
              <w:spacing w:before="0" w:after="0"/>
              <w:ind w:left="284" w:hanging="284"/>
              <w:jc w:val="both"/>
            </w:pPr>
            <w:r w:rsidRPr="00DA4AA9">
              <w:t xml:space="preserve"> имеются грубые ошибки в выполнении практических заданий и/или ответах на контрольные  вопросы;</w:t>
            </w:r>
          </w:p>
          <w:p w:rsidR="00DA4AA9" w:rsidRPr="00DA4AA9" w:rsidRDefault="00DA4AA9" w:rsidP="00F0306D">
            <w:pPr>
              <w:pStyle w:val="af6"/>
              <w:numPr>
                <w:ilvl w:val="0"/>
                <w:numId w:val="16"/>
              </w:numPr>
              <w:spacing w:before="0" w:after="0"/>
              <w:ind w:left="284" w:hanging="284"/>
              <w:jc w:val="both"/>
            </w:pPr>
            <w:r w:rsidRPr="00DA4AA9">
              <w:t>отчет о выполнении работы не предоставлен, либо в случае своевременного предоставления отчета, но отсутствием более 50% выполненных практических заданий и/или ответов на контрольные вопросы.</w:t>
            </w:r>
          </w:p>
        </w:tc>
      </w:tr>
    </w:tbl>
    <w:p w:rsidR="00DA4AA9" w:rsidRDefault="00DA4AA9" w:rsidP="00FD37F6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  <w:sectPr w:rsidR="00DA4AA9" w:rsidSect="005709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65D7" w:rsidRPr="0042136C" w:rsidRDefault="001765D7" w:rsidP="001765D7">
      <w:pPr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2136C">
        <w:rPr>
          <w:rFonts w:ascii="Times New Roman" w:hAnsi="Times New Roman" w:cs="Times New Roman"/>
          <w:b/>
          <w:sz w:val="28"/>
          <w:szCs w:val="32"/>
        </w:rPr>
        <w:lastRenderedPageBreak/>
        <w:t>2 Тематика и перечень практических работ</w:t>
      </w:r>
      <w:r w:rsidRPr="0042136C">
        <w:rPr>
          <w:rFonts w:ascii="Times New Roman" w:hAnsi="Times New Roman" w:cs="Times New Roman"/>
          <w:b/>
          <w:color w:val="FF0000"/>
          <w:sz w:val="28"/>
          <w:szCs w:val="32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3118"/>
        <w:gridCol w:w="1134"/>
        <w:gridCol w:w="3686"/>
        <w:gridCol w:w="1099"/>
      </w:tblGrid>
      <w:tr w:rsidR="001765D7" w:rsidRPr="00F42E7F" w:rsidTr="002D2749">
        <w:tc>
          <w:tcPr>
            <w:tcW w:w="534" w:type="dxa"/>
          </w:tcPr>
          <w:p w:rsidR="001765D7" w:rsidRPr="00F42E7F" w:rsidRDefault="001765D7" w:rsidP="001765D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42E7F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  <w:proofErr w:type="spellStart"/>
            <w:r w:rsidRPr="00F42E7F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r w:rsidRPr="00F42E7F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 w:rsidRPr="00F42E7F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1765D7" w:rsidRPr="00F42E7F" w:rsidRDefault="001765D7" w:rsidP="001765D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42E7F">
              <w:rPr>
                <w:rFonts w:ascii="Times New Roman" w:hAnsi="Times New Roman" w:cs="Times New Roman"/>
                <w:sz w:val="28"/>
                <w:szCs w:val="24"/>
              </w:rPr>
              <w:t>Наименование раздела</w:t>
            </w:r>
          </w:p>
        </w:tc>
        <w:tc>
          <w:tcPr>
            <w:tcW w:w="1134" w:type="dxa"/>
          </w:tcPr>
          <w:p w:rsidR="001765D7" w:rsidRPr="00F42E7F" w:rsidRDefault="001765D7" w:rsidP="001765D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42E7F">
              <w:rPr>
                <w:rFonts w:ascii="Times New Roman" w:hAnsi="Times New Roman" w:cs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3686" w:type="dxa"/>
          </w:tcPr>
          <w:p w:rsidR="001765D7" w:rsidRPr="00F42E7F" w:rsidRDefault="001765D7" w:rsidP="001765D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42E7F">
              <w:rPr>
                <w:rFonts w:ascii="Times New Roman" w:hAnsi="Times New Roman" w:cs="Times New Roman"/>
                <w:sz w:val="28"/>
                <w:szCs w:val="24"/>
              </w:rPr>
              <w:t>Наименование  темы</w:t>
            </w:r>
          </w:p>
        </w:tc>
        <w:tc>
          <w:tcPr>
            <w:tcW w:w="1099" w:type="dxa"/>
          </w:tcPr>
          <w:p w:rsidR="001765D7" w:rsidRPr="00F42E7F" w:rsidRDefault="001765D7" w:rsidP="001765D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42E7F">
              <w:rPr>
                <w:rFonts w:ascii="Times New Roman" w:hAnsi="Times New Roman" w:cs="Times New Roman"/>
                <w:sz w:val="28"/>
                <w:szCs w:val="24"/>
              </w:rPr>
              <w:t>Количество часов</w:t>
            </w:r>
          </w:p>
        </w:tc>
      </w:tr>
      <w:tr w:rsidR="009A0D87" w:rsidRPr="00F42E7F" w:rsidTr="00DA4AA9">
        <w:trPr>
          <w:trHeight w:val="1928"/>
        </w:trPr>
        <w:tc>
          <w:tcPr>
            <w:tcW w:w="534" w:type="dxa"/>
            <w:vMerge w:val="restart"/>
          </w:tcPr>
          <w:p w:rsidR="009A0D87" w:rsidRPr="00F42E7F" w:rsidRDefault="009A0D87" w:rsidP="001765D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42E7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9A0D87" w:rsidRPr="00F42E7F" w:rsidRDefault="009A0D87" w:rsidP="001765D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42E7F">
              <w:rPr>
                <w:rFonts w:ascii="Times New Roman" w:hAnsi="Times New Roman" w:cs="Times New Roman"/>
                <w:sz w:val="28"/>
                <w:szCs w:val="24"/>
              </w:rPr>
              <w:t xml:space="preserve">Характеристика организации приготовления и подготовки к реализации холодных и горячих десертов, напитков сложного ассортимента </w:t>
            </w:r>
          </w:p>
          <w:p w:rsidR="009A0D87" w:rsidRPr="00F42E7F" w:rsidRDefault="009A0D87" w:rsidP="001765D7">
            <w:pPr>
              <w:ind w:left="33" w:right="175" w:hanging="3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A0D87" w:rsidRPr="00F42E7F" w:rsidRDefault="009D2F5B" w:rsidP="007821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42E7F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686" w:type="dxa"/>
          </w:tcPr>
          <w:p w:rsidR="009A0D87" w:rsidRPr="00F42E7F" w:rsidRDefault="009A0D87" w:rsidP="001765D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42E7F">
              <w:rPr>
                <w:rFonts w:ascii="Times New Roman" w:hAnsi="Times New Roman" w:cs="Times New Roman"/>
                <w:sz w:val="28"/>
                <w:szCs w:val="24"/>
              </w:rPr>
              <w:t>Практическая работа №1-2</w:t>
            </w:r>
          </w:p>
          <w:p w:rsidR="009A0D87" w:rsidRPr="00F42E7F" w:rsidRDefault="009A0D87" w:rsidP="00D826C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42E7F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Оценка качества </w:t>
            </w:r>
            <w:r w:rsidRPr="00F42E7F">
              <w:rPr>
                <w:rFonts w:ascii="Times New Roman" w:hAnsi="Times New Roman" w:cs="Times New Roman"/>
                <w:sz w:val="28"/>
                <w:szCs w:val="24"/>
              </w:rPr>
              <w:t xml:space="preserve">и расчёт массы сырья для </w:t>
            </w:r>
            <w:r w:rsidR="00D826CA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F42E7F">
              <w:rPr>
                <w:rFonts w:ascii="Times New Roman" w:hAnsi="Times New Roman" w:cs="Times New Roman"/>
                <w:bCs/>
                <w:sz w:val="28"/>
                <w:szCs w:val="24"/>
              </w:rPr>
              <w:t>даптаци</w:t>
            </w:r>
            <w:r w:rsidR="00D826CA">
              <w:rPr>
                <w:rFonts w:ascii="Times New Roman" w:hAnsi="Times New Roman" w:cs="Times New Roman"/>
                <w:bCs/>
                <w:sz w:val="28"/>
                <w:szCs w:val="24"/>
              </w:rPr>
              <w:t>и</w:t>
            </w:r>
            <w:r w:rsidRPr="00F42E7F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рецептур холодных  и горячих десертов, напитков  сложного ассортимента</w:t>
            </w:r>
          </w:p>
        </w:tc>
        <w:tc>
          <w:tcPr>
            <w:tcW w:w="1099" w:type="dxa"/>
          </w:tcPr>
          <w:p w:rsidR="009A0D87" w:rsidRPr="00F42E7F" w:rsidRDefault="009A0D87" w:rsidP="007821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42E7F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9A0D87" w:rsidRPr="00F42E7F" w:rsidTr="002D2749">
        <w:trPr>
          <w:trHeight w:val="2347"/>
        </w:trPr>
        <w:tc>
          <w:tcPr>
            <w:tcW w:w="534" w:type="dxa"/>
            <w:vMerge/>
          </w:tcPr>
          <w:p w:rsidR="009A0D87" w:rsidRPr="00F42E7F" w:rsidRDefault="009A0D87" w:rsidP="001765D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8" w:type="dxa"/>
            <w:vMerge/>
          </w:tcPr>
          <w:p w:rsidR="009A0D87" w:rsidRPr="00F42E7F" w:rsidRDefault="009A0D87" w:rsidP="001765D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Merge/>
          </w:tcPr>
          <w:p w:rsidR="009A0D87" w:rsidRPr="00F42E7F" w:rsidRDefault="009A0D87" w:rsidP="001765D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 w:rsidR="009A0D87" w:rsidRPr="00F42E7F" w:rsidRDefault="009A0D87" w:rsidP="009A0D8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42E7F">
              <w:rPr>
                <w:rFonts w:ascii="Times New Roman" w:hAnsi="Times New Roman" w:cs="Times New Roman"/>
                <w:sz w:val="28"/>
                <w:szCs w:val="24"/>
              </w:rPr>
              <w:t>Практическая работа №3</w:t>
            </w:r>
          </w:p>
          <w:p w:rsidR="009A0D87" w:rsidRPr="00F42E7F" w:rsidRDefault="002D2749" w:rsidP="002D274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2D2749">
              <w:rPr>
                <w:rFonts w:ascii="Times New Roman" w:hAnsi="Times New Roman" w:cs="Times New Roman"/>
                <w:sz w:val="28"/>
                <w:szCs w:val="24"/>
              </w:rPr>
              <w:t>Решение ситуационных задач по организация рабоч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его</w:t>
            </w:r>
            <w:r w:rsidRPr="002D2749">
              <w:rPr>
                <w:rFonts w:ascii="Times New Roman" w:hAnsi="Times New Roman" w:cs="Times New Roman"/>
                <w:sz w:val="28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2D2749">
              <w:rPr>
                <w:rFonts w:ascii="Times New Roman" w:hAnsi="Times New Roman" w:cs="Times New Roman"/>
                <w:sz w:val="28"/>
                <w:szCs w:val="24"/>
              </w:rPr>
              <w:t xml:space="preserve"> повара по приготовлению холодных и горячих десертов, напитков сложного ассортимента</w:t>
            </w:r>
            <w:r w:rsidR="00707A4E" w:rsidRPr="002D274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707A4E" w:rsidRPr="002D2749">
              <w:rPr>
                <w:sz w:val="32"/>
              </w:rPr>
              <w:t xml:space="preserve">  </w:t>
            </w:r>
          </w:p>
        </w:tc>
        <w:tc>
          <w:tcPr>
            <w:tcW w:w="1099" w:type="dxa"/>
          </w:tcPr>
          <w:p w:rsidR="009A0D87" w:rsidRPr="00F42E7F" w:rsidRDefault="00707A4E" w:rsidP="00707A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42E7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9D2F5B" w:rsidRPr="00F42E7F" w:rsidTr="002D2749">
        <w:trPr>
          <w:trHeight w:val="1380"/>
        </w:trPr>
        <w:tc>
          <w:tcPr>
            <w:tcW w:w="534" w:type="dxa"/>
          </w:tcPr>
          <w:p w:rsidR="009D2F5B" w:rsidRPr="00F42E7F" w:rsidRDefault="009D2F5B" w:rsidP="001765D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42E7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118" w:type="dxa"/>
          </w:tcPr>
          <w:p w:rsidR="009D2F5B" w:rsidRPr="00F42E7F" w:rsidRDefault="0078214E" w:rsidP="0078214E">
            <w:pPr>
              <w:ind w:left="33" w:right="175" w:hanging="33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42E7F">
              <w:rPr>
                <w:rFonts w:ascii="Times New Roman" w:hAnsi="Times New Roman" w:cs="Times New Roman"/>
                <w:sz w:val="28"/>
                <w:szCs w:val="24"/>
              </w:rPr>
              <w:t>Характеристика т</w:t>
            </w:r>
            <w:r w:rsidR="009D2F5B" w:rsidRPr="00F42E7F">
              <w:rPr>
                <w:rFonts w:ascii="Times New Roman" w:hAnsi="Times New Roman" w:cs="Times New Roman"/>
                <w:sz w:val="28"/>
                <w:szCs w:val="24"/>
              </w:rPr>
              <w:t>ехнологически</w:t>
            </w:r>
            <w:r w:rsidRPr="00F42E7F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  <w:r w:rsidR="009D2F5B" w:rsidRPr="00F42E7F">
              <w:rPr>
                <w:rFonts w:ascii="Times New Roman" w:hAnsi="Times New Roman" w:cs="Times New Roman"/>
                <w:sz w:val="28"/>
                <w:szCs w:val="24"/>
              </w:rPr>
              <w:t xml:space="preserve"> процесс</w:t>
            </w:r>
            <w:r w:rsidRPr="00F42E7F">
              <w:rPr>
                <w:rFonts w:ascii="Times New Roman" w:hAnsi="Times New Roman" w:cs="Times New Roman"/>
                <w:sz w:val="28"/>
                <w:szCs w:val="24"/>
              </w:rPr>
              <w:t>ов</w:t>
            </w:r>
            <w:r w:rsidR="009D2F5B" w:rsidRPr="00F42E7F">
              <w:rPr>
                <w:rFonts w:ascii="Times New Roman" w:hAnsi="Times New Roman" w:cs="Times New Roman"/>
                <w:sz w:val="28"/>
                <w:szCs w:val="24"/>
              </w:rPr>
              <w:t xml:space="preserve"> приготовления</w:t>
            </w:r>
            <w:r w:rsidRPr="00F42E7F">
              <w:rPr>
                <w:rFonts w:ascii="Times New Roman" w:hAnsi="Times New Roman" w:cs="Times New Roman"/>
                <w:sz w:val="28"/>
                <w:szCs w:val="24"/>
              </w:rPr>
              <w:t>, подготовки к реализации</w:t>
            </w:r>
            <w:r w:rsidR="009D2F5B" w:rsidRPr="00F42E7F">
              <w:rPr>
                <w:rFonts w:ascii="Times New Roman" w:hAnsi="Times New Roman" w:cs="Times New Roman"/>
                <w:sz w:val="28"/>
                <w:szCs w:val="24"/>
              </w:rPr>
              <w:t xml:space="preserve"> холодных десертов </w:t>
            </w:r>
            <w:r w:rsidRPr="00F42E7F">
              <w:rPr>
                <w:rFonts w:ascii="Times New Roman" w:hAnsi="Times New Roman" w:cs="Times New Roman"/>
                <w:sz w:val="28"/>
                <w:szCs w:val="24"/>
              </w:rPr>
              <w:t>сложного ассортимента</w:t>
            </w:r>
          </w:p>
        </w:tc>
        <w:tc>
          <w:tcPr>
            <w:tcW w:w="1134" w:type="dxa"/>
          </w:tcPr>
          <w:p w:rsidR="009D2F5B" w:rsidRPr="00F42E7F" w:rsidRDefault="009D2F5B" w:rsidP="001765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42E7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686" w:type="dxa"/>
          </w:tcPr>
          <w:p w:rsidR="009D2F5B" w:rsidRPr="00F42E7F" w:rsidRDefault="009D2F5B" w:rsidP="001765D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42E7F">
              <w:rPr>
                <w:rFonts w:ascii="Times New Roman" w:hAnsi="Times New Roman" w:cs="Times New Roman"/>
                <w:sz w:val="28"/>
                <w:szCs w:val="24"/>
              </w:rPr>
              <w:t>Практическая работа №4</w:t>
            </w:r>
          </w:p>
          <w:p w:rsidR="009D2F5B" w:rsidRPr="00F42E7F" w:rsidRDefault="009D2F5B" w:rsidP="002D274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42E7F">
              <w:rPr>
                <w:rFonts w:ascii="Times New Roman" w:hAnsi="Times New Roman" w:cs="Times New Roman"/>
                <w:sz w:val="28"/>
                <w:szCs w:val="24"/>
              </w:rPr>
              <w:t xml:space="preserve">Разработка и оформление технологической документации на </w:t>
            </w:r>
            <w:r w:rsidR="002D2749">
              <w:rPr>
                <w:rFonts w:ascii="Times New Roman" w:hAnsi="Times New Roman" w:cs="Times New Roman"/>
                <w:sz w:val="28"/>
                <w:szCs w:val="24"/>
              </w:rPr>
              <w:t>хол</w:t>
            </w:r>
            <w:r w:rsidRPr="00F42E7F">
              <w:rPr>
                <w:rFonts w:ascii="Times New Roman" w:hAnsi="Times New Roman" w:cs="Times New Roman"/>
                <w:sz w:val="28"/>
                <w:szCs w:val="24"/>
              </w:rPr>
              <w:t>одные десерты</w:t>
            </w:r>
            <w:r w:rsidR="002D2749">
              <w:rPr>
                <w:rFonts w:ascii="Times New Roman" w:hAnsi="Times New Roman" w:cs="Times New Roman"/>
                <w:sz w:val="28"/>
                <w:szCs w:val="24"/>
              </w:rPr>
              <w:t xml:space="preserve"> сложного ассортимента</w:t>
            </w:r>
          </w:p>
        </w:tc>
        <w:tc>
          <w:tcPr>
            <w:tcW w:w="1099" w:type="dxa"/>
          </w:tcPr>
          <w:p w:rsidR="009D2F5B" w:rsidRPr="00F42E7F" w:rsidRDefault="009D2F5B" w:rsidP="001765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42E7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9D2F5B" w:rsidRPr="00F42E7F" w:rsidTr="002D2749">
        <w:trPr>
          <w:trHeight w:val="1380"/>
        </w:trPr>
        <w:tc>
          <w:tcPr>
            <w:tcW w:w="534" w:type="dxa"/>
          </w:tcPr>
          <w:p w:rsidR="009D2F5B" w:rsidRPr="00F42E7F" w:rsidRDefault="009D2F5B" w:rsidP="001765D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42E7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118" w:type="dxa"/>
          </w:tcPr>
          <w:p w:rsidR="009D2F5B" w:rsidRPr="00F42E7F" w:rsidRDefault="0078214E" w:rsidP="0078214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42E7F">
              <w:rPr>
                <w:rFonts w:ascii="Times New Roman" w:hAnsi="Times New Roman" w:cs="Times New Roman"/>
                <w:sz w:val="28"/>
                <w:szCs w:val="24"/>
              </w:rPr>
              <w:t>Характеристика технологических процессов приготовления, подготовки к реализации горячих десертов сложного ассортимента</w:t>
            </w:r>
          </w:p>
        </w:tc>
        <w:tc>
          <w:tcPr>
            <w:tcW w:w="1134" w:type="dxa"/>
          </w:tcPr>
          <w:p w:rsidR="009D2F5B" w:rsidRPr="00F42E7F" w:rsidRDefault="009D2F5B" w:rsidP="001765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42E7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686" w:type="dxa"/>
          </w:tcPr>
          <w:p w:rsidR="009D2F5B" w:rsidRPr="00F42E7F" w:rsidRDefault="009D2F5B" w:rsidP="001765D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42E7F">
              <w:rPr>
                <w:rFonts w:ascii="Times New Roman" w:hAnsi="Times New Roman" w:cs="Times New Roman"/>
                <w:sz w:val="28"/>
                <w:szCs w:val="24"/>
              </w:rPr>
              <w:t>Практическая работа №5</w:t>
            </w:r>
          </w:p>
          <w:p w:rsidR="009D2F5B" w:rsidRPr="00F42E7F" w:rsidRDefault="0078214E" w:rsidP="002D274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42E7F">
              <w:rPr>
                <w:rFonts w:ascii="Times New Roman" w:hAnsi="Times New Roman" w:cs="Times New Roman"/>
                <w:sz w:val="28"/>
                <w:szCs w:val="24"/>
              </w:rPr>
              <w:t xml:space="preserve">Разработка и оформление технологической документации на </w:t>
            </w:r>
            <w:r w:rsidR="002D2749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Pr="00F42E7F">
              <w:rPr>
                <w:rFonts w:ascii="Times New Roman" w:hAnsi="Times New Roman" w:cs="Times New Roman"/>
                <w:sz w:val="28"/>
                <w:szCs w:val="24"/>
              </w:rPr>
              <w:t>орячие десерты</w:t>
            </w:r>
            <w:r w:rsidR="002D2749">
              <w:rPr>
                <w:rFonts w:ascii="Times New Roman" w:hAnsi="Times New Roman" w:cs="Times New Roman"/>
                <w:sz w:val="28"/>
                <w:szCs w:val="24"/>
              </w:rPr>
              <w:t xml:space="preserve"> сложного ассортимента</w:t>
            </w:r>
          </w:p>
        </w:tc>
        <w:tc>
          <w:tcPr>
            <w:tcW w:w="1099" w:type="dxa"/>
          </w:tcPr>
          <w:p w:rsidR="009D2F5B" w:rsidRPr="00F42E7F" w:rsidRDefault="009D2F5B" w:rsidP="001765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42E7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  <w:p w:rsidR="009D2F5B" w:rsidRPr="00F42E7F" w:rsidRDefault="009D2F5B" w:rsidP="001765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8214E" w:rsidRPr="00F42E7F" w:rsidTr="002D2749">
        <w:trPr>
          <w:trHeight w:val="283"/>
        </w:trPr>
        <w:tc>
          <w:tcPr>
            <w:tcW w:w="534" w:type="dxa"/>
          </w:tcPr>
          <w:p w:rsidR="0078214E" w:rsidRPr="00F42E7F" w:rsidRDefault="0078214E" w:rsidP="001765D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42E7F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118" w:type="dxa"/>
          </w:tcPr>
          <w:p w:rsidR="0078214E" w:rsidRPr="00F42E7F" w:rsidRDefault="0078214E" w:rsidP="0078214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42E7F">
              <w:rPr>
                <w:rFonts w:ascii="Times New Roman" w:hAnsi="Times New Roman" w:cs="Times New Roman"/>
                <w:sz w:val="28"/>
                <w:szCs w:val="24"/>
              </w:rPr>
              <w:t>Характеристика технологических процессов приготовления, подготовки к реализации холодных и горячих напитков сложного ассортимента</w:t>
            </w:r>
          </w:p>
        </w:tc>
        <w:tc>
          <w:tcPr>
            <w:tcW w:w="1134" w:type="dxa"/>
          </w:tcPr>
          <w:p w:rsidR="0078214E" w:rsidRPr="00F42E7F" w:rsidRDefault="0078214E" w:rsidP="001765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42E7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686" w:type="dxa"/>
          </w:tcPr>
          <w:p w:rsidR="0078214E" w:rsidRPr="00F42E7F" w:rsidRDefault="0078214E" w:rsidP="0078214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42E7F">
              <w:rPr>
                <w:rFonts w:ascii="Times New Roman" w:hAnsi="Times New Roman" w:cs="Times New Roman"/>
                <w:sz w:val="28"/>
                <w:szCs w:val="24"/>
              </w:rPr>
              <w:t>Практическая работа №5</w:t>
            </w:r>
          </w:p>
          <w:p w:rsidR="0078214E" w:rsidRPr="00F42E7F" w:rsidRDefault="0078214E" w:rsidP="0078214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42E7F">
              <w:rPr>
                <w:rFonts w:ascii="Times New Roman" w:hAnsi="Times New Roman" w:cs="Times New Roman"/>
                <w:sz w:val="28"/>
                <w:szCs w:val="24"/>
              </w:rPr>
              <w:t>Разработка и оформление технологической документации на холодные и горячие напитки сложного ассортимента</w:t>
            </w:r>
          </w:p>
        </w:tc>
        <w:tc>
          <w:tcPr>
            <w:tcW w:w="1099" w:type="dxa"/>
          </w:tcPr>
          <w:p w:rsidR="0078214E" w:rsidRPr="00F42E7F" w:rsidRDefault="0078214E" w:rsidP="001765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42E7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1765D7" w:rsidRPr="00F42E7F" w:rsidTr="002D2749">
        <w:tc>
          <w:tcPr>
            <w:tcW w:w="3652" w:type="dxa"/>
            <w:gridSpan w:val="2"/>
          </w:tcPr>
          <w:p w:rsidR="001765D7" w:rsidRPr="00F42E7F" w:rsidRDefault="001765D7" w:rsidP="001765D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42E7F">
              <w:rPr>
                <w:rFonts w:ascii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1134" w:type="dxa"/>
          </w:tcPr>
          <w:p w:rsidR="001765D7" w:rsidRPr="00F42E7F" w:rsidRDefault="009D2F5B" w:rsidP="007821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42E7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78214E" w:rsidRPr="00F42E7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686" w:type="dxa"/>
          </w:tcPr>
          <w:p w:rsidR="001765D7" w:rsidRPr="00F42E7F" w:rsidRDefault="001765D7" w:rsidP="001765D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99" w:type="dxa"/>
          </w:tcPr>
          <w:p w:rsidR="001765D7" w:rsidRPr="00F42E7F" w:rsidRDefault="009D2F5B" w:rsidP="001765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42E7F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</w:tr>
    </w:tbl>
    <w:p w:rsidR="001765D7" w:rsidRDefault="001765D7" w:rsidP="001765D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1765D7" w:rsidSect="005709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7EB3" w:rsidRPr="0042136C" w:rsidRDefault="00527EB3" w:rsidP="00444C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42136C">
        <w:rPr>
          <w:rFonts w:ascii="Times New Roman" w:hAnsi="Times New Roman" w:cs="Times New Roman"/>
          <w:b/>
          <w:sz w:val="28"/>
        </w:rPr>
        <w:lastRenderedPageBreak/>
        <w:t>3 Содержание практических занятий</w:t>
      </w:r>
      <w:r w:rsidRPr="0042136C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:rsidR="0046699E" w:rsidRPr="0042136C" w:rsidRDefault="00527EB3" w:rsidP="00444C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2136C">
        <w:rPr>
          <w:rFonts w:ascii="Times New Roman" w:hAnsi="Times New Roman" w:cs="Times New Roman"/>
          <w:b/>
          <w:sz w:val="28"/>
          <w:szCs w:val="32"/>
        </w:rPr>
        <w:t xml:space="preserve">3.1 </w:t>
      </w:r>
      <w:r w:rsidR="0046699E" w:rsidRPr="0042136C">
        <w:rPr>
          <w:rFonts w:ascii="Times New Roman" w:hAnsi="Times New Roman" w:cs="Times New Roman"/>
          <w:b/>
          <w:sz w:val="28"/>
          <w:szCs w:val="32"/>
        </w:rPr>
        <w:t>Практическ</w:t>
      </w:r>
      <w:r w:rsidR="002735D0" w:rsidRPr="0042136C">
        <w:rPr>
          <w:rFonts w:ascii="Times New Roman" w:hAnsi="Times New Roman" w:cs="Times New Roman"/>
          <w:b/>
          <w:sz w:val="28"/>
          <w:szCs w:val="32"/>
        </w:rPr>
        <w:t>ая работа</w:t>
      </w:r>
      <w:r w:rsidR="0046699E" w:rsidRPr="0042136C">
        <w:rPr>
          <w:rFonts w:ascii="Times New Roman" w:hAnsi="Times New Roman" w:cs="Times New Roman"/>
          <w:b/>
          <w:sz w:val="28"/>
          <w:szCs w:val="32"/>
        </w:rPr>
        <w:t xml:space="preserve"> №1</w:t>
      </w:r>
      <w:r w:rsidR="0078214E" w:rsidRPr="0042136C">
        <w:rPr>
          <w:rFonts w:ascii="Times New Roman" w:hAnsi="Times New Roman" w:cs="Times New Roman"/>
          <w:b/>
          <w:sz w:val="28"/>
          <w:szCs w:val="32"/>
        </w:rPr>
        <w:t>-2</w:t>
      </w:r>
    </w:p>
    <w:p w:rsidR="0078214E" w:rsidRPr="0042136C" w:rsidRDefault="0046699E" w:rsidP="0078214E">
      <w:pPr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42136C">
        <w:rPr>
          <w:rFonts w:ascii="Times New Roman" w:hAnsi="Times New Roman" w:cs="Times New Roman"/>
          <w:b/>
          <w:sz w:val="28"/>
          <w:szCs w:val="32"/>
        </w:rPr>
        <w:t>Тема</w:t>
      </w:r>
      <w:r w:rsidRPr="0042136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8214E" w:rsidRPr="0042136C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Оценка качества </w:t>
      </w:r>
      <w:r w:rsidR="0078214E" w:rsidRPr="0042136C">
        <w:rPr>
          <w:rFonts w:ascii="Times New Roman" w:hAnsi="Times New Roman" w:cs="Times New Roman"/>
          <w:b/>
          <w:sz w:val="28"/>
          <w:szCs w:val="24"/>
          <w:u w:val="single"/>
        </w:rPr>
        <w:t xml:space="preserve">и расчёт массы сырья для </w:t>
      </w:r>
      <w:r w:rsidR="006E0A95" w:rsidRPr="0042136C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78214E" w:rsidRPr="0042136C">
        <w:rPr>
          <w:rFonts w:ascii="Times New Roman" w:hAnsi="Times New Roman" w:cs="Times New Roman"/>
          <w:b/>
          <w:bCs/>
          <w:sz w:val="28"/>
          <w:szCs w:val="24"/>
          <w:u w:val="single"/>
        </w:rPr>
        <w:t>даптаци</w:t>
      </w:r>
      <w:r w:rsidR="006E0A95" w:rsidRPr="0042136C">
        <w:rPr>
          <w:rFonts w:ascii="Times New Roman" w:hAnsi="Times New Roman" w:cs="Times New Roman"/>
          <w:b/>
          <w:bCs/>
          <w:sz w:val="28"/>
          <w:szCs w:val="24"/>
          <w:u w:val="single"/>
        </w:rPr>
        <w:t>и</w:t>
      </w:r>
      <w:r w:rsidR="0078214E" w:rsidRPr="0042136C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рецептур холодных  и горячих десертов, напитков  сложного ассортимента</w:t>
      </w:r>
    </w:p>
    <w:p w:rsidR="006A275C" w:rsidRDefault="0046699E" w:rsidP="004213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08A">
        <w:rPr>
          <w:rFonts w:ascii="Times New Roman" w:hAnsi="Times New Roman" w:cs="Times New Roman"/>
          <w:sz w:val="28"/>
          <w:szCs w:val="32"/>
        </w:rPr>
        <w:t>Цел</w:t>
      </w:r>
      <w:r w:rsidR="00D84DEB" w:rsidRPr="00AD108A">
        <w:rPr>
          <w:rFonts w:ascii="Times New Roman" w:hAnsi="Times New Roman" w:cs="Times New Roman"/>
          <w:sz w:val="28"/>
          <w:szCs w:val="32"/>
        </w:rPr>
        <w:t>и</w:t>
      </w:r>
      <w:r w:rsidRPr="00AD108A">
        <w:rPr>
          <w:rFonts w:ascii="Times New Roman" w:hAnsi="Times New Roman" w:cs="Times New Roman"/>
          <w:sz w:val="28"/>
          <w:szCs w:val="32"/>
        </w:rPr>
        <w:t>:</w:t>
      </w:r>
      <w:r w:rsidRPr="00AD108A">
        <w:rPr>
          <w:rFonts w:ascii="Times New Roman" w:hAnsi="Times New Roman" w:cs="Times New Roman"/>
          <w:sz w:val="24"/>
          <w:szCs w:val="28"/>
        </w:rPr>
        <w:t xml:space="preserve"> </w:t>
      </w:r>
      <w:r w:rsidRPr="00E74E6F">
        <w:rPr>
          <w:rFonts w:ascii="Times New Roman" w:hAnsi="Times New Roman" w:cs="Times New Roman"/>
          <w:sz w:val="28"/>
          <w:szCs w:val="28"/>
        </w:rPr>
        <w:t>формирование умений и навыков</w:t>
      </w:r>
      <w:r w:rsidR="006A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75C" w:rsidRPr="00331F93">
        <w:rPr>
          <w:rFonts w:ascii="Times New Roman" w:hAnsi="Times New Roman" w:cs="Times New Roman"/>
          <w:sz w:val="28"/>
          <w:szCs w:val="28"/>
        </w:rPr>
        <w:t>органолептически</w:t>
      </w:r>
      <w:proofErr w:type="spellEnd"/>
      <w:r w:rsidR="006A275C" w:rsidRPr="00331F93">
        <w:rPr>
          <w:rFonts w:ascii="Times New Roman" w:hAnsi="Times New Roman" w:cs="Times New Roman"/>
          <w:sz w:val="28"/>
          <w:szCs w:val="28"/>
        </w:rPr>
        <w:t xml:space="preserve"> оценивать качество </w:t>
      </w:r>
      <w:r w:rsidR="006A275C">
        <w:rPr>
          <w:rFonts w:ascii="Times New Roman" w:hAnsi="Times New Roman" w:cs="Times New Roman"/>
          <w:sz w:val="28"/>
          <w:szCs w:val="28"/>
        </w:rPr>
        <w:t xml:space="preserve">исходного сырья и </w:t>
      </w:r>
      <w:r w:rsidR="006A275C" w:rsidRPr="00331F93">
        <w:rPr>
          <w:rFonts w:ascii="Times New Roman" w:hAnsi="Times New Roman" w:cs="Times New Roman"/>
          <w:sz w:val="28"/>
          <w:szCs w:val="28"/>
        </w:rPr>
        <w:t>продуктов; проводить расчеты по формулам</w:t>
      </w:r>
      <w:r w:rsidR="00AD108A">
        <w:rPr>
          <w:rFonts w:ascii="Times New Roman" w:hAnsi="Times New Roman" w:cs="Times New Roman"/>
          <w:sz w:val="28"/>
          <w:szCs w:val="28"/>
        </w:rPr>
        <w:t>; адаптировать рецептуры</w:t>
      </w:r>
    </w:p>
    <w:p w:rsidR="0046699E" w:rsidRPr="002735D0" w:rsidRDefault="006A275C" w:rsidP="00444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2735D0">
        <w:rPr>
          <w:rFonts w:ascii="Times New Roman" w:hAnsi="Times New Roman" w:cs="Times New Roman"/>
          <w:sz w:val="28"/>
          <w:szCs w:val="32"/>
        </w:rPr>
        <w:t>Задания</w:t>
      </w:r>
      <w:r w:rsidR="0092746A" w:rsidRPr="002735D0">
        <w:rPr>
          <w:rFonts w:ascii="Times New Roman" w:hAnsi="Times New Roman" w:cs="Times New Roman"/>
          <w:sz w:val="28"/>
          <w:szCs w:val="32"/>
        </w:rPr>
        <w:t xml:space="preserve"> </w:t>
      </w:r>
    </w:p>
    <w:p w:rsidR="006A275C" w:rsidRPr="002735D0" w:rsidRDefault="006A275C" w:rsidP="00F0306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5D0">
        <w:rPr>
          <w:rFonts w:ascii="Times New Roman" w:hAnsi="Times New Roman" w:cs="Times New Roman"/>
          <w:sz w:val="28"/>
          <w:szCs w:val="28"/>
        </w:rPr>
        <w:t>Оценка качественных показателей основных и дополнительных ингредиентов для приготовления сложных холодных десертов</w:t>
      </w:r>
      <w:r w:rsidR="003D7698" w:rsidRPr="002735D0">
        <w:rPr>
          <w:rFonts w:ascii="Times New Roman" w:hAnsi="Times New Roman" w:cs="Times New Roman"/>
          <w:sz w:val="28"/>
          <w:szCs w:val="28"/>
        </w:rPr>
        <w:t>.</w:t>
      </w:r>
      <w:r w:rsidRPr="00273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99E" w:rsidRPr="002735D0" w:rsidRDefault="006A275C" w:rsidP="00F0306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5D0">
        <w:rPr>
          <w:rFonts w:ascii="Times New Roman" w:hAnsi="Times New Roman" w:cs="Times New Roman"/>
          <w:sz w:val="28"/>
          <w:szCs w:val="28"/>
        </w:rPr>
        <w:t>Решение расчётных задач по определению норм закладки сырья для приготовления десертов с учетом сезона и взаимозаменяемости продуктов</w:t>
      </w:r>
      <w:r w:rsidR="003D7698" w:rsidRPr="002735D0">
        <w:rPr>
          <w:rFonts w:ascii="Times New Roman" w:hAnsi="Times New Roman" w:cs="Times New Roman"/>
          <w:sz w:val="28"/>
          <w:szCs w:val="28"/>
        </w:rPr>
        <w:t>.</w:t>
      </w:r>
    </w:p>
    <w:p w:rsidR="0046699E" w:rsidRPr="002735D0" w:rsidRDefault="0092746A" w:rsidP="00444C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2735D0">
        <w:rPr>
          <w:rFonts w:ascii="Times New Roman" w:hAnsi="Times New Roman" w:cs="Times New Roman"/>
          <w:sz w:val="28"/>
          <w:szCs w:val="32"/>
        </w:rPr>
        <w:t>Ход в</w:t>
      </w:r>
      <w:r w:rsidR="003D7698" w:rsidRPr="002735D0">
        <w:rPr>
          <w:rFonts w:ascii="Times New Roman" w:hAnsi="Times New Roman" w:cs="Times New Roman"/>
          <w:sz w:val="28"/>
          <w:szCs w:val="32"/>
        </w:rPr>
        <w:t>ыполнения</w:t>
      </w:r>
      <w:r w:rsidRPr="002735D0">
        <w:rPr>
          <w:rFonts w:ascii="Times New Roman" w:hAnsi="Times New Roman" w:cs="Times New Roman"/>
          <w:sz w:val="28"/>
          <w:szCs w:val="32"/>
        </w:rPr>
        <w:t xml:space="preserve"> </w:t>
      </w:r>
    </w:p>
    <w:p w:rsidR="0046699E" w:rsidRDefault="003D7698" w:rsidP="00F0306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</w:t>
      </w:r>
      <w:r w:rsidR="0046699E" w:rsidRPr="00E74E6F">
        <w:rPr>
          <w:rFonts w:ascii="Times New Roman" w:hAnsi="Times New Roman" w:cs="Times New Roman"/>
          <w:sz w:val="28"/>
          <w:szCs w:val="28"/>
        </w:rPr>
        <w:t>критери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6699E" w:rsidRPr="00E74E6F">
        <w:rPr>
          <w:rFonts w:ascii="Times New Roman" w:hAnsi="Times New Roman" w:cs="Times New Roman"/>
          <w:sz w:val="28"/>
          <w:szCs w:val="28"/>
        </w:rPr>
        <w:t xml:space="preserve"> оцен</w:t>
      </w:r>
      <w:r>
        <w:rPr>
          <w:rFonts w:ascii="Times New Roman" w:hAnsi="Times New Roman" w:cs="Times New Roman"/>
          <w:sz w:val="28"/>
          <w:szCs w:val="28"/>
        </w:rPr>
        <w:t xml:space="preserve">ки качества исходного </w:t>
      </w:r>
      <w:r w:rsidR="0046699E" w:rsidRPr="00E74E6F">
        <w:rPr>
          <w:rFonts w:ascii="Times New Roman" w:hAnsi="Times New Roman" w:cs="Times New Roman"/>
          <w:sz w:val="28"/>
          <w:szCs w:val="28"/>
        </w:rPr>
        <w:t xml:space="preserve"> сырь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6699E" w:rsidRPr="00E74E6F">
        <w:rPr>
          <w:rFonts w:ascii="Times New Roman" w:hAnsi="Times New Roman" w:cs="Times New Roman"/>
          <w:sz w:val="28"/>
          <w:szCs w:val="28"/>
        </w:rPr>
        <w:t xml:space="preserve"> для приготовления холодных десертов.</w:t>
      </w:r>
    </w:p>
    <w:p w:rsidR="0092746A" w:rsidRPr="00E74E6F" w:rsidRDefault="0092746A" w:rsidP="00F0306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6F">
        <w:rPr>
          <w:rFonts w:ascii="Times New Roman" w:hAnsi="Times New Roman" w:cs="Times New Roman"/>
          <w:sz w:val="28"/>
          <w:szCs w:val="28"/>
        </w:rPr>
        <w:t xml:space="preserve">Перечислите ассортимент </w:t>
      </w:r>
      <w:r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E74E6F">
        <w:rPr>
          <w:rFonts w:ascii="Times New Roman" w:hAnsi="Times New Roman" w:cs="Times New Roman"/>
          <w:sz w:val="28"/>
          <w:szCs w:val="28"/>
        </w:rPr>
        <w:t>сырья, используемого для приготовления холодных десертов.</w:t>
      </w:r>
    </w:p>
    <w:p w:rsidR="0046699E" w:rsidRPr="00E74E6F" w:rsidRDefault="0046699E" w:rsidP="00F0306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6F">
        <w:rPr>
          <w:rFonts w:ascii="Times New Roman" w:hAnsi="Times New Roman" w:cs="Times New Roman"/>
          <w:sz w:val="28"/>
          <w:szCs w:val="28"/>
        </w:rPr>
        <w:t>Оцените качество сырья: свежих фруктов, ягод, сливок, яиц</w:t>
      </w:r>
      <w:r w:rsidR="0092746A">
        <w:rPr>
          <w:rFonts w:ascii="Times New Roman" w:hAnsi="Times New Roman" w:cs="Times New Roman"/>
          <w:sz w:val="28"/>
          <w:szCs w:val="28"/>
        </w:rPr>
        <w:t>, сахара в учебном кондитерском цехе.</w:t>
      </w:r>
    </w:p>
    <w:p w:rsidR="0092746A" w:rsidRPr="00E74E6F" w:rsidRDefault="0092746A" w:rsidP="00F0306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6F">
        <w:rPr>
          <w:rFonts w:ascii="Times New Roman" w:hAnsi="Times New Roman" w:cs="Times New Roman"/>
          <w:sz w:val="28"/>
          <w:szCs w:val="28"/>
        </w:rPr>
        <w:t xml:space="preserve">Перечислите ассортимент </w:t>
      </w:r>
      <w:r>
        <w:rPr>
          <w:rFonts w:ascii="Times New Roman" w:hAnsi="Times New Roman" w:cs="Times New Roman"/>
          <w:sz w:val="28"/>
          <w:szCs w:val="28"/>
        </w:rPr>
        <w:t>дополнительных ингредиентов</w:t>
      </w:r>
      <w:r w:rsidRPr="00E74E6F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приготовления холодных десертов.</w:t>
      </w:r>
    </w:p>
    <w:p w:rsidR="003D7698" w:rsidRDefault="0092746A" w:rsidP="00F0306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нормы закладки сырья для приготовления ассортимента холодных десертов с учетом сезона и взаимозаменяемости продуктов на 1, 2, 4 и 8 порций</w:t>
      </w:r>
      <w:r w:rsidR="00347E78">
        <w:rPr>
          <w:rFonts w:ascii="Times New Roman" w:hAnsi="Times New Roman" w:cs="Times New Roman"/>
          <w:sz w:val="28"/>
          <w:szCs w:val="28"/>
        </w:rPr>
        <w:t xml:space="preserve">, используя </w:t>
      </w:r>
      <w:r w:rsidR="009B6646">
        <w:rPr>
          <w:rFonts w:ascii="Times New Roman" w:hAnsi="Times New Roman" w:cs="Times New Roman"/>
          <w:sz w:val="28"/>
          <w:szCs w:val="28"/>
        </w:rPr>
        <w:t xml:space="preserve">изученные </w:t>
      </w:r>
      <w:r w:rsidR="00347E78">
        <w:rPr>
          <w:rFonts w:ascii="Times New Roman" w:hAnsi="Times New Roman" w:cs="Times New Roman"/>
          <w:sz w:val="28"/>
          <w:szCs w:val="28"/>
        </w:rPr>
        <w:t>материалы теоретическо</w:t>
      </w:r>
      <w:r w:rsidR="009B6646">
        <w:rPr>
          <w:rFonts w:ascii="Times New Roman" w:hAnsi="Times New Roman" w:cs="Times New Roman"/>
          <w:sz w:val="28"/>
          <w:szCs w:val="28"/>
        </w:rPr>
        <w:t>й части МДК 03.01 Технология приготовления сложных холодных и горячих десертов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92F" w:rsidRDefault="003D7698" w:rsidP="00DC615F">
      <w:pPr>
        <w:pStyle w:val="a3"/>
        <w:tabs>
          <w:tab w:val="left" w:pos="360"/>
          <w:tab w:val="left" w:pos="55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698">
        <w:rPr>
          <w:rFonts w:ascii="Times New Roman" w:hAnsi="Times New Roman" w:cs="Times New Roman"/>
          <w:i/>
          <w:sz w:val="28"/>
          <w:szCs w:val="28"/>
        </w:rPr>
        <w:t>Методические рекомендации</w:t>
      </w:r>
    </w:p>
    <w:p w:rsidR="004F453B" w:rsidRPr="004F453B" w:rsidRDefault="004F453B" w:rsidP="00307167">
      <w:pPr>
        <w:pStyle w:val="a3"/>
        <w:tabs>
          <w:tab w:val="left" w:pos="360"/>
          <w:tab w:val="left" w:pos="55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качественного выполнения практическо</w:t>
      </w:r>
      <w:r w:rsidR="00731AE3">
        <w:rPr>
          <w:rFonts w:ascii="Times New Roman" w:hAnsi="Times New Roman" w:cs="Times New Roman"/>
          <w:sz w:val="28"/>
          <w:szCs w:val="28"/>
        </w:rPr>
        <w:t>го занятия</w:t>
      </w:r>
      <w:r>
        <w:rPr>
          <w:rFonts w:ascii="Times New Roman" w:hAnsi="Times New Roman" w:cs="Times New Roman"/>
          <w:sz w:val="28"/>
          <w:szCs w:val="28"/>
        </w:rPr>
        <w:t xml:space="preserve"> у обучающихся должны быть в наличии </w:t>
      </w:r>
      <w:r w:rsidR="00F01516">
        <w:rPr>
          <w:rFonts w:ascii="Times New Roman" w:hAnsi="Times New Roman" w:cs="Times New Roman"/>
          <w:sz w:val="28"/>
          <w:szCs w:val="28"/>
        </w:rPr>
        <w:t xml:space="preserve">рабочие </w:t>
      </w:r>
      <w:r>
        <w:rPr>
          <w:rFonts w:ascii="Times New Roman" w:hAnsi="Times New Roman" w:cs="Times New Roman"/>
          <w:sz w:val="28"/>
          <w:szCs w:val="28"/>
        </w:rPr>
        <w:t xml:space="preserve">тетради, </w:t>
      </w:r>
      <w:r w:rsidR="00F01516">
        <w:rPr>
          <w:rFonts w:ascii="Times New Roman" w:hAnsi="Times New Roman" w:cs="Times New Roman"/>
          <w:sz w:val="28"/>
          <w:szCs w:val="28"/>
        </w:rPr>
        <w:t>тетради-конспекты по МДК 0</w:t>
      </w:r>
      <w:r w:rsidR="006E0A95">
        <w:rPr>
          <w:rFonts w:ascii="Times New Roman" w:hAnsi="Times New Roman" w:cs="Times New Roman"/>
          <w:sz w:val="28"/>
          <w:szCs w:val="28"/>
        </w:rPr>
        <w:t>4</w:t>
      </w:r>
      <w:r w:rsidR="00F01516">
        <w:rPr>
          <w:rFonts w:ascii="Times New Roman" w:hAnsi="Times New Roman" w:cs="Times New Roman"/>
          <w:sz w:val="28"/>
          <w:szCs w:val="28"/>
        </w:rPr>
        <w:t>.01,</w:t>
      </w:r>
      <w:r w:rsidR="006E0A95">
        <w:rPr>
          <w:rFonts w:ascii="Times New Roman" w:hAnsi="Times New Roman" w:cs="Times New Roman"/>
          <w:sz w:val="28"/>
          <w:szCs w:val="28"/>
        </w:rPr>
        <w:t xml:space="preserve"> </w:t>
      </w:r>
      <w:r w:rsidR="006E0A95">
        <w:rPr>
          <w:rFonts w:ascii="Times New Roman" w:hAnsi="Times New Roman" w:cs="Times New Roman"/>
          <w:sz w:val="28"/>
          <w:szCs w:val="28"/>
        </w:rPr>
        <w:lastRenderedPageBreak/>
        <w:t>МДК 04.02,</w:t>
      </w:r>
      <w:r w:rsidR="00F01516">
        <w:rPr>
          <w:rFonts w:ascii="Times New Roman" w:hAnsi="Times New Roman" w:cs="Times New Roman"/>
          <w:sz w:val="28"/>
          <w:szCs w:val="28"/>
        </w:rPr>
        <w:t xml:space="preserve"> счетная техника, Сборники рецептур на продукцию общественного питания</w:t>
      </w:r>
    </w:p>
    <w:p w:rsidR="00964D90" w:rsidRDefault="00964D90" w:rsidP="00307167">
      <w:pPr>
        <w:pStyle w:val="a3"/>
        <w:tabs>
          <w:tab w:val="left" w:pos="360"/>
          <w:tab w:val="left" w:pos="55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Ассортиментный перечень сложных холодных десертов, предла</w:t>
      </w:r>
      <w:r w:rsidR="00776D69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емых в качестве индивидуальных заданий</w:t>
      </w:r>
      <w:r w:rsidR="00307167">
        <w:rPr>
          <w:rFonts w:ascii="Times New Roman" w:hAnsi="Times New Roman" w:cs="Times New Roman"/>
          <w:sz w:val="28"/>
          <w:szCs w:val="28"/>
        </w:rPr>
        <w:t>:</w:t>
      </w:r>
    </w:p>
    <w:p w:rsidR="00964D90" w:rsidRPr="003D7698" w:rsidRDefault="00964D90" w:rsidP="00F0306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698">
        <w:rPr>
          <w:rFonts w:ascii="Times New Roman" w:hAnsi="Times New Roman" w:cs="Times New Roman"/>
          <w:sz w:val="28"/>
          <w:szCs w:val="28"/>
        </w:rPr>
        <w:t xml:space="preserve">Фруктовый салат со сладким соусом </w:t>
      </w:r>
    </w:p>
    <w:p w:rsidR="00964D90" w:rsidRPr="003D7698" w:rsidRDefault="00964D90" w:rsidP="00F0306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698">
        <w:rPr>
          <w:rFonts w:ascii="Times New Roman" w:hAnsi="Times New Roman" w:cs="Times New Roman"/>
          <w:sz w:val="28"/>
          <w:szCs w:val="28"/>
        </w:rPr>
        <w:t>Мусс яблочный на манной крупе</w:t>
      </w:r>
    </w:p>
    <w:p w:rsidR="00964D90" w:rsidRPr="003D7698" w:rsidRDefault="00964D90" w:rsidP="00F0306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698">
        <w:rPr>
          <w:rFonts w:ascii="Times New Roman" w:hAnsi="Times New Roman" w:cs="Times New Roman"/>
          <w:sz w:val="28"/>
          <w:szCs w:val="28"/>
        </w:rPr>
        <w:t>Мусс клюквенный</w:t>
      </w:r>
    </w:p>
    <w:p w:rsidR="00964D90" w:rsidRPr="003D7698" w:rsidRDefault="00964D90" w:rsidP="00F0306D">
      <w:pPr>
        <w:pStyle w:val="a3"/>
        <w:numPr>
          <w:ilvl w:val="0"/>
          <w:numId w:val="3"/>
        </w:numPr>
        <w:tabs>
          <w:tab w:val="left" w:pos="360"/>
          <w:tab w:val="left" w:pos="55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698">
        <w:rPr>
          <w:rFonts w:ascii="Times New Roman" w:hAnsi="Times New Roman" w:cs="Times New Roman"/>
          <w:sz w:val="28"/>
          <w:szCs w:val="28"/>
        </w:rPr>
        <w:t>Мусс шоколадный</w:t>
      </w:r>
    </w:p>
    <w:p w:rsidR="00964D90" w:rsidRPr="003D7698" w:rsidRDefault="00964D90" w:rsidP="00F0306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698">
        <w:rPr>
          <w:rFonts w:ascii="Times New Roman" w:hAnsi="Times New Roman" w:cs="Times New Roman"/>
          <w:sz w:val="28"/>
          <w:szCs w:val="28"/>
        </w:rPr>
        <w:t xml:space="preserve">Крем ванильный </w:t>
      </w:r>
    </w:p>
    <w:p w:rsidR="00964D90" w:rsidRPr="003D7698" w:rsidRDefault="00964D90" w:rsidP="00F0306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698">
        <w:rPr>
          <w:rFonts w:ascii="Times New Roman" w:hAnsi="Times New Roman" w:cs="Times New Roman"/>
          <w:sz w:val="28"/>
          <w:szCs w:val="28"/>
        </w:rPr>
        <w:t>Шоколадный крем-брюле</w:t>
      </w:r>
    </w:p>
    <w:p w:rsidR="00964D90" w:rsidRPr="003D7698" w:rsidRDefault="00964D90" w:rsidP="00F0306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698">
        <w:rPr>
          <w:rFonts w:ascii="Times New Roman" w:hAnsi="Times New Roman" w:cs="Times New Roman"/>
          <w:sz w:val="28"/>
          <w:szCs w:val="28"/>
        </w:rPr>
        <w:t>Крем «Сабайон»</w:t>
      </w:r>
    </w:p>
    <w:p w:rsidR="00964D90" w:rsidRPr="003D7698" w:rsidRDefault="00964D90" w:rsidP="00F0306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698">
        <w:rPr>
          <w:rFonts w:ascii="Times New Roman" w:hAnsi="Times New Roman" w:cs="Times New Roman"/>
          <w:sz w:val="28"/>
          <w:szCs w:val="28"/>
        </w:rPr>
        <w:t>Суфле апельсиновое</w:t>
      </w:r>
    </w:p>
    <w:p w:rsidR="00964D90" w:rsidRPr="003D7698" w:rsidRDefault="00964D90" w:rsidP="00F0306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698">
        <w:rPr>
          <w:rFonts w:ascii="Times New Roman" w:hAnsi="Times New Roman" w:cs="Times New Roman"/>
          <w:sz w:val="28"/>
          <w:szCs w:val="28"/>
        </w:rPr>
        <w:t xml:space="preserve">Суфле радужное </w:t>
      </w:r>
    </w:p>
    <w:p w:rsidR="00964D90" w:rsidRPr="003D7698" w:rsidRDefault="00964D90" w:rsidP="00F0306D">
      <w:pPr>
        <w:pStyle w:val="a3"/>
        <w:numPr>
          <w:ilvl w:val="0"/>
          <w:numId w:val="3"/>
        </w:numPr>
        <w:tabs>
          <w:tab w:val="left" w:pos="360"/>
          <w:tab w:val="left" w:pos="55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698">
        <w:rPr>
          <w:rFonts w:ascii="Times New Roman" w:hAnsi="Times New Roman" w:cs="Times New Roman"/>
          <w:sz w:val="28"/>
          <w:szCs w:val="28"/>
        </w:rPr>
        <w:t>Замороженное ягодное суфле</w:t>
      </w:r>
    </w:p>
    <w:p w:rsidR="00964D90" w:rsidRPr="003D7698" w:rsidRDefault="00964D90" w:rsidP="00F0306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7698">
        <w:rPr>
          <w:rFonts w:ascii="Times New Roman" w:hAnsi="Times New Roman" w:cs="Times New Roman"/>
          <w:sz w:val="28"/>
          <w:szCs w:val="28"/>
        </w:rPr>
        <w:t>Парфе</w:t>
      </w:r>
      <w:proofErr w:type="spellEnd"/>
      <w:r w:rsidRPr="003D7698">
        <w:rPr>
          <w:rFonts w:ascii="Times New Roman" w:hAnsi="Times New Roman" w:cs="Times New Roman"/>
          <w:sz w:val="28"/>
          <w:szCs w:val="28"/>
        </w:rPr>
        <w:t xml:space="preserve"> из шоколада </w:t>
      </w:r>
    </w:p>
    <w:p w:rsidR="00964D90" w:rsidRPr="003D7698" w:rsidRDefault="00964D90" w:rsidP="00F0306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698">
        <w:rPr>
          <w:rFonts w:ascii="Times New Roman" w:hAnsi="Times New Roman" w:cs="Times New Roman"/>
          <w:sz w:val="28"/>
          <w:szCs w:val="28"/>
        </w:rPr>
        <w:t xml:space="preserve">Лимонное </w:t>
      </w:r>
      <w:proofErr w:type="spellStart"/>
      <w:r w:rsidRPr="003D7698">
        <w:rPr>
          <w:rFonts w:ascii="Times New Roman" w:hAnsi="Times New Roman" w:cs="Times New Roman"/>
          <w:sz w:val="28"/>
          <w:szCs w:val="28"/>
        </w:rPr>
        <w:t>сорбе</w:t>
      </w:r>
      <w:proofErr w:type="spellEnd"/>
    </w:p>
    <w:p w:rsidR="00964D90" w:rsidRPr="003D7698" w:rsidRDefault="00964D90" w:rsidP="00F0306D">
      <w:pPr>
        <w:pStyle w:val="a3"/>
        <w:numPr>
          <w:ilvl w:val="0"/>
          <w:numId w:val="3"/>
        </w:numPr>
        <w:tabs>
          <w:tab w:val="left" w:pos="360"/>
          <w:tab w:val="left" w:pos="55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698">
        <w:rPr>
          <w:rFonts w:ascii="Times New Roman" w:hAnsi="Times New Roman" w:cs="Times New Roman"/>
          <w:sz w:val="28"/>
          <w:szCs w:val="28"/>
        </w:rPr>
        <w:t xml:space="preserve">Корзиночки из </w:t>
      </w:r>
      <w:proofErr w:type="spellStart"/>
      <w:r w:rsidRPr="003D7698">
        <w:rPr>
          <w:rFonts w:ascii="Times New Roman" w:hAnsi="Times New Roman" w:cs="Times New Roman"/>
          <w:sz w:val="28"/>
          <w:szCs w:val="28"/>
        </w:rPr>
        <w:t>тулипного</w:t>
      </w:r>
      <w:proofErr w:type="spellEnd"/>
      <w:r w:rsidRPr="003D7698">
        <w:rPr>
          <w:rFonts w:ascii="Times New Roman" w:hAnsi="Times New Roman" w:cs="Times New Roman"/>
          <w:sz w:val="28"/>
          <w:szCs w:val="28"/>
        </w:rPr>
        <w:t xml:space="preserve"> теста с  </w:t>
      </w:r>
      <w:proofErr w:type="spellStart"/>
      <w:r w:rsidRPr="003D7698">
        <w:rPr>
          <w:rFonts w:ascii="Times New Roman" w:hAnsi="Times New Roman" w:cs="Times New Roman"/>
          <w:sz w:val="28"/>
          <w:szCs w:val="28"/>
        </w:rPr>
        <w:t>карамелизованными</w:t>
      </w:r>
      <w:proofErr w:type="spellEnd"/>
      <w:r w:rsidRPr="003D7698">
        <w:rPr>
          <w:rFonts w:ascii="Times New Roman" w:hAnsi="Times New Roman" w:cs="Times New Roman"/>
          <w:sz w:val="28"/>
          <w:szCs w:val="28"/>
        </w:rPr>
        <w:t xml:space="preserve"> фруктами и ягодами</w:t>
      </w:r>
    </w:p>
    <w:p w:rsidR="00964D90" w:rsidRPr="003D7698" w:rsidRDefault="00964D90" w:rsidP="00F0306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7698">
        <w:rPr>
          <w:rFonts w:ascii="Times New Roman" w:hAnsi="Times New Roman" w:cs="Times New Roman"/>
          <w:sz w:val="28"/>
          <w:szCs w:val="28"/>
        </w:rPr>
        <w:t>Тирамису</w:t>
      </w:r>
      <w:proofErr w:type="spellEnd"/>
      <w:r w:rsidRPr="003D7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D90" w:rsidRPr="003D7698" w:rsidRDefault="00964D90" w:rsidP="00F0306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7698">
        <w:rPr>
          <w:rFonts w:ascii="Times New Roman" w:hAnsi="Times New Roman" w:cs="Times New Roman"/>
          <w:sz w:val="28"/>
          <w:szCs w:val="28"/>
        </w:rPr>
        <w:t>Панна-Котта</w:t>
      </w:r>
      <w:proofErr w:type="spellEnd"/>
    </w:p>
    <w:p w:rsidR="00964D90" w:rsidRDefault="00964D90" w:rsidP="00F0306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7C6">
        <w:rPr>
          <w:rFonts w:ascii="Times New Roman" w:hAnsi="Times New Roman" w:cs="Times New Roman"/>
          <w:sz w:val="28"/>
          <w:szCs w:val="28"/>
        </w:rPr>
        <w:t>Чизкейк</w:t>
      </w:r>
      <w:proofErr w:type="spellEnd"/>
      <w:r w:rsidRPr="00B167C6">
        <w:rPr>
          <w:rFonts w:ascii="Times New Roman" w:hAnsi="Times New Roman" w:cs="Times New Roman"/>
          <w:sz w:val="28"/>
          <w:szCs w:val="28"/>
        </w:rPr>
        <w:t xml:space="preserve"> «Нью-Йорк»</w:t>
      </w:r>
    </w:p>
    <w:p w:rsidR="006E0A95" w:rsidRDefault="006E0A95" w:rsidP="00F0306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 черный</w:t>
      </w:r>
    </w:p>
    <w:p w:rsidR="006E0A95" w:rsidRDefault="006E0A95" w:rsidP="00F0306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зеленый</w:t>
      </w:r>
    </w:p>
    <w:p w:rsidR="006E0A95" w:rsidRDefault="006E0A95" w:rsidP="00F0306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Ласси</w:t>
      </w:r>
      <w:proofErr w:type="spellEnd"/>
    </w:p>
    <w:p w:rsidR="006E0A95" w:rsidRPr="00964D90" w:rsidRDefault="006E0A95" w:rsidP="00F0306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Глинтвейн</w:t>
      </w:r>
    </w:p>
    <w:p w:rsidR="003D7698" w:rsidRDefault="003D7698" w:rsidP="00307167">
      <w:pPr>
        <w:pStyle w:val="a3"/>
        <w:tabs>
          <w:tab w:val="left" w:pos="360"/>
          <w:tab w:val="left" w:pos="55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698">
        <w:rPr>
          <w:rFonts w:ascii="Times New Roman" w:hAnsi="Times New Roman" w:cs="Times New Roman"/>
          <w:sz w:val="28"/>
          <w:szCs w:val="28"/>
        </w:rPr>
        <w:t>Для выполнения за</w:t>
      </w:r>
      <w:r w:rsidR="00964D90">
        <w:rPr>
          <w:rFonts w:ascii="Times New Roman" w:hAnsi="Times New Roman" w:cs="Times New Roman"/>
          <w:sz w:val="28"/>
          <w:szCs w:val="28"/>
        </w:rPr>
        <w:t>дания</w:t>
      </w:r>
      <w:r w:rsidR="00B167C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выберите из предложенного перечня </w:t>
      </w:r>
      <w:r w:rsidR="00964D90">
        <w:rPr>
          <w:rFonts w:ascii="Times New Roman" w:hAnsi="Times New Roman" w:cs="Times New Roman"/>
          <w:sz w:val="28"/>
          <w:szCs w:val="28"/>
        </w:rPr>
        <w:t>индивидуальное задание</w:t>
      </w:r>
      <w:r>
        <w:rPr>
          <w:rFonts w:ascii="Times New Roman" w:hAnsi="Times New Roman" w:cs="Times New Roman"/>
          <w:sz w:val="28"/>
          <w:szCs w:val="28"/>
        </w:rPr>
        <w:t xml:space="preserve"> по варианту, соответствующему </w:t>
      </w:r>
      <w:r w:rsidR="00DC615F">
        <w:rPr>
          <w:rFonts w:ascii="Times New Roman" w:hAnsi="Times New Roman" w:cs="Times New Roman"/>
          <w:sz w:val="28"/>
          <w:szCs w:val="28"/>
        </w:rPr>
        <w:t>первой букве В</w:t>
      </w:r>
      <w:r>
        <w:rPr>
          <w:rFonts w:ascii="Times New Roman" w:hAnsi="Times New Roman" w:cs="Times New Roman"/>
          <w:sz w:val="28"/>
          <w:szCs w:val="28"/>
        </w:rPr>
        <w:t>ашей фамилии</w:t>
      </w:r>
      <w:r w:rsidR="00B167C6">
        <w:rPr>
          <w:rFonts w:ascii="Times New Roman" w:hAnsi="Times New Roman" w:cs="Times New Roman"/>
          <w:sz w:val="28"/>
          <w:szCs w:val="28"/>
        </w:rPr>
        <w:t>:</w:t>
      </w:r>
    </w:p>
    <w:p w:rsidR="00B167C6" w:rsidRPr="00B167C6" w:rsidRDefault="007509C8" w:rsidP="000107D3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w:anchor="bookmark0" w:history="1">
        <w:r w:rsidR="00B167C6" w:rsidRPr="00B167C6">
          <w:rPr>
            <w:rFonts w:ascii="Times New Roman" w:hAnsi="Times New Roman" w:cs="Times New Roman"/>
            <w:spacing w:val="-2"/>
            <w:sz w:val="28"/>
            <w:u w:val="single"/>
          </w:rPr>
          <w:t>Вариант 1</w:t>
        </w:r>
        <w:r w:rsidR="00B167C6">
          <w:rPr>
            <w:rFonts w:ascii="Times New Roman" w:hAnsi="Times New Roman" w:cs="Times New Roman"/>
            <w:spacing w:val="-2"/>
            <w:sz w:val="28"/>
            <w:u w:val="single"/>
          </w:rPr>
          <w:t>-5</w:t>
        </w:r>
      </w:hyperlink>
      <w:r w:rsidR="000107D3">
        <w:rPr>
          <w:rFonts w:ascii="Times New Roman" w:hAnsi="Times New Roman" w:cs="Times New Roman"/>
          <w:sz w:val="28"/>
        </w:rPr>
        <w:t xml:space="preserve"> </w:t>
      </w:r>
      <w:r w:rsidR="00B167C6" w:rsidRPr="00B167C6">
        <w:rPr>
          <w:rFonts w:ascii="Times New Roman" w:hAnsi="Times New Roman" w:cs="Times New Roman"/>
          <w:spacing w:val="-1"/>
          <w:sz w:val="28"/>
        </w:rPr>
        <w:t>для</w:t>
      </w:r>
      <w:r w:rsidR="00B167C6" w:rsidRPr="00B167C6">
        <w:rPr>
          <w:rFonts w:ascii="Times New Roman" w:hAnsi="Times New Roman" w:cs="Times New Roman"/>
          <w:sz w:val="28"/>
        </w:rPr>
        <w:tab/>
      </w:r>
      <w:r w:rsidR="00B167C6" w:rsidRPr="00B167C6">
        <w:rPr>
          <w:rFonts w:ascii="Times New Roman" w:hAnsi="Times New Roman" w:cs="Times New Roman"/>
          <w:spacing w:val="-2"/>
          <w:sz w:val="28"/>
        </w:rPr>
        <w:t>студентов</w:t>
      </w:r>
      <w:r w:rsidR="000107D3">
        <w:rPr>
          <w:rFonts w:ascii="Times New Roman" w:hAnsi="Times New Roman" w:cs="Times New Roman"/>
          <w:sz w:val="28"/>
        </w:rPr>
        <w:t xml:space="preserve"> </w:t>
      </w:r>
      <w:r w:rsidR="00B167C6" w:rsidRPr="00B167C6">
        <w:rPr>
          <w:rFonts w:ascii="Times New Roman" w:hAnsi="Times New Roman" w:cs="Times New Roman"/>
          <w:spacing w:val="-2"/>
          <w:sz w:val="28"/>
        </w:rPr>
        <w:t>фамили</w:t>
      </w:r>
      <w:r w:rsidR="000107D3">
        <w:rPr>
          <w:rFonts w:ascii="Times New Roman" w:hAnsi="Times New Roman" w:cs="Times New Roman"/>
          <w:spacing w:val="-2"/>
          <w:sz w:val="28"/>
        </w:rPr>
        <w:t xml:space="preserve">й </w:t>
      </w:r>
      <w:r w:rsidR="000107D3">
        <w:rPr>
          <w:rFonts w:ascii="Times New Roman" w:hAnsi="Times New Roman" w:cs="Times New Roman"/>
          <w:sz w:val="28"/>
        </w:rPr>
        <w:t xml:space="preserve">с </w:t>
      </w:r>
      <w:r w:rsidR="00B167C6" w:rsidRPr="00B167C6">
        <w:rPr>
          <w:rFonts w:ascii="Times New Roman" w:hAnsi="Times New Roman" w:cs="Times New Roman"/>
          <w:bCs/>
          <w:sz w:val="28"/>
        </w:rPr>
        <w:t>А</w:t>
      </w:r>
      <w:r w:rsidR="00B167C6" w:rsidRPr="00B167C6">
        <w:rPr>
          <w:rFonts w:ascii="Times New Roman" w:hAnsi="Times New Roman" w:cs="Times New Roman"/>
          <w:b/>
          <w:bCs/>
          <w:sz w:val="28"/>
        </w:rPr>
        <w:t xml:space="preserve"> </w:t>
      </w:r>
      <w:r w:rsidR="00B167C6" w:rsidRPr="00B167C6">
        <w:rPr>
          <w:rFonts w:ascii="Times New Roman" w:hAnsi="Times New Roman" w:cs="Times New Roman"/>
          <w:sz w:val="28"/>
        </w:rPr>
        <w:t>до К</w:t>
      </w:r>
    </w:p>
    <w:p w:rsidR="00B167C6" w:rsidRPr="00B167C6" w:rsidRDefault="007509C8" w:rsidP="000107D3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w:anchor="bookmark1" w:history="1">
        <w:r w:rsidR="00B167C6" w:rsidRPr="00B167C6">
          <w:rPr>
            <w:rFonts w:ascii="Times New Roman" w:hAnsi="Times New Roman" w:cs="Times New Roman"/>
            <w:spacing w:val="-2"/>
            <w:sz w:val="28"/>
            <w:u w:val="single"/>
          </w:rPr>
          <w:t xml:space="preserve">Вариант </w:t>
        </w:r>
        <w:r w:rsidR="00B167C6">
          <w:rPr>
            <w:rFonts w:ascii="Times New Roman" w:hAnsi="Times New Roman" w:cs="Times New Roman"/>
            <w:spacing w:val="-2"/>
            <w:sz w:val="28"/>
            <w:u w:val="single"/>
          </w:rPr>
          <w:t>6-10</w:t>
        </w:r>
      </w:hyperlink>
      <w:r w:rsidR="000107D3">
        <w:rPr>
          <w:rFonts w:ascii="Times New Roman" w:hAnsi="Times New Roman" w:cs="Times New Roman"/>
          <w:sz w:val="28"/>
        </w:rPr>
        <w:t xml:space="preserve">  </w:t>
      </w:r>
      <w:r w:rsidR="00B167C6" w:rsidRPr="00B167C6">
        <w:rPr>
          <w:rFonts w:ascii="Times New Roman" w:hAnsi="Times New Roman" w:cs="Times New Roman"/>
          <w:spacing w:val="-1"/>
          <w:sz w:val="28"/>
        </w:rPr>
        <w:t>для</w:t>
      </w:r>
      <w:r w:rsidR="000107D3">
        <w:rPr>
          <w:rFonts w:ascii="Times New Roman" w:hAnsi="Times New Roman" w:cs="Times New Roman"/>
          <w:spacing w:val="-1"/>
          <w:sz w:val="28"/>
        </w:rPr>
        <w:t xml:space="preserve"> </w:t>
      </w:r>
      <w:r w:rsidR="00B167C6" w:rsidRPr="00B167C6">
        <w:rPr>
          <w:rFonts w:ascii="Times New Roman" w:hAnsi="Times New Roman" w:cs="Times New Roman"/>
          <w:spacing w:val="-2"/>
          <w:sz w:val="28"/>
        </w:rPr>
        <w:t>студентов</w:t>
      </w:r>
      <w:r w:rsidR="00B167C6">
        <w:rPr>
          <w:rFonts w:ascii="Times New Roman" w:hAnsi="Times New Roman" w:cs="Times New Roman"/>
          <w:spacing w:val="-2"/>
          <w:sz w:val="28"/>
        </w:rPr>
        <w:t xml:space="preserve"> </w:t>
      </w:r>
      <w:r w:rsidR="00B167C6" w:rsidRPr="00B167C6">
        <w:rPr>
          <w:rFonts w:ascii="Times New Roman" w:hAnsi="Times New Roman" w:cs="Times New Roman"/>
          <w:spacing w:val="-2"/>
          <w:sz w:val="28"/>
        </w:rPr>
        <w:t>фамили</w:t>
      </w:r>
      <w:r w:rsidR="000107D3">
        <w:rPr>
          <w:rFonts w:ascii="Times New Roman" w:hAnsi="Times New Roman" w:cs="Times New Roman"/>
          <w:spacing w:val="-2"/>
          <w:sz w:val="28"/>
        </w:rPr>
        <w:t xml:space="preserve">й </w:t>
      </w:r>
      <w:r w:rsidR="000107D3">
        <w:rPr>
          <w:rFonts w:ascii="Times New Roman" w:hAnsi="Times New Roman" w:cs="Times New Roman"/>
          <w:sz w:val="28"/>
        </w:rPr>
        <w:t xml:space="preserve">с </w:t>
      </w:r>
      <w:r w:rsidR="00B167C6" w:rsidRPr="00B167C6">
        <w:rPr>
          <w:rFonts w:ascii="Times New Roman" w:hAnsi="Times New Roman" w:cs="Times New Roman"/>
          <w:sz w:val="28"/>
        </w:rPr>
        <w:t>Л</w:t>
      </w:r>
      <w:r w:rsidR="00B167C6" w:rsidRPr="00B167C6">
        <w:rPr>
          <w:rFonts w:ascii="Times New Roman" w:hAnsi="Times New Roman" w:cs="Times New Roman"/>
          <w:b/>
          <w:bCs/>
          <w:sz w:val="28"/>
        </w:rPr>
        <w:t xml:space="preserve"> </w:t>
      </w:r>
      <w:r w:rsidR="00B167C6" w:rsidRPr="00B167C6">
        <w:rPr>
          <w:rFonts w:ascii="Times New Roman" w:hAnsi="Times New Roman" w:cs="Times New Roman"/>
          <w:sz w:val="28"/>
        </w:rPr>
        <w:t>до Р</w:t>
      </w:r>
    </w:p>
    <w:p w:rsidR="00B167C6" w:rsidRPr="00B167C6" w:rsidRDefault="007509C8" w:rsidP="000107D3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w:anchor="bookmark2" w:history="1">
        <w:r w:rsidR="00B167C6" w:rsidRPr="00B167C6">
          <w:rPr>
            <w:rFonts w:ascii="Times New Roman" w:hAnsi="Times New Roman" w:cs="Times New Roman"/>
            <w:spacing w:val="-2"/>
            <w:sz w:val="28"/>
            <w:u w:val="single"/>
          </w:rPr>
          <w:t xml:space="preserve">Вариант </w:t>
        </w:r>
        <w:r w:rsidR="00B167C6">
          <w:rPr>
            <w:rFonts w:ascii="Times New Roman" w:hAnsi="Times New Roman" w:cs="Times New Roman"/>
            <w:spacing w:val="-2"/>
            <w:sz w:val="28"/>
            <w:u w:val="single"/>
          </w:rPr>
          <w:t>11-15</w:t>
        </w:r>
      </w:hyperlink>
      <w:r w:rsidR="000107D3">
        <w:rPr>
          <w:rFonts w:ascii="Times New Roman" w:hAnsi="Times New Roman" w:cs="Times New Roman"/>
          <w:sz w:val="28"/>
        </w:rPr>
        <w:t xml:space="preserve">  </w:t>
      </w:r>
      <w:r w:rsidR="00B167C6" w:rsidRPr="00B167C6">
        <w:rPr>
          <w:rFonts w:ascii="Times New Roman" w:hAnsi="Times New Roman" w:cs="Times New Roman"/>
          <w:spacing w:val="-1"/>
          <w:sz w:val="28"/>
        </w:rPr>
        <w:t>для</w:t>
      </w:r>
      <w:r w:rsidR="000107D3">
        <w:rPr>
          <w:rFonts w:ascii="Times New Roman" w:hAnsi="Times New Roman" w:cs="Times New Roman"/>
          <w:spacing w:val="-1"/>
          <w:sz w:val="28"/>
        </w:rPr>
        <w:t xml:space="preserve"> </w:t>
      </w:r>
      <w:r w:rsidR="00B167C6" w:rsidRPr="00B167C6">
        <w:rPr>
          <w:rFonts w:ascii="Times New Roman" w:hAnsi="Times New Roman" w:cs="Times New Roman"/>
          <w:spacing w:val="-2"/>
          <w:sz w:val="28"/>
        </w:rPr>
        <w:t>студентов</w:t>
      </w:r>
      <w:r w:rsidR="000107D3">
        <w:rPr>
          <w:rFonts w:ascii="Times New Roman" w:hAnsi="Times New Roman" w:cs="Times New Roman"/>
          <w:spacing w:val="-2"/>
          <w:sz w:val="28"/>
        </w:rPr>
        <w:t xml:space="preserve"> </w:t>
      </w:r>
      <w:r w:rsidR="00B167C6" w:rsidRPr="00B167C6">
        <w:rPr>
          <w:rFonts w:ascii="Times New Roman" w:hAnsi="Times New Roman" w:cs="Times New Roman"/>
          <w:spacing w:val="-2"/>
          <w:sz w:val="28"/>
        </w:rPr>
        <w:t>фамили</w:t>
      </w:r>
      <w:r w:rsidR="000107D3">
        <w:rPr>
          <w:rFonts w:ascii="Times New Roman" w:hAnsi="Times New Roman" w:cs="Times New Roman"/>
          <w:spacing w:val="-2"/>
          <w:sz w:val="28"/>
        </w:rPr>
        <w:t xml:space="preserve">й с </w:t>
      </w:r>
      <w:proofErr w:type="spellStart"/>
      <w:r w:rsidR="00B167C6" w:rsidRPr="00B167C6">
        <w:rPr>
          <w:rFonts w:ascii="Times New Roman" w:hAnsi="Times New Roman" w:cs="Times New Roman"/>
          <w:sz w:val="28"/>
        </w:rPr>
        <w:t>С</w:t>
      </w:r>
      <w:proofErr w:type="spellEnd"/>
      <w:r w:rsidR="00B167C6" w:rsidRPr="00B167C6">
        <w:rPr>
          <w:rFonts w:ascii="Times New Roman" w:hAnsi="Times New Roman" w:cs="Times New Roman"/>
          <w:b/>
          <w:bCs/>
          <w:sz w:val="28"/>
        </w:rPr>
        <w:t xml:space="preserve"> </w:t>
      </w:r>
      <w:r w:rsidR="00B167C6" w:rsidRPr="00B167C6">
        <w:rPr>
          <w:rFonts w:ascii="Times New Roman" w:hAnsi="Times New Roman" w:cs="Times New Roman"/>
          <w:sz w:val="28"/>
        </w:rPr>
        <w:t>до Ц</w:t>
      </w:r>
    </w:p>
    <w:p w:rsidR="00B167C6" w:rsidRPr="00B167C6" w:rsidRDefault="007509C8" w:rsidP="000107D3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w:anchor="bookmark3" w:history="1">
        <w:r w:rsidR="00B167C6" w:rsidRPr="00B167C6">
          <w:rPr>
            <w:rFonts w:ascii="Times New Roman" w:hAnsi="Times New Roman" w:cs="Times New Roman"/>
            <w:spacing w:val="-2"/>
            <w:sz w:val="28"/>
            <w:u w:val="single"/>
          </w:rPr>
          <w:t xml:space="preserve">Вариант </w:t>
        </w:r>
        <w:r w:rsidR="00B167C6">
          <w:rPr>
            <w:rFonts w:ascii="Times New Roman" w:hAnsi="Times New Roman" w:cs="Times New Roman"/>
            <w:spacing w:val="-2"/>
            <w:sz w:val="28"/>
            <w:u w:val="single"/>
          </w:rPr>
          <w:t>16-20</w:t>
        </w:r>
      </w:hyperlink>
      <w:r w:rsidR="000107D3">
        <w:rPr>
          <w:rFonts w:ascii="Times New Roman" w:hAnsi="Times New Roman" w:cs="Times New Roman"/>
          <w:sz w:val="28"/>
        </w:rPr>
        <w:t xml:space="preserve">  </w:t>
      </w:r>
      <w:r w:rsidR="00B167C6" w:rsidRPr="00B167C6">
        <w:rPr>
          <w:rFonts w:ascii="Times New Roman" w:hAnsi="Times New Roman" w:cs="Times New Roman"/>
          <w:spacing w:val="-1"/>
          <w:sz w:val="28"/>
        </w:rPr>
        <w:t>для</w:t>
      </w:r>
      <w:r w:rsidR="000107D3">
        <w:rPr>
          <w:rFonts w:ascii="Times New Roman" w:hAnsi="Times New Roman" w:cs="Times New Roman"/>
          <w:spacing w:val="-1"/>
          <w:sz w:val="28"/>
        </w:rPr>
        <w:t xml:space="preserve"> </w:t>
      </w:r>
      <w:r w:rsidR="00B167C6" w:rsidRPr="00B167C6">
        <w:rPr>
          <w:rFonts w:ascii="Times New Roman" w:hAnsi="Times New Roman" w:cs="Times New Roman"/>
          <w:spacing w:val="-2"/>
          <w:sz w:val="28"/>
        </w:rPr>
        <w:t>студентов</w:t>
      </w:r>
      <w:r w:rsidR="000107D3">
        <w:rPr>
          <w:rFonts w:ascii="Times New Roman" w:hAnsi="Times New Roman" w:cs="Times New Roman"/>
          <w:spacing w:val="-2"/>
          <w:sz w:val="28"/>
        </w:rPr>
        <w:t xml:space="preserve"> </w:t>
      </w:r>
      <w:r w:rsidR="00B167C6" w:rsidRPr="00B167C6">
        <w:rPr>
          <w:rFonts w:ascii="Times New Roman" w:hAnsi="Times New Roman" w:cs="Times New Roman"/>
          <w:spacing w:val="-2"/>
          <w:sz w:val="28"/>
        </w:rPr>
        <w:t>фамили</w:t>
      </w:r>
      <w:r w:rsidR="000107D3">
        <w:rPr>
          <w:rFonts w:ascii="Times New Roman" w:hAnsi="Times New Roman" w:cs="Times New Roman"/>
          <w:spacing w:val="-2"/>
          <w:sz w:val="28"/>
        </w:rPr>
        <w:t xml:space="preserve">й </w:t>
      </w:r>
      <w:r w:rsidR="000107D3">
        <w:rPr>
          <w:rFonts w:ascii="Times New Roman" w:hAnsi="Times New Roman" w:cs="Times New Roman"/>
          <w:sz w:val="28"/>
        </w:rPr>
        <w:t xml:space="preserve">с </w:t>
      </w:r>
      <w:r w:rsidR="00B167C6" w:rsidRPr="00B167C6">
        <w:rPr>
          <w:rFonts w:ascii="Times New Roman" w:hAnsi="Times New Roman" w:cs="Times New Roman"/>
          <w:sz w:val="28"/>
        </w:rPr>
        <w:t>Ч до Я</w:t>
      </w:r>
      <w:r w:rsidR="000107D3">
        <w:rPr>
          <w:rFonts w:ascii="Times New Roman" w:hAnsi="Times New Roman" w:cs="Times New Roman"/>
          <w:sz w:val="28"/>
        </w:rPr>
        <w:t>.</w:t>
      </w:r>
    </w:p>
    <w:p w:rsidR="00964D90" w:rsidRDefault="00964D90" w:rsidP="00307167">
      <w:pPr>
        <w:pStyle w:val="a3"/>
        <w:tabs>
          <w:tab w:val="left" w:pos="360"/>
          <w:tab w:val="left" w:pos="55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698">
        <w:rPr>
          <w:rFonts w:ascii="Times New Roman" w:hAnsi="Times New Roman" w:cs="Times New Roman"/>
          <w:sz w:val="28"/>
          <w:szCs w:val="28"/>
        </w:rPr>
        <w:t>Для выполнения за</w:t>
      </w:r>
      <w:r>
        <w:rPr>
          <w:rFonts w:ascii="Times New Roman" w:hAnsi="Times New Roman" w:cs="Times New Roman"/>
          <w:sz w:val="28"/>
          <w:szCs w:val="28"/>
        </w:rPr>
        <w:t xml:space="preserve">дания 2 выберите из предложенного перечня индивидуальное задание по варианту, соответствующему </w:t>
      </w:r>
      <w:r w:rsidR="00DC615F">
        <w:rPr>
          <w:rFonts w:ascii="Times New Roman" w:hAnsi="Times New Roman" w:cs="Times New Roman"/>
          <w:sz w:val="28"/>
          <w:szCs w:val="28"/>
        </w:rPr>
        <w:t>первой букве В</w:t>
      </w:r>
      <w:r>
        <w:rPr>
          <w:rFonts w:ascii="Times New Roman" w:hAnsi="Times New Roman" w:cs="Times New Roman"/>
          <w:sz w:val="28"/>
          <w:szCs w:val="28"/>
        </w:rPr>
        <w:t>ашей фамилии</w:t>
      </w:r>
      <w:r w:rsidR="00DC615F">
        <w:rPr>
          <w:rFonts w:ascii="Times New Roman" w:hAnsi="Times New Roman" w:cs="Times New Roman"/>
          <w:sz w:val="28"/>
          <w:szCs w:val="28"/>
        </w:rPr>
        <w:t>:</w:t>
      </w:r>
      <w:r w:rsidR="00F01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D90" w:rsidRPr="00B167C6" w:rsidRDefault="007509C8" w:rsidP="000107D3">
      <w:pPr>
        <w:shd w:val="clear" w:color="auto" w:fill="FFFFFF"/>
        <w:tabs>
          <w:tab w:val="left" w:pos="1690"/>
          <w:tab w:val="left" w:pos="1891"/>
          <w:tab w:val="left" w:pos="2371"/>
          <w:tab w:val="left" w:pos="3629"/>
          <w:tab w:val="left" w:pos="4862"/>
          <w:tab w:val="left" w:pos="5064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w:anchor="bookmark0" w:history="1">
        <w:r w:rsidR="00964D90" w:rsidRPr="00B167C6">
          <w:rPr>
            <w:rFonts w:ascii="Times New Roman" w:hAnsi="Times New Roman" w:cs="Times New Roman"/>
            <w:spacing w:val="-2"/>
            <w:sz w:val="28"/>
            <w:u w:val="single"/>
          </w:rPr>
          <w:t>Вариант 1</w:t>
        </w:r>
        <w:r w:rsidR="00964D90">
          <w:rPr>
            <w:rFonts w:ascii="Times New Roman" w:hAnsi="Times New Roman" w:cs="Times New Roman"/>
            <w:spacing w:val="-2"/>
            <w:sz w:val="28"/>
            <w:u w:val="single"/>
          </w:rPr>
          <w:t>-5</w:t>
        </w:r>
      </w:hyperlink>
      <w:r w:rsidR="000107D3">
        <w:rPr>
          <w:rFonts w:ascii="Times New Roman" w:hAnsi="Times New Roman" w:cs="Times New Roman"/>
          <w:sz w:val="28"/>
        </w:rPr>
        <w:t xml:space="preserve"> </w:t>
      </w:r>
      <w:r w:rsidR="00964D90" w:rsidRPr="00B167C6">
        <w:rPr>
          <w:rFonts w:ascii="Times New Roman" w:hAnsi="Times New Roman" w:cs="Times New Roman"/>
          <w:spacing w:val="-1"/>
          <w:sz w:val="28"/>
        </w:rPr>
        <w:t>для</w:t>
      </w:r>
      <w:r w:rsidR="000107D3">
        <w:rPr>
          <w:rFonts w:ascii="Times New Roman" w:hAnsi="Times New Roman" w:cs="Times New Roman"/>
          <w:spacing w:val="-1"/>
          <w:sz w:val="28"/>
        </w:rPr>
        <w:t xml:space="preserve"> </w:t>
      </w:r>
      <w:r w:rsidR="00964D90" w:rsidRPr="00B167C6">
        <w:rPr>
          <w:rFonts w:ascii="Times New Roman" w:hAnsi="Times New Roman" w:cs="Times New Roman"/>
          <w:spacing w:val="-2"/>
          <w:sz w:val="28"/>
        </w:rPr>
        <w:t>студентов</w:t>
      </w:r>
      <w:r w:rsidR="000107D3">
        <w:rPr>
          <w:rFonts w:ascii="Times New Roman" w:hAnsi="Times New Roman" w:cs="Times New Roman"/>
          <w:sz w:val="28"/>
        </w:rPr>
        <w:t xml:space="preserve"> </w:t>
      </w:r>
      <w:r w:rsidR="00964D90" w:rsidRPr="00B167C6">
        <w:rPr>
          <w:rFonts w:ascii="Times New Roman" w:hAnsi="Times New Roman" w:cs="Times New Roman"/>
          <w:spacing w:val="-2"/>
          <w:sz w:val="28"/>
        </w:rPr>
        <w:t>фамили</w:t>
      </w:r>
      <w:r w:rsidR="000107D3">
        <w:rPr>
          <w:rFonts w:ascii="Times New Roman" w:hAnsi="Times New Roman" w:cs="Times New Roman"/>
          <w:spacing w:val="-2"/>
          <w:sz w:val="28"/>
        </w:rPr>
        <w:t>й</w:t>
      </w:r>
      <w:r w:rsidR="000107D3">
        <w:rPr>
          <w:rFonts w:ascii="Times New Roman" w:hAnsi="Times New Roman" w:cs="Times New Roman"/>
          <w:sz w:val="28"/>
        </w:rPr>
        <w:t xml:space="preserve"> с </w:t>
      </w:r>
      <w:r w:rsidR="00964D90" w:rsidRPr="00B167C6">
        <w:rPr>
          <w:rFonts w:ascii="Times New Roman" w:hAnsi="Times New Roman" w:cs="Times New Roman"/>
          <w:sz w:val="28"/>
        </w:rPr>
        <w:t>Ч до Я</w:t>
      </w:r>
    </w:p>
    <w:p w:rsidR="00964D90" w:rsidRPr="00B167C6" w:rsidRDefault="007509C8" w:rsidP="000107D3">
      <w:pPr>
        <w:shd w:val="clear" w:color="auto" w:fill="FFFFFF"/>
        <w:tabs>
          <w:tab w:val="left" w:pos="1690"/>
          <w:tab w:val="left" w:pos="1891"/>
          <w:tab w:val="left" w:pos="2371"/>
          <w:tab w:val="left" w:pos="3629"/>
          <w:tab w:val="left" w:pos="4862"/>
          <w:tab w:val="left" w:pos="5064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w:anchor="bookmark1" w:history="1">
        <w:r w:rsidR="00964D90" w:rsidRPr="00B167C6">
          <w:rPr>
            <w:rFonts w:ascii="Times New Roman" w:hAnsi="Times New Roman" w:cs="Times New Roman"/>
            <w:spacing w:val="-2"/>
            <w:sz w:val="28"/>
            <w:u w:val="single"/>
          </w:rPr>
          <w:t xml:space="preserve">Вариант </w:t>
        </w:r>
        <w:r w:rsidR="00964D90">
          <w:rPr>
            <w:rFonts w:ascii="Times New Roman" w:hAnsi="Times New Roman" w:cs="Times New Roman"/>
            <w:spacing w:val="-2"/>
            <w:sz w:val="28"/>
            <w:u w:val="single"/>
          </w:rPr>
          <w:t>6-10</w:t>
        </w:r>
      </w:hyperlink>
      <w:r w:rsidR="00964D90">
        <w:rPr>
          <w:rFonts w:ascii="Times New Roman" w:hAnsi="Times New Roman" w:cs="Times New Roman"/>
          <w:sz w:val="28"/>
        </w:rPr>
        <w:t xml:space="preserve"> </w:t>
      </w:r>
      <w:r w:rsidR="00964D90" w:rsidRPr="00B167C6">
        <w:rPr>
          <w:rFonts w:ascii="Times New Roman" w:hAnsi="Times New Roman" w:cs="Times New Roman"/>
          <w:sz w:val="28"/>
        </w:rPr>
        <w:tab/>
      </w:r>
      <w:r w:rsidR="00964D90" w:rsidRPr="00B167C6">
        <w:rPr>
          <w:rFonts w:ascii="Times New Roman" w:hAnsi="Times New Roman" w:cs="Times New Roman"/>
          <w:spacing w:val="-1"/>
          <w:sz w:val="28"/>
        </w:rPr>
        <w:t>для</w:t>
      </w:r>
      <w:r w:rsidR="000107D3">
        <w:rPr>
          <w:rFonts w:ascii="Times New Roman" w:hAnsi="Times New Roman" w:cs="Times New Roman"/>
          <w:spacing w:val="-1"/>
          <w:sz w:val="28"/>
        </w:rPr>
        <w:t xml:space="preserve"> </w:t>
      </w:r>
      <w:r w:rsidR="00964D90" w:rsidRPr="00B167C6">
        <w:rPr>
          <w:rFonts w:ascii="Times New Roman" w:hAnsi="Times New Roman" w:cs="Times New Roman"/>
          <w:spacing w:val="-2"/>
          <w:sz w:val="28"/>
        </w:rPr>
        <w:t>студентов</w:t>
      </w:r>
      <w:r w:rsidR="00964D90">
        <w:rPr>
          <w:rFonts w:ascii="Times New Roman" w:hAnsi="Times New Roman" w:cs="Times New Roman"/>
          <w:spacing w:val="-2"/>
          <w:sz w:val="28"/>
        </w:rPr>
        <w:t xml:space="preserve"> </w:t>
      </w:r>
      <w:r w:rsidR="00964D90" w:rsidRPr="00B167C6">
        <w:rPr>
          <w:rFonts w:ascii="Times New Roman" w:hAnsi="Times New Roman" w:cs="Times New Roman"/>
          <w:spacing w:val="-2"/>
          <w:sz w:val="28"/>
        </w:rPr>
        <w:t>фамили</w:t>
      </w:r>
      <w:r w:rsidR="000107D3">
        <w:rPr>
          <w:rFonts w:ascii="Times New Roman" w:hAnsi="Times New Roman" w:cs="Times New Roman"/>
          <w:spacing w:val="-2"/>
          <w:sz w:val="28"/>
        </w:rPr>
        <w:t xml:space="preserve">й </w:t>
      </w:r>
      <w:r w:rsidR="000107D3">
        <w:rPr>
          <w:rFonts w:ascii="Times New Roman" w:hAnsi="Times New Roman" w:cs="Times New Roman"/>
          <w:sz w:val="28"/>
        </w:rPr>
        <w:t xml:space="preserve">с </w:t>
      </w:r>
      <w:proofErr w:type="spellStart"/>
      <w:r w:rsidR="00964D90" w:rsidRPr="00B167C6">
        <w:rPr>
          <w:rFonts w:ascii="Times New Roman" w:hAnsi="Times New Roman" w:cs="Times New Roman"/>
          <w:sz w:val="28"/>
        </w:rPr>
        <w:t>С</w:t>
      </w:r>
      <w:proofErr w:type="spellEnd"/>
      <w:r w:rsidR="00964D90" w:rsidRPr="00B167C6">
        <w:rPr>
          <w:rFonts w:ascii="Times New Roman" w:hAnsi="Times New Roman" w:cs="Times New Roman"/>
          <w:b/>
          <w:bCs/>
          <w:sz w:val="28"/>
        </w:rPr>
        <w:t xml:space="preserve"> </w:t>
      </w:r>
      <w:r w:rsidR="00964D90" w:rsidRPr="00B167C6">
        <w:rPr>
          <w:rFonts w:ascii="Times New Roman" w:hAnsi="Times New Roman" w:cs="Times New Roman"/>
          <w:sz w:val="28"/>
        </w:rPr>
        <w:t>до Ц</w:t>
      </w:r>
    </w:p>
    <w:p w:rsidR="00964D90" w:rsidRDefault="007509C8" w:rsidP="000107D3">
      <w:pPr>
        <w:shd w:val="clear" w:color="auto" w:fill="FFFFFF"/>
        <w:tabs>
          <w:tab w:val="left" w:pos="1690"/>
          <w:tab w:val="left" w:pos="1891"/>
          <w:tab w:val="left" w:pos="2371"/>
          <w:tab w:val="left" w:pos="3629"/>
          <w:tab w:val="left" w:pos="4862"/>
          <w:tab w:val="left" w:pos="5064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w:anchor="bookmark2" w:history="1">
        <w:r w:rsidR="00964D90" w:rsidRPr="00B167C6">
          <w:rPr>
            <w:rFonts w:ascii="Times New Roman" w:hAnsi="Times New Roman" w:cs="Times New Roman"/>
            <w:spacing w:val="-2"/>
            <w:sz w:val="28"/>
            <w:u w:val="single"/>
          </w:rPr>
          <w:t xml:space="preserve">Вариант </w:t>
        </w:r>
        <w:r w:rsidR="00964D90">
          <w:rPr>
            <w:rFonts w:ascii="Times New Roman" w:hAnsi="Times New Roman" w:cs="Times New Roman"/>
            <w:spacing w:val="-2"/>
            <w:sz w:val="28"/>
            <w:u w:val="single"/>
          </w:rPr>
          <w:t>11-15</w:t>
        </w:r>
      </w:hyperlink>
      <w:r w:rsidR="00964D90" w:rsidRPr="00964D90">
        <w:rPr>
          <w:rFonts w:ascii="Times New Roman" w:hAnsi="Times New Roman" w:cs="Times New Roman"/>
          <w:spacing w:val="-1"/>
          <w:sz w:val="28"/>
        </w:rPr>
        <w:t xml:space="preserve"> </w:t>
      </w:r>
      <w:r w:rsidR="00964D90" w:rsidRPr="00B167C6">
        <w:rPr>
          <w:rFonts w:ascii="Times New Roman" w:hAnsi="Times New Roman" w:cs="Times New Roman"/>
          <w:spacing w:val="-1"/>
          <w:sz w:val="28"/>
        </w:rPr>
        <w:t>для</w:t>
      </w:r>
      <w:r w:rsidR="00964D90" w:rsidRPr="00B167C6">
        <w:rPr>
          <w:rFonts w:ascii="Times New Roman" w:hAnsi="Times New Roman" w:cs="Times New Roman"/>
          <w:sz w:val="28"/>
        </w:rPr>
        <w:tab/>
      </w:r>
      <w:r w:rsidR="00964D90" w:rsidRPr="00B167C6">
        <w:rPr>
          <w:rFonts w:ascii="Times New Roman" w:hAnsi="Times New Roman" w:cs="Times New Roman"/>
          <w:spacing w:val="-2"/>
          <w:sz w:val="28"/>
        </w:rPr>
        <w:t>студентов</w:t>
      </w:r>
      <w:r w:rsidR="00964D90" w:rsidRPr="00B167C6">
        <w:rPr>
          <w:rFonts w:ascii="Times New Roman" w:hAnsi="Times New Roman" w:cs="Times New Roman"/>
          <w:sz w:val="28"/>
        </w:rPr>
        <w:tab/>
      </w:r>
      <w:r w:rsidR="00964D90" w:rsidRPr="00B167C6">
        <w:rPr>
          <w:rFonts w:ascii="Times New Roman" w:hAnsi="Times New Roman" w:cs="Times New Roman"/>
          <w:spacing w:val="-2"/>
          <w:sz w:val="28"/>
        </w:rPr>
        <w:t>фамили</w:t>
      </w:r>
      <w:r w:rsidR="000107D3">
        <w:rPr>
          <w:rFonts w:ascii="Times New Roman" w:hAnsi="Times New Roman" w:cs="Times New Roman"/>
          <w:spacing w:val="-2"/>
          <w:sz w:val="28"/>
        </w:rPr>
        <w:t>й</w:t>
      </w:r>
      <w:r w:rsidR="00964D90">
        <w:rPr>
          <w:rFonts w:ascii="Times New Roman" w:hAnsi="Times New Roman" w:cs="Times New Roman"/>
          <w:spacing w:val="-2"/>
          <w:sz w:val="28"/>
        </w:rPr>
        <w:t xml:space="preserve"> с</w:t>
      </w:r>
      <w:r w:rsidR="00964D90" w:rsidRPr="00964D90">
        <w:rPr>
          <w:rFonts w:ascii="Times New Roman" w:hAnsi="Times New Roman" w:cs="Times New Roman"/>
          <w:sz w:val="28"/>
        </w:rPr>
        <w:t xml:space="preserve"> </w:t>
      </w:r>
      <w:r w:rsidR="00964D90" w:rsidRPr="00B167C6">
        <w:rPr>
          <w:rFonts w:ascii="Times New Roman" w:hAnsi="Times New Roman" w:cs="Times New Roman"/>
          <w:sz w:val="28"/>
        </w:rPr>
        <w:t>Л</w:t>
      </w:r>
      <w:r w:rsidR="00964D90" w:rsidRPr="00B167C6">
        <w:rPr>
          <w:rFonts w:ascii="Times New Roman" w:hAnsi="Times New Roman" w:cs="Times New Roman"/>
          <w:b/>
          <w:bCs/>
          <w:sz w:val="28"/>
        </w:rPr>
        <w:t xml:space="preserve"> </w:t>
      </w:r>
      <w:r w:rsidR="00964D90" w:rsidRPr="00B167C6">
        <w:rPr>
          <w:rFonts w:ascii="Times New Roman" w:hAnsi="Times New Roman" w:cs="Times New Roman"/>
          <w:sz w:val="28"/>
        </w:rPr>
        <w:t>до Р</w:t>
      </w:r>
      <w:r w:rsidR="00964D90" w:rsidRPr="00B167C6">
        <w:rPr>
          <w:rFonts w:ascii="Times New Roman" w:hAnsi="Times New Roman" w:cs="Times New Roman"/>
          <w:sz w:val="28"/>
        </w:rPr>
        <w:tab/>
      </w:r>
    </w:p>
    <w:p w:rsidR="003770F5" w:rsidRDefault="007509C8" w:rsidP="00594D2D">
      <w:pPr>
        <w:shd w:val="clear" w:color="auto" w:fill="FFFFFF"/>
        <w:tabs>
          <w:tab w:val="left" w:pos="1690"/>
          <w:tab w:val="left" w:pos="1891"/>
          <w:tab w:val="left" w:pos="2371"/>
          <w:tab w:val="left" w:pos="3629"/>
          <w:tab w:val="left" w:pos="4862"/>
          <w:tab w:val="left" w:pos="5064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w:anchor="bookmark3" w:history="1">
        <w:r w:rsidR="00964D90" w:rsidRPr="00B167C6">
          <w:rPr>
            <w:rFonts w:ascii="Times New Roman" w:hAnsi="Times New Roman" w:cs="Times New Roman"/>
            <w:spacing w:val="-2"/>
            <w:sz w:val="28"/>
            <w:u w:val="single"/>
          </w:rPr>
          <w:t xml:space="preserve">Вариант </w:t>
        </w:r>
        <w:r w:rsidR="00964D90">
          <w:rPr>
            <w:rFonts w:ascii="Times New Roman" w:hAnsi="Times New Roman" w:cs="Times New Roman"/>
            <w:spacing w:val="-2"/>
            <w:sz w:val="28"/>
            <w:u w:val="single"/>
          </w:rPr>
          <w:t>16-20</w:t>
        </w:r>
      </w:hyperlink>
      <w:r w:rsidR="0012192F">
        <w:rPr>
          <w:rFonts w:ascii="Times New Roman" w:hAnsi="Times New Roman" w:cs="Times New Roman"/>
          <w:sz w:val="28"/>
        </w:rPr>
        <w:t xml:space="preserve"> </w:t>
      </w:r>
      <w:r w:rsidR="00964D90" w:rsidRPr="00B167C6">
        <w:rPr>
          <w:rFonts w:ascii="Times New Roman" w:hAnsi="Times New Roman" w:cs="Times New Roman"/>
          <w:spacing w:val="-1"/>
          <w:sz w:val="28"/>
        </w:rPr>
        <w:t>для</w:t>
      </w:r>
      <w:r w:rsidR="000107D3">
        <w:rPr>
          <w:rFonts w:ascii="Times New Roman" w:hAnsi="Times New Roman" w:cs="Times New Roman"/>
          <w:sz w:val="28"/>
        </w:rPr>
        <w:t xml:space="preserve"> </w:t>
      </w:r>
      <w:r w:rsidR="00964D90" w:rsidRPr="00B167C6">
        <w:rPr>
          <w:rFonts w:ascii="Times New Roman" w:hAnsi="Times New Roman" w:cs="Times New Roman"/>
          <w:spacing w:val="-2"/>
          <w:sz w:val="28"/>
        </w:rPr>
        <w:t>студентов</w:t>
      </w:r>
      <w:r w:rsidR="00964D90" w:rsidRPr="00B167C6">
        <w:rPr>
          <w:rFonts w:ascii="Times New Roman" w:hAnsi="Times New Roman" w:cs="Times New Roman"/>
          <w:sz w:val="28"/>
        </w:rPr>
        <w:tab/>
      </w:r>
      <w:r w:rsidR="00964D90" w:rsidRPr="00B167C6">
        <w:rPr>
          <w:rFonts w:ascii="Times New Roman" w:hAnsi="Times New Roman" w:cs="Times New Roman"/>
          <w:spacing w:val="-2"/>
          <w:sz w:val="28"/>
        </w:rPr>
        <w:t>фамили</w:t>
      </w:r>
      <w:r w:rsidR="000107D3">
        <w:rPr>
          <w:rFonts w:ascii="Times New Roman" w:hAnsi="Times New Roman" w:cs="Times New Roman"/>
          <w:spacing w:val="-2"/>
          <w:sz w:val="28"/>
        </w:rPr>
        <w:t>й</w:t>
      </w:r>
      <w:r w:rsidR="00964D90" w:rsidRPr="00B167C6">
        <w:rPr>
          <w:rFonts w:ascii="Times New Roman" w:hAnsi="Times New Roman" w:cs="Times New Roman"/>
          <w:sz w:val="28"/>
        </w:rPr>
        <w:tab/>
        <w:t>с</w:t>
      </w:r>
      <w:r w:rsidR="00964D90" w:rsidRPr="00B167C6">
        <w:rPr>
          <w:rFonts w:ascii="Times New Roman" w:hAnsi="Times New Roman" w:cs="Times New Roman"/>
          <w:sz w:val="28"/>
        </w:rPr>
        <w:tab/>
      </w:r>
      <w:r w:rsidR="00964D90" w:rsidRPr="00B167C6">
        <w:rPr>
          <w:rFonts w:ascii="Times New Roman" w:hAnsi="Times New Roman" w:cs="Times New Roman"/>
          <w:bCs/>
          <w:sz w:val="28"/>
        </w:rPr>
        <w:t>А</w:t>
      </w:r>
      <w:r w:rsidR="00964D90" w:rsidRPr="00B167C6">
        <w:rPr>
          <w:rFonts w:ascii="Times New Roman" w:hAnsi="Times New Roman" w:cs="Times New Roman"/>
          <w:b/>
          <w:bCs/>
          <w:sz w:val="28"/>
        </w:rPr>
        <w:t xml:space="preserve"> </w:t>
      </w:r>
      <w:r w:rsidR="00964D90" w:rsidRPr="00B167C6">
        <w:rPr>
          <w:rFonts w:ascii="Times New Roman" w:hAnsi="Times New Roman" w:cs="Times New Roman"/>
          <w:sz w:val="28"/>
        </w:rPr>
        <w:t>до К</w:t>
      </w:r>
      <w:r w:rsidR="00964D90">
        <w:rPr>
          <w:rFonts w:ascii="Times New Roman" w:hAnsi="Times New Roman" w:cs="Times New Roman"/>
          <w:sz w:val="28"/>
        </w:rPr>
        <w:t>.</w:t>
      </w:r>
    </w:p>
    <w:p w:rsidR="00DC615F" w:rsidRDefault="00DC615F" w:rsidP="00594D2D">
      <w:pPr>
        <w:shd w:val="clear" w:color="auto" w:fill="FFFFFF"/>
        <w:tabs>
          <w:tab w:val="left" w:pos="1690"/>
          <w:tab w:val="left" w:pos="1891"/>
          <w:tab w:val="left" w:pos="2371"/>
          <w:tab w:val="left" w:pos="3629"/>
          <w:tab w:val="left" w:pos="4862"/>
          <w:tab w:val="left" w:pos="5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расчётные формулы</w:t>
      </w:r>
      <w:r w:rsidR="00776D69">
        <w:rPr>
          <w:rFonts w:ascii="Times New Roman" w:hAnsi="Times New Roman" w:cs="Times New Roman"/>
          <w:sz w:val="28"/>
          <w:szCs w:val="28"/>
        </w:rPr>
        <w:t>.</w:t>
      </w:r>
    </w:p>
    <w:p w:rsidR="005A2160" w:rsidRDefault="00C71216" w:rsidP="003770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32"/>
        </w:rPr>
      </w:pPr>
      <w:r w:rsidRPr="00DC615F">
        <w:rPr>
          <w:rFonts w:ascii="Times New Roman" w:hAnsi="Times New Roman" w:cs="Times New Roman"/>
          <w:sz w:val="28"/>
          <w:szCs w:val="32"/>
        </w:rPr>
        <w:t>Формулы для ведения расчётов</w:t>
      </w:r>
    </w:p>
    <w:p w:rsidR="00776D69" w:rsidRPr="00DC615F" w:rsidRDefault="00776D69" w:rsidP="003770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32"/>
        </w:rPr>
      </w:pPr>
    </w:p>
    <w:tbl>
      <w:tblPr>
        <w:tblStyle w:val="a4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4677"/>
      </w:tblGrid>
      <w:tr w:rsidR="00C71216" w:rsidTr="00307167">
        <w:tc>
          <w:tcPr>
            <w:tcW w:w="5104" w:type="dxa"/>
          </w:tcPr>
          <w:p w:rsidR="00C71216" w:rsidRDefault="00C71216" w:rsidP="003770F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Формула для определения количества отходов при механической кулинарной обработке сырья, выхода частей мяса, обработанных кур, мякоти кур</w:t>
            </w:r>
          </w:p>
          <w:p w:rsidR="00C71216" w:rsidRDefault="00C71216" w:rsidP="003770F5">
            <w:pPr>
              <w:spacing w:line="360" w:lineRule="auto"/>
              <w:ind w:firstLine="34"/>
              <w:jc w:val="both"/>
            </w:pPr>
          </w:p>
        </w:tc>
        <w:tc>
          <w:tcPr>
            <w:tcW w:w="4677" w:type="dxa"/>
          </w:tcPr>
          <w:p w:rsidR="00C71216" w:rsidRPr="00BF7B86" w:rsidRDefault="00C71216" w:rsidP="003770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BF7B86">
              <w:rPr>
                <w:rFonts w:ascii="Times New Roman" w:hAnsi="Times New Roman" w:cs="Times New Roman"/>
                <w:b/>
                <w:sz w:val="36"/>
                <w:szCs w:val="60"/>
                <w:lang w:val="en-US"/>
              </w:rPr>
              <w:t>А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36"/>
                      <w:szCs w:val="44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44"/>
                      <w:lang w:val="en-US"/>
                    </w:rPr>
                    <m:t>N1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36"/>
                      <w:szCs w:val="44"/>
                    </w:rPr>
                    <m:t>×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36"/>
                      <w:szCs w:val="4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36"/>
                      <w:szCs w:val="44"/>
                      <w:lang w:val="en-US"/>
                    </w:rPr>
                    <m:t>P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6"/>
                      <w:szCs w:val="44"/>
                      <w:lang w:val="en-US"/>
                    </w:rPr>
                    <m:t>100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36"/>
                      <w:szCs w:val="44"/>
                    </w:rPr>
                    <m:t>%</m:t>
                  </m:r>
                </m:den>
              </m:f>
            </m:oMath>
          </w:p>
          <w:p w:rsidR="00C71216" w:rsidRPr="00BF7B86" w:rsidRDefault="00C71216" w:rsidP="003770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36"/>
                <w:szCs w:val="44"/>
              </w:rPr>
            </w:pPr>
          </w:p>
        </w:tc>
      </w:tr>
      <w:bookmarkEnd w:id="0"/>
      <w:tr w:rsidR="00C71216" w:rsidRPr="00F0306D" w:rsidTr="00307167">
        <w:trPr>
          <w:trHeight w:val="1195"/>
        </w:trPr>
        <w:tc>
          <w:tcPr>
            <w:tcW w:w="5104" w:type="dxa"/>
          </w:tcPr>
          <w:p w:rsidR="00C71216" w:rsidRPr="00990EC4" w:rsidRDefault="00C71216" w:rsidP="003770F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4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Формула для определения массы нетто</w:t>
            </w:r>
          </w:p>
          <w:p w:rsidR="00C71216" w:rsidRDefault="00C71216" w:rsidP="003770F5">
            <w:pPr>
              <w:spacing w:line="360" w:lineRule="auto"/>
              <w:ind w:firstLine="34"/>
              <w:jc w:val="both"/>
            </w:pPr>
          </w:p>
        </w:tc>
        <w:tc>
          <w:tcPr>
            <w:tcW w:w="4677" w:type="dxa"/>
          </w:tcPr>
          <w:p w:rsidR="00C71216" w:rsidRPr="00527EB3" w:rsidRDefault="00C71216" w:rsidP="003770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</w:pPr>
          </w:p>
          <w:p w:rsidR="00C71216" w:rsidRPr="00BF7B86" w:rsidRDefault="00C71216" w:rsidP="003770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</w:pP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  <w:t>N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vertAlign w:val="subscript"/>
                <w:lang w:val="en-US"/>
              </w:rPr>
              <w:t>2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sz w:val="36"/>
                      <w:szCs w:val="52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44"/>
                      <w:lang w:val="en-US"/>
                    </w:rPr>
                    <m:t>N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44"/>
                      <w:vertAlign w:val="subscript"/>
                      <w:lang w:val="en-US"/>
                    </w:rPr>
                    <m:t>1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36"/>
                      <w:szCs w:val="52"/>
                      <w:lang w:val="en-US"/>
                    </w:rPr>
                    <m:t xml:space="preserve"> (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52"/>
                      <w:lang w:val="en-US"/>
                    </w:rPr>
                    <m:t>100-P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36"/>
                      <w:szCs w:val="52"/>
                      <w:lang w:val="en-US"/>
                    </w:rPr>
                    <m:t>)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52"/>
                      <w:lang w:val="en-US"/>
                    </w:rPr>
                    <m:t>100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36"/>
                      <w:szCs w:val="52"/>
                      <w:lang w:val="en-US"/>
                    </w:rPr>
                    <m:t>%</m:t>
                  </m:r>
                </m:den>
              </m:f>
            </m:oMath>
          </w:p>
        </w:tc>
      </w:tr>
      <w:tr w:rsidR="00C71216" w:rsidRPr="00F0306D" w:rsidTr="00307167">
        <w:trPr>
          <w:trHeight w:val="1269"/>
        </w:trPr>
        <w:tc>
          <w:tcPr>
            <w:tcW w:w="5104" w:type="dxa"/>
          </w:tcPr>
          <w:p w:rsidR="00C71216" w:rsidRPr="00990EC4" w:rsidRDefault="00C71216" w:rsidP="003770F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Формула для определения массы брутто</w:t>
            </w:r>
          </w:p>
          <w:p w:rsidR="00C71216" w:rsidRDefault="00C71216" w:rsidP="003770F5">
            <w:pPr>
              <w:spacing w:line="360" w:lineRule="auto"/>
              <w:ind w:firstLine="34"/>
              <w:jc w:val="both"/>
            </w:pPr>
          </w:p>
        </w:tc>
        <w:tc>
          <w:tcPr>
            <w:tcW w:w="4677" w:type="dxa"/>
          </w:tcPr>
          <w:p w:rsidR="00C71216" w:rsidRPr="00527EB3" w:rsidRDefault="00C71216" w:rsidP="003770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</w:pPr>
          </w:p>
          <w:p w:rsidR="00C71216" w:rsidRPr="00BF7B86" w:rsidRDefault="00C71216" w:rsidP="003770F5">
            <w:pPr>
              <w:spacing w:line="360" w:lineRule="auto"/>
              <w:ind w:firstLine="34"/>
              <w:jc w:val="center"/>
              <w:rPr>
                <w:rFonts w:ascii="Times New Roman" w:eastAsiaTheme="minorEastAsia" w:hAnsi="Times New Roman" w:cs="Times New Roman"/>
                <w:b/>
                <w:sz w:val="36"/>
                <w:szCs w:val="44"/>
                <w:lang w:val="en-US"/>
              </w:rPr>
            </w:pP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  <w:t>N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vertAlign w:val="subscript"/>
                <w:lang w:val="en-US"/>
              </w:rPr>
              <w:t xml:space="preserve">1 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sz w:val="36"/>
                      <w:szCs w:val="44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36"/>
                      <w:szCs w:val="44"/>
                      <w:lang w:val="en-US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44"/>
                      <w:lang w:val="en-US"/>
                    </w:rPr>
                    <m:t>N2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36"/>
                      <w:szCs w:val="44"/>
                      <w:lang w:val="en-US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36"/>
                      <w:szCs w:val="44"/>
                      <w:lang w:val="en-US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36"/>
                      <w:szCs w:val="44"/>
                      <w:lang w:val="en-US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44"/>
                      <w:lang w:val="en-US"/>
                    </w:rPr>
                    <m:t>100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36"/>
                      <w:szCs w:val="44"/>
                      <w:lang w:val="en-US"/>
                    </w:rPr>
                    <m:t>%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36"/>
                      <w:szCs w:val="44"/>
                      <w:lang w:val="en-US"/>
                    </w:rPr>
                    <m:t>(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44"/>
                      <w:lang w:val="en-US"/>
                    </w:rPr>
                    <m:t>100-P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36"/>
                      <w:szCs w:val="44"/>
                      <w:lang w:val="en-US"/>
                    </w:rPr>
                    <m:t>)</m:t>
                  </m:r>
                </m:den>
              </m:f>
            </m:oMath>
          </w:p>
        </w:tc>
      </w:tr>
      <w:tr w:rsidR="00C71216" w:rsidRPr="00990EC4" w:rsidTr="00307167">
        <w:trPr>
          <w:trHeight w:val="1416"/>
        </w:trPr>
        <w:tc>
          <w:tcPr>
            <w:tcW w:w="5104" w:type="dxa"/>
          </w:tcPr>
          <w:p w:rsidR="00C71216" w:rsidRPr="00C31F46" w:rsidRDefault="00C71216" w:rsidP="003770F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Формула для определения общего количества сырья для заданного количества порций</w:t>
            </w:r>
          </w:p>
          <w:p w:rsidR="00C71216" w:rsidRPr="00990EC4" w:rsidRDefault="00C71216" w:rsidP="003770F5">
            <w:pPr>
              <w:spacing w:line="360" w:lineRule="auto"/>
              <w:ind w:firstLine="34"/>
              <w:jc w:val="both"/>
            </w:pPr>
          </w:p>
        </w:tc>
        <w:tc>
          <w:tcPr>
            <w:tcW w:w="4677" w:type="dxa"/>
          </w:tcPr>
          <w:p w:rsidR="00C71216" w:rsidRPr="00BF7B86" w:rsidRDefault="00C71216" w:rsidP="003770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</w:p>
          <w:p w:rsidR="00C71216" w:rsidRPr="00BF7B86" w:rsidRDefault="00C71216" w:rsidP="003770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</w:pP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  <w:t>Q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</w:rPr>
              <w:t xml:space="preserve"> 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  <w:t xml:space="preserve">= q </w:t>
            </w:r>
            <m:oMath>
              <m:r>
                <m:rPr>
                  <m:sty m:val="bi"/>
                </m:rPr>
                <w:rPr>
                  <w:rFonts w:ascii="Cambria Math" w:hAnsi="Times New Roman" w:cs="Times New Roman"/>
                  <w:sz w:val="36"/>
                  <w:szCs w:val="44"/>
                </w:rPr>
                <m:t>×</m:t>
              </m:r>
            </m:oMath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  <w:t xml:space="preserve"> n</w:t>
            </w:r>
          </w:p>
          <w:p w:rsidR="00C71216" w:rsidRPr="00BF7B86" w:rsidRDefault="00C71216" w:rsidP="003770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36"/>
                <w:szCs w:val="44"/>
              </w:rPr>
            </w:pPr>
          </w:p>
        </w:tc>
      </w:tr>
      <w:tr w:rsidR="00C71216" w:rsidRPr="00990EC4" w:rsidTr="00307167">
        <w:trPr>
          <w:trHeight w:val="1139"/>
        </w:trPr>
        <w:tc>
          <w:tcPr>
            <w:tcW w:w="5104" w:type="dxa"/>
          </w:tcPr>
          <w:p w:rsidR="00C71216" w:rsidRPr="00C71216" w:rsidRDefault="00C71216" w:rsidP="003770F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Формула для определения количества порций из заданного количества сырья </w:t>
            </w:r>
          </w:p>
        </w:tc>
        <w:tc>
          <w:tcPr>
            <w:tcW w:w="4677" w:type="dxa"/>
          </w:tcPr>
          <w:p w:rsidR="00C71216" w:rsidRPr="00BF7B86" w:rsidRDefault="00C71216" w:rsidP="003770F5">
            <w:pPr>
              <w:spacing w:line="360" w:lineRule="auto"/>
              <w:ind w:firstLine="34"/>
              <w:jc w:val="center"/>
              <w:rPr>
                <w:rFonts w:ascii="Times New Roman" w:eastAsiaTheme="minorEastAsia" w:hAnsi="Times New Roman" w:cs="Times New Roman"/>
                <w:b/>
                <w:sz w:val="36"/>
                <w:szCs w:val="44"/>
              </w:rPr>
            </w:pP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  <w:t>N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</w:rPr>
              <w:t xml:space="preserve"> 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  <w:t>=</w:t>
            </w:r>
            <w:r w:rsidRPr="00BF7B86">
              <w:rPr>
                <w:rFonts w:ascii="Times New Roman" w:eastAsiaTheme="minorEastAsia" w:hAnsi="Times New Roman" w:cs="Times New Roman"/>
                <w:b/>
                <w:sz w:val="36"/>
                <w:szCs w:val="4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sz w:val="36"/>
                      <w:szCs w:val="44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44"/>
                      <w:lang w:val="en-US"/>
                    </w:rPr>
                    <m:t>Q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44"/>
                      <w:lang w:val="en-US"/>
                    </w:rPr>
                    <m:t>q</m:t>
                  </m:r>
                </m:den>
              </m:f>
            </m:oMath>
          </w:p>
        </w:tc>
      </w:tr>
      <w:tr w:rsidR="00C71216" w:rsidRPr="00990EC4" w:rsidTr="00307167">
        <w:trPr>
          <w:trHeight w:val="1678"/>
        </w:trPr>
        <w:tc>
          <w:tcPr>
            <w:tcW w:w="5104" w:type="dxa"/>
          </w:tcPr>
          <w:p w:rsidR="00C71216" w:rsidRPr="00DA4AA9" w:rsidRDefault="00C71216" w:rsidP="003770F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Формула для определения количества сырья по системе взаимозаменяемости </w:t>
            </w:r>
          </w:p>
        </w:tc>
        <w:tc>
          <w:tcPr>
            <w:tcW w:w="4677" w:type="dxa"/>
          </w:tcPr>
          <w:p w:rsidR="00C71216" w:rsidRPr="00BF7B86" w:rsidRDefault="00C71216" w:rsidP="003770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</w:p>
          <w:p w:rsidR="00C71216" w:rsidRPr="00BF7B86" w:rsidRDefault="00C71216" w:rsidP="003770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</w:pP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  <w:t>Q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vertAlign w:val="subscript"/>
                <w:lang w:val="en-US"/>
              </w:rPr>
              <w:t>2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vertAlign w:val="subscript"/>
              </w:rPr>
              <w:t xml:space="preserve"> 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  <w:t>=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</w:rPr>
              <w:t xml:space="preserve"> 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  <w:t>Q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vertAlign w:val="subscript"/>
                <w:lang w:val="en-US"/>
              </w:rPr>
              <w:t>1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Times New Roman" w:cs="Times New Roman"/>
                  <w:sz w:val="36"/>
                  <w:szCs w:val="44"/>
                </w:rPr>
                <m:t>×</m:t>
              </m:r>
            </m:oMath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  <w:t xml:space="preserve"> </w:t>
            </w:r>
            <w:proofErr w:type="spellStart"/>
            <w:r w:rsidRPr="00BF7B86">
              <w:rPr>
                <w:rFonts w:ascii="Times New Roman" w:hAnsi="Times New Roman" w:cs="Times New Roman"/>
                <w:b/>
                <w:sz w:val="36"/>
                <w:szCs w:val="44"/>
              </w:rPr>
              <w:t>Экв</w:t>
            </w:r>
            <w:proofErr w:type="spellEnd"/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  <w:t>.</w:t>
            </w:r>
          </w:p>
          <w:p w:rsidR="00C71216" w:rsidRPr="00BF7B86" w:rsidRDefault="00C71216" w:rsidP="003770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36"/>
                <w:szCs w:val="44"/>
              </w:rPr>
            </w:pPr>
          </w:p>
        </w:tc>
      </w:tr>
      <w:tr w:rsidR="00C71216" w:rsidRPr="00990EC4" w:rsidTr="00307167">
        <w:trPr>
          <w:trHeight w:val="1678"/>
        </w:trPr>
        <w:tc>
          <w:tcPr>
            <w:tcW w:w="5104" w:type="dxa"/>
          </w:tcPr>
          <w:p w:rsidR="00C71216" w:rsidRDefault="00C71216" w:rsidP="003770F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Формула для определения количества потерь при тепловой </w:t>
            </w:r>
            <w:r w:rsidRPr="00A13609">
              <w:rPr>
                <w:rFonts w:ascii="Times New Roman" w:hAnsi="Times New Roman" w:cs="Times New Roman"/>
                <w:sz w:val="28"/>
                <w:szCs w:val="28"/>
              </w:rPr>
              <w:t>кулинарной обработке</w:t>
            </w:r>
          </w:p>
        </w:tc>
        <w:tc>
          <w:tcPr>
            <w:tcW w:w="4677" w:type="dxa"/>
          </w:tcPr>
          <w:p w:rsidR="00C71216" w:rsidRPr="00BF7B86" w:rsidRDefault="00C71216" w:rsidP="003770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40"/>
                <w:szCs w:val="60"/>
              </w:rPr>
            </w:pPr>
          </w:p>
          <w:p w:rsidR="00C71216" w:rsidRPr="00BF7B86" w:rsidRDefault="00776D69" w:rsidP="003770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proofErr w:type="spellStart"/>
            <w:r w:rsidRPr="00BF7B86">
              <w:rPr>
                <w:rFonts w:ascii="Times New Roman" w:hAnsi="Times New Roman" w:cs="Times New Roman"/>
                <w:b/>
                <w:sz w:val="36"/>
                <w:szCs w:val="60"/>
              </w:rPr>
              <w:t>А</w:t>
            </w:r>
            <w:r w:rsidR="00C71216" w:rsidRPr="00BF7B86">
              <w:rPr>
                <w:rFonts w:ascii="Times New Roman" w:hAnsi="Times New Roman" w:cs="Times New Roman"/>
                <w:b/>
                <w:sz w:val="36"/>
                <w:szCs w:val="44"/>
                <w:vertAlign w:val="subscript"/>
              </w:rPr>
              <w:t>потерь</w:t>
            </w:r>
            <w:r w:rsidR="00C71216" w:rsidRPr="00BF7B86">
              <w:rPr>
                <w:rFonts w:ascii="Times New Roman" w:hAnsi="Times New Roman" w:cs="Times New Roman"/>
                <w:b/>
                <w:sz w:val="36"/>
                <w:szCs w:val="44"/>
              </w:rPr>
              <w:t>=</w:t>
            </w:r>
            <m:oMath>
              <w:proofErr w:type="spellEnd"/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36"/>
                      <w:szCs w:val="44"/>
                      <w:vertAlign w:val="subscript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44"/>
                      <w:lang w:val="en-US"/>
                    </w:rPr>
                    <m:t>N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44"/>
                      <w:vertAlign w:val="subscript"/>
                      <w:lang w:val="en-US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36"/>
                      <w:szCs w:val="44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44"/>
                      <w:lang w:val="en-US"/>
                    </w:rPr>
                    <m:t>P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4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36"/>
                      <w:szCs w:val="44"/>
                      <w:vertAlign w:val="subscript"/>
                    </w:rPr>
                    <m:t>потерь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44"/>
                      <w:vertAlign w:val="subscript"/>
                    </w:rPr>
                    <m:t>100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36"/>
                      <w:szCs w:val="44"/>
                      <w:vertAlign w:val="subscript"/>
                    </w:rPr>
                    <m:t>%</m:t>
                  </m:r>
                </m:den>
              </m:f>
            </m:oMath>
          </w:p>
        </w:tc>
      </w:tr>
      <w:tr w:rsidR="00C71216" w:rsidRPr="00990EC4" w:rsidTr="00307167">
        <w:tc>
          <w:tcPr>
            <w:tcW w:w="5104" w:type="dxa"/>
          </w:tcPr>
          <w:p w:rsidR="00C71216" w:rsidRPr="00BC3EAB" w:rsidRDefault="00C71216" w:rsidP="003770F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BC3EAB">
              <w:rPr>
                <w:rFonts w:ascii="Times New Roman" w:hAnsi="Times New Roman" w:cs="Times New Roman"/>
                <w:sz w:val="28"/>
                <w:szCs w:val="28"/>
              </w:rPr>
              <w:t xml:space="preserve"> –количество  отходов, выход частей мяса (кг)</w:t>
            </w:r>
          </w:p>
          <w:p w:rsidR="00C71216" w:rsidRPr="00BC3EAB" w:rsidRDefault="00C71216" w:rsidP="003770F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BC3EA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BC3EAB">
              <w:rPr>
                <w:rFonts w:ascii="Times New Roman" w:hAnsi="Times New Roman" w:cs="Times New Roman"/>
                <w:sz w:val="28"/>
                <w:szCs w:val="28"/>
              </w:rPr>
              <w:t xml:space="preserve">вес брутто (кг) </w:t>
            </w:r>
          </w:p>
          <w:p w:rsidR="00C71216" w:rsidRPr="00BC3EAB" w:rsidRDefault="00C71216" w:rsidP="003770F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3E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EAB">
              <w:rPr>
                <w:rFonts w:ascii="Times New Roman" w:hAnsi="Times New Roman" w:cs="Times New Roman"/>
                <w:sz w:val="28"/>
                <w:szCs w:val="28"/>
              </w:rPr>
              <w:t>норма отходов, выхода частей и т.д.(%)</w:t>
            </w:r>
          </w:p>
          <w:p w:rsidR="00C71216" w:rsidRPr="00BC3EAB" w:rsidRDefault="00C71216" w:rsidP="003770F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BC3EA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C3EAB">
              <w:rPr>
                <w:rFonts w:ascii="Times New Roman" w:hAnsi="Times New Roman" w:cs="Times New Roman"/>
                <w:sz w:val="28"/>
                <w:szCs w:val="28"/>
              </w:rPr>
              <w:t>вес нетто(кг)</w:t>
            </w:r>
          </w:p>
          <w:p w:rsidR="00C71216" w:rsidRPr="00BC3EAB" w:rsidRDefault="00776D69" w:rsidP="003770F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BC3EA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C71216" w:rsidRPr="00BC3EA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потерь</w:t>
            </w:r>
            <w:proofErr w:type="spellEnd"/>
            <w:r w:rsidR="00C71216" w:rsidRPr="00BC3EAB">
              <w:rPr>
                <w:rFonts w:ascii="Times New Roman" w:hAnsi="Times New Roman" w:cs="Times New Roman"/>
                <w:sz w:val="28"/>
                <w:szCs w:val="28"/>
              </w:rPr>
              <w:t xml:space="preserve"> - кол</w:t>
            </w:r>
            <w:r w:rsidR="00C71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1216" w:rsidRPr="00BC3EAB">
              <w:rPr>
                <w:rFonts w:ascii="Times New Roman" w:hAnsi="Times New Roman" w:cs="Times New Roman"/>
                <w:sz w:val="28"/>
                <w:szCs w:val="28"/>
              </w:rPr>
              <w:t>во потерь при тепловой обработке (кг)</w:t>
            </w:r>
          </w:p>
          <w:p w:rsidR="00C71216" w:rsidRPr="003A6EA5" w:rsidRDefault="00C71216" w:rsidP="003770F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EA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BC3EA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потерь</w:t>
            </w:r>
            <w:proofErr w:type="spellEnd"/>
            <w:r w:rsidRPr="00BC3EAB">
              <w:rPr>
                <w:rFonts w:ascii="Times New Roman" w:hAnsi="Times New Roman" w:cs="Times New Roman"/>
                <w:sz w:val="28"/>
                <w:szCs w:val="28"/>
              </w:rPr>
              <w:t>–норма потерь при тепловой обработке (%)</w:t>
            </w:r>
          </w:p>
        </w:tc>
        <w:tc>
          <w:tcPr>
            <w:tcW w:w="4677" w:type="dxa"/>
          </w:tcPr>
          <w:p w:rsidR="00C71216" w:rsidRPr="00F974CD" w:rsidRDefault="00C71216" w:rsidP="003770F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общая масса сырья </w:t>
            </w:r>
            <w:r w:rsidRPr="00733FCD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733F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Q</w:t>
            </w:r>
            <w:r w:rsidRPr="00733FCD">
              <w:rPr>
                <w:rFonts w:ascii="Times New Roman" w:hAnsi="Times New Roman" w:cs="Times New Roman"/>
                <w:sz w:val="24"/>
                <w:szCs w:val="28"/>
              </w:rPr>
              <w:t>=</w:t>
            </w:r>
            <w:r w:rsidRPr="00733F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</w:t>
            </w:r>
            <w:r w:rsidRPr="00733FCD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</w:t>
            </w:r>
            <w:r w:rsidRPr="00733FCD">
              <w:rPr>
                <w:rFonts w:ascii="Times New Roman" w:hAnsi="Times New Roman" w:cs="Times New Roman"/>
                <w:sz w:val="24"/>
                <w:szCs w:val="28"/>
              </w:rPr>
              <w:t>=</w:t>
            </w:r>
            <w:r w:rsidRPr="00733F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</w:t>
            </w:r>
            <w:r w:rsidRPr="00733FCD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</w:t>
            </w:r>
            <w:r w:rsidRPr="00733FCD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  <w:r w:rsidRPr="00F974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r w:rsidRPr="00F974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71216" w:rsidRPr="00F974CD" w:rsidRDefault="00C71216" w:rsidP="003770F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норма сырья на порцию(кг)</w:t>
            </w:r>
          </w:p>
          <w:p w:rsidR="00C71216" w:rsidRPr="00F974CD" w:rsidRDefault="00C71216" w:rsidP="003770F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71216" w:rsidRPr="00C60E17" w:rsidRDefault="00C71216" w:rsidP="003770F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  <w:r w:rsidRPr="00F974CD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заменяемое сырье (нетто, кг)</w:t>
            </w:r>
          </w:p>
          <w:p w:rsidR="00C71216" w:rsidRPr="00C60E17" w:rsidRDefault="00C71216" w:rsidP="003770F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  <w:r w:rsidRPr="00C60E1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C60E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замещающее сырье (нетто, кг)</w:t>
            </w:r>
          </w:p>
          <w:p w:rsidR="00C71216" w:rsidRPr="000E4815" w:rsidRDefault="00C71216" w:rsidP="003770F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4CD">
              <w:rPr>
                <w:rFonts w:ascii="Times New Roman" w:hAnsi="Times New Roman" w:cs="Times New Roman"/>
                <w:b/>
                <w:sz w:val="28"/>
                <w:szCs w:val="28"/>
              </w:rPr>
              <w:t>Экв</w:t>
            </w:r>
            <w:proofErr w:type="spellEnd"/>
            <w:r w:rsidRPr="00F974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–эквивалент взаимозаменяемости</w:t>
            </w:r>
          </w:p>
        </w:tc>
      </w:tr>
    </w:tbl>
    <w:p w:rsidR="0046699E" w:rsidRPr="002735D0" w:rsidRDefault="00131B40" w:rsidP="00635EE9">
      <w:pPr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2735D0">
        <w:rPr>
          <w:rFonts w:ascii="Times New Roman" w:hAnsi="Times New Roman" w:cs="Times New Roman"/>
          <w:sz w:val="28"/>
          <w:szCs w:val="32"/>
        </w:rPr>
        <w:t>Задание на дом</w:t>
      </w:r>
    </w:p>
    <w:p w:rsidR="00131B40" w:rsidRPr="00594D2D" w:rsidRDefault="00594D2D" w:rsidP="00594D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</w:t>
      </w:r>
      <w:r w:rsidR="00131B40" w:rsidRPr="00594D2D">
        <w:rPr>
          <w:rFonts w:ascii="Times New Roman" w:hAnsi="Times New Roman" w:cs="Times New Roman"/>
          <w:sz w:val="28"/>
          <w:szCs w:val="32"/>
        </w:rPr>
        <w:t xml:space="preserve">Оформить отчёт о </w:t>
      </w:r>
      <w:r>
        <w:rPr>
          <w:rFonts w:ascii="Times New Roman" w:hAnsi="Times New Roman" w:cs="Times New Roman"/>
          <w:sz w:val="28"/>
          <w:szCs w:val="32"/>
        </w:rPr>
        <w:t xml:space="preserve">выполненной </w:t>
      </w:r>
      <w:r w:rsidR="00131B40" w:rsidRPr="00594D2D">
        <w:rPr>
          <w:rFonts w:ascii="Times New Roman" w:hAnsi="Times New Roman" w:cs="Times New Roman"/>
          <w:sz w:val="28"/>
          <w:szCs w:val="32"/>
        </w:rPr>
        <w:t>работе в компьютерном варианте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0A77FE" w:rsidRPr="0078214E" w:rsidRDefault="00594D2D" w:rsidP="0078214E">
      <w:pPr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0A77FE" w:rsidRPr="0078214E" w:rsidSect="005709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94D2D">
        <w:rPr>
          <w:rFonts w:ascii="Times New Roman" w:hAnsi="Times New Roman" w:cs="Times New Roman"/>
          <w:sz w:val="28"/>
          <w:szCs w:val="28"/>
        </w:rPr>
        <w:t>Выполнит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94D2D">
        <w:rPr>
          <w:rFonts w:ascii="Times New Roman" w:hAnsi="Times New Roman" w:cs="Times New Roman"/>
          <w:sz w:val="28"/>
          <w:szCs w:val="28"/>
        </w:rPr>
        <w:t xml:space="preserve"> расчёты по определению норм закладки сырья для приготовления </w:t>
      </w:r>
      <w:r>
        <w:rPr>
          <w:rFonts w:ascii="Times New Roman" w:hAnsi="Times New Roman" w:cs="Times New Roman"/>
          <w:sz w:val="28"/>
          <w:szCs w:val="28"/>
        </w:rPr>
        <w:t xml:space="preserve">15 порций </w:t>
      </w:r>
      <w:r w:rsidRPr="00594D2D">
        <w:rPr>
          <w:rFonts w:ascii="Times New Roman" w:hAnsi="Times New Roman" w:cs="Times New Roman"/>
          <w:sz w:val="28"/>
          <w:szCs w:val="28"/>
        </w:rPr>
        <w:t>десерт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4D2D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из </w:t>
      </w:r>
      <w:r w:rsidR="00DC615F">
        <w:rPr>
          <w:rFonts w:ascii="Times New Roman" w:hAnsi="Times New Roman" w:cs="Times New Roman"/>
          <w:sz w:val="28"/>
          <w:szCs w:val="32"/>
        </w:rPr>
        <w:t>задания 2.</w:t>
      </w:r>
    </w:p>
    <w:p w:rsidR="00E7411B" w:rsidRPr="0042136C" w:rsidRDefault="00AD108A" w:rsidP="004811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2136C">
        <w:rPr>
          <w:rFonts w:ascii="Times New Roman" w:hAnsi="Times New Roman" w:cs="Times New Roman"/>
          <w:b/>
          <w:sz w:val="28"/>
          <w:szCs w:val="32"/>
        </w:rPr>
        <w:lastRenderedPageBreak/>
        <w:t xml:space="preserve">3.2 </w:t>
      </w:r>
      <w:r w:rsidR="0078214E" w:rsidRPr="0042136C">
        <w:rPr>
          <w:rFonts w:ascii="Times New Roman" w:hAnsi="Times New Roman" w:cs="Times New Roman"/>
          <w:b/>
          <w:sz w:val="28"/>
          <w:szCs w:val="32"/>
        </w:rPr>
        <w:t>Практическая работа №3</w:t>
      </w:r>
    </w:p>
    <w:p w:rsidR="00E7411B" w:rsidRPr="0042136C" w:rsidRDefault="00E7411B" w:rsidP="0048118B">
      <w:pPr>
        <w:tabs>
          <w:tab w:val="left" w:pos="393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36C">
        <w:rPr>
          <w:rFonts w:ascii="Times New Roman" w:hAnsi="Times New Roman" w:cs="Times New Roman"/>
          <w:b/>
          <w:sz w:val="28"/>
          <w:szCs w:val="24"/>
        </w:rPr>
        <w:t>Тема</w:t>
      </w:r>
      <w:r w:rsidR="0048118B" w:rsidRPr="0042136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2136C">
        <w:rPr>
          <w:rFonts w:ascii="Times New Roman" w:hAnsi="Times New Roman" w:cs="Times New Roman"/>
          <w:b/>
          <w:sz w:val="28"/>
          <w:szCs w:val="24"/>
          <w:u w:val="single"/>
        </w:rPr>
        <w:t>Решение ситуационных задач по организация рабочего места повара по приготовлению холодных и горячих десертов, напитков сложного ассортимента</w:t>
      </w:r>
    </w:p>
    <w:p w:rsidR="00E7411B" w:rsidRPr="0048118B" w:rsidRDefault="00E7411B" w:rsidP="004811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118B">
        <w:rPr>
          <w:rFonts w:ascii="Times New Roman" w:hAnsi="Times New Roman" w:cs="Times New Roman"/>
          <w:b/>
          <w:bCs/>
          <w:sz w:val="28"/>
          <w:szCs w:val="24"/>
        </w:rPr>
        <w:t xml:space="preserve">Цель: </w:t>
      </w:r>
      <w:r w:rsidRPr="0048118B">
        <w:rPr>
          <w:rFonts w:ascii="Times New Roman" w:hAnsi="Times New Roman" w:cs="Times New Roman"/>
          <w:sz w:val="28"/>
          <w:szCs w:val="24"/>
        </w:rPr>
        <w:t>обобщение и закрепление теоретических знаний по организации рабочих мест в горячем, холодном и кондитерском цехах по приготовлению холодных и горячих десертов, напитков сложного ассортимента.</w:t>
      </w:r>
      <w:r w:rsidRPr="0048118B">
        <w:rPr>
          <w:sz w:val="32"/>
        </w:rPr>
        <w:t xml:space="preserve">  </w:t>
      </w:r>
      <w:r w:rsidRPr="0048118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7411B" w:rsidRPr="0048118B" w:rsidRDefault="00E7411B" w:rsidP="004811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8118B">
        <w:rPr>
          <w:rFonts w:ascii="Times New Roman" w:hAnsi="Times New Roman" w:cs="Times New Roman"/>
          <w:b/>
          <w:sz w:val="28"/>
          <w:szCs w:val="24"/>
        </w:rPr>
        <w:t>Теоретическая часть</w:t>
      </w:r>
    </w:p>
    <w:p w:rsidR="00E7411B" w:rsidRPr="0048118B" w:rsidRDefault="00E7411B" w:rsidP="004811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8118B">
        <w:rPr>
          <w:rFonts w:ascii="Times New Roman" w:hAnsi="Times New Roman" w:cs="Times New Roman"/>
          <w:sz w:val="28"/>
          <w:szCs w:val="24"/>
        </w:rPr>
        <w:t xml:space="preserve">Рабочим  местом называется  часть  производственной  площади,  где  работник  выполняет  отдельные  операции,  используя при  этом  соответствующее  оборудование,  посуду,  инвентарь,  инструменты. </w:t>
      </w:r>
    </w:p>
    <w:p w:rsidR="00E7411B" w:rsidRPr="0048118B" w:rsidRDefault="00E7411B" w:rsidP="004811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8118B">
        <w:rPr>
          <w:rFonts w:ascii="Times New Roman" w:hAnsi="Times New Roman" w:cs="Times New Roman"/>
          <w:sz w:val="28"/>
          <w:szCs w:val="24"/>
        </w:rPr>
        <w:t>Площадь  рабочего  места  должна  быть  достаточной,  чтобы  обеспечить  рациональное  размещение  оборудования,  создание  безопасных  условий  труда,  а  также  удобное  расположение  инвентаря,  инструментов.</w:t>
      </w:r>
    </w:p>
    <w:p w:rsidR="00E7411B" w:rsidRPr="0048118B" w:rsidRDefault="00E7411B" w:rsidP="004811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8118B">
        <w:rPr>
          <w:rFonts w:ascii="Times New Roman" w:hAnsi="Times New Roman" w:cs="Times New Roman"/>
          <w:sz w:val="28"/>
          <w:szCs w:val="24"/>
        </w:rPr>
        <w:t xml:space="preserve">Существуют </w:t>
      </w:r>
      <w:r w:rsidRPr="0048118B">
        <w:rPr>
          <w:rFonts w:ascii="Times New Roman" w:hAnsi="Times New Roman" w:cs="Times New Roman"/>
          <w:bCs/>
          <w:iCs/>
          <w:sz w:val="28"/>
          <w:szCs w:val="24"/>
        </w:rPr>
        <w:t xml:space="preserve">общие правила организации рабочих мест. </w:t>
      </w:r>
    </w:p>
    <w:p w:rsidR="00E7411B" w:rsidRPr="0048118B" w:rsidRDefault="00E7411B" w:rsidP="004811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8118B">
        <w:rPr>
          <w:rFonts w:ascii="Times New Roman" w:hAnsi="Times New Roman" w:cs="Times New Roman"/>
          <w:sz w:val="28"/>
          <w:szCs w:val="24"/>
        </w:rPr>
        <w:t>Рабочее место должно быть обеспечено достаточным количе</w:t>
      </w:r>
      <w:r w:rsidRPr="0048118B">
        <w:rPr>
          <w:rFonts w:ascii="Times New Roman" w:hAnsi="Times New Roman" w:cs="Times New Roman"/>
          <w:sz w:val="28"/>
          <w:szCs w:val="24"/>
        </w:rPr>
        <w:softHyphen/>
        <w:t>ством инвентаря, инструментов, посуды, которое подбирают в со</w:t>
      </w:r>
      <w:r w:rsidRPr="0048118B">
        <w:rPr>
          <w:rFonts w:ascii="Times New Roman" w:hAnsi="Times New Roman" w:cs="Times New Roman"/>
          <w:sz w:val="28"/>
          <w:szCs w:val="24"/>
        </w:rPr>
        <w:softHyphen/>
        <w:t>ответствии с нормами оснащения, в зависимости от типа и мощ</w:t>
      </w:r>
      <w:r w:rsidRPr="0048118B">
        <w:rPr>
          <w:rFonts w:ascii="Times New Roman" w:hAnsi="Times New Roman" w:cs="Times New Roman"/>
          <w:sz w:val="28"/>
          <w:szCs w:val="24"/>
        </w:rPr>
        <w:softHyphen/>
        <w:t>ности предприятия.</w:t>
      </w:r>
    </w:p>
    <w:p w:rsidR="00E7411B" w:rsidRPr="0048118B" w:rsidRDefault="00E7411B" w:rsidP="004811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8118B">
        <w:rPr>
          <w:rFonts w:ascii="Times New Roman" w:hAnsi="Times New Roman" w:cs="Times New Roman"/>
          <w:sz w:val="28"/>
          <w:szCs w:val="24"/>
        </w:rPr>
        <w:t>Производственный инвентарь быть прочным, надежным в работе и эстетичным. Со</w:t>
      </w:r>
      <w:r w:rsidRPr="0048118B">
        <w:rPr>
          <w:rFonts w:ascii="Times New Roman" w:hAnsi="Times New Roman" w:cs="Times New Roman"/>
          <w:sz w:val="28"/>
          <w:szCs w:val="24"/>
        </w:rPr>
        <w:softHyphen/>
        <w:t>гласно санитарным правилам и нормам посуда инвентарь и ин</w:t>
      </w:r>
      <w:r w:rsidRPr="0048118B">
        <w:rPr>
          <w:rFonts w:ascii="Times New Roman" w:hAnsi="Times New Roman" w:cs="Times New Roman"/>
          <w:sz w:val="28"/>
          <w:szCs w:val="24"/>
        </w:rPr>
        <w:softHyphen/>
        <w:t>струменты должны быть изготовлены из безвредных и безопас</w:t>
      </w:r>
      <w:r w:rsidRPr="0048118B">
        <w:rPr>
          <w:rFonts w:ascii="Times New Roman" w:hAnsi="Times New Roman" w:cs="Times New Roman"/>
          <w:sz w:val="28"/>
          <w:szCs w:val="24"/>
        </w:rPr>
        <w:softHyphen/>
        <w:t>ных для здоровья людей и окружающей среды материалов.</w:t>
      </w:r>
    </w:p>
    <w:p w:rsidR="00E7411B" w:rsidRPr="0048118B" w:rsidRDefault="00E7411B" w:rsidP="004811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8118B">
        <w:rPr>
          <w:rFonts w:ascii="Times New Roman" w:hAnsi="Times New Roman" w:cs="Times New Roman"/>
          <w:sz w:val="28"/>
          <w:szCs w:val="24"/>
        </w:rPr>
        <w:t>Рабочие места могут быть специализированными и универсальными.</w:t>
      </w:r>
    </w:p>
    <w:p w:rsidR="00E7411B" w:rsidRPr="0048118B" w:rsidRDefault="00E7411B" w:rsidP="004811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8118B">
        <w:rPr>
          <w:rFonts w:ascii="Times New Roman" w:hAnsi="Times New Roman" w:cs="Times New Roman"/>
          <w:sz w:val="28"/>
          <w:szCs w:val="24"/>
        </w:rPr>
        <w:t>Специализированные рабочие места организуют на крупных предприятиях, когда работник в течение рабочего дня выполняет одну или несколько однородных операций.</w:t>
      </w:r>
    </w:p>
    <w:p w:rsidR="00E7411B" w:rsidRPr="0048118B" w:rsidRDefault="00E7411B" w:rsidP="004811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8118B">
        <w:rPr>
          <w:rFonts w:ascii="Times New Roman" w:hAnsi="Times New Roman" w:cs="Times New Roman"/>
          <w:sz w:val="28"/>
          <w:szCs w:val="24"/>
        </w:rPr>
        <w:t>На средних и малых предприятиях преобладают универ</w:t>
      </w:r>
      <w:r w:rsidRPr="0048118B">
        <w:rPr>
          <w:rFonts w:ascii="Times New Roman" w:hAnsi="Times New Roman" w:cs="Times New Roman"/>
          <w:sz w:val="28"/>
          <w:szCs w:val="24"/>
        </w:rPr>
        <w:softHyphen/>
        <w:t>сальные рабочие места, где осуществляют несколько однород</w:t>
      </w:r>
      <w:r w:rsidRPr="0048118B">
        <w:rPr>
          <w:rFonts w:ascii="Times New Roman" w:hAnsi="Times New Roman" w:cs="Times New Roman"/>
          <w:sz w:val="28"/>
          <w:szCs w:val="24"/>
        </w:rPr>
        <w:softHyphen/>
        <w:t>ных операций.</w:t>
      </w:r>
    </w:p>
    <w:p w:rsidR="00E7411B" w:rsidRPr="0048118B" w:rsidRDefault="00E7411B" w:rsidP="004811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8118B">
        <w:rPr>
          <w:rFonts w:ascii="Times New Roman" w:hAnsi="Times New Roman" w:cs="Times New Roman"/>
          <w:sz w:val="28"/>
          <w:szCs w:val="24"/>
        </w:rPr>
        <w:lastRenderedPageBreak/>
        <w:t>Организация рабочих мест учитывает антропометрические данные строения человека, т. е. на основании роста человека опре</w:t>
      </w:r>
      <w:r w:rsidRPr="0048118B">
        <w:rPr>
          <w:rFonts w:ascii="Times New Roman" w:hAnsi="Times New Roman" w:cs="Times New Roman"/>
          <w:sz w:val="28"/>
          <w:szCs w:val="24"/>
        </w:rPr>
        <w:softHyphen/>
        <w:t>деляются глубина, высота рабочего места и фронт работы для одного работника.</w:t>
      </w:r>
    </w:p>
    <w:p w:rsidR="00E7411B" w:rsidRPr="0048118B" w:rsidRDefault="00E7411B" w:rsidP="004811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8118B">
        <w:rPr>
          <w:rFonts w:ascii="Times New Roman" w:hAnsi="Times New Roman" w:cs="Times New Roman"/>
          <w:sz w:val="28"/>
          <w:szCs w:val="24"/>
        </w:rPr>
        <w:t>Размеры производственного оборудования должны быть таки</w:t>
      </w:r>
      <w:r w:rsidRPr="0048118B">
        <w:rPr>
          <w:rFonts w:ascii="Times New Roman" w:hAnsi="Times New Roman" w:cs="Times New Roman"/>
          <w:sz w:val="28"/>
          <w:szCs w:val="24"/>
        </w:rPr>
        <w:softHyphen/>
        <w:t>ми, чтобы корпус и руки работающего находились в наиболее удобном положении. Очень удобно, когда рабочий стол имеет вы</w:t>
      </w:r>
      <w:r w:rsidRPr="0048118B">
        <w:rPr>
          <w:rFonts w:ascii="Times New Roman" w:hAnsi="Times New Roman" w:cs="Times New Roman"/>
          <w:sz w:val="28"/>
          <w:szCs w:val="24"/>
        </w:rPr>
        <w:softHyphen/>
        <w:t>движные ящики для инвентаря и инструментов. В нижней части стола должны находиться полки для посуды, разделочных досок.</w:t>
      </w:r>
    </w:p>
    <w:p w:rsidR="00E7411B" w:rsidRPr="0048118B" w:rsidRDefault="00E7411B" w:rsidP="004811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8118B">
        <w:rPr>
          <w:rFonts w:ascii="Times New Roman" w:hAnsi="Times New Roman" w:cs="Times New Roman"/>
          <w:sz w:val="28"/>
          <w:szCs w:val="24"/>
        </w:rPr>
        <w:t>Около производственных столов и ванн устанавливают под</w:t>
      </w:r>
      <w:r w:rsidRPr="0048118B">
        <w:rPr>
          <w:rFonts w:ascii="Times New Roman" w:hAnsi="Times New Roman" w:cs="Times New Roman"/>
          <w:sz w:val="28"/>
          <w:szCs w:val="24"/>
        </w:rPr>
        <w:softHyphen/>
        <w:t>ножные деревянные стеллажи (настилы).</w:t>
      </w:r>
    </w:p>
    <w:p w:rsidR="00E7411B" w:rsidRPr="0048118B" w:rsidRDefault="00E7411B" w:rsidP="004811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8118B">
        <w:rPr>
          <w:rFonts w:ascii="Times New Roman" w:hAnsi="Times New Roman" w:cs="Times New Roman"/>
          <w:sz w:val="28"/>
          <w:szCs w:val="24"/>
        </w:rPr>
        <w:t>Угол мгновенной видимости предмета составляет 18°. В этом сек</w:t>
      </w:r>
      <w:r w:rsidRPr="0048118B">
        <w:rPr>
          <w:rFonts w:ascii="Times New Roman" w:hAnsi="Times New Roman" w:cs="Times New Roman"/>
          <w:sz w:val="28"/>
          <w:szCs w:val="24"/>
        </w:rPr>
        <w:softHyphen/>
        <w:t>торе обзора располагается то, что работник должен увидеть мгно</w:t>
      </w:r>
      <w:r w:rsidRPr="0048118B">
        <w:rPr>
          <w:rFonts w:ascii="Times New Roman" w:hAnsi="Times New Roman" w:cs="Times New Roman"/>
          <w:sz w:val="28"/>
          <w:szCs w:val="24"/>
        </w:rPr>
        <w:softHyphen/>
        <w:t>венно. Угол эффективной видимости не должен превышать 30°.</w:t>
      </w:r>
    </w:p>
    <w:p w:rsidR="0048118B" w:rsidRDefault="00E7411B" w:rsidP="004811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8118B">
        <w:rPr>
          <w:rFonts w:ascii="Times New Roman" w:hAnsi="Times New Roman" w:cs="Times New Roman"/>
          <w:sz w:val="28"/>
          <w:szCs w:val="24"/>
        </w:rPr>
        <w:t>Достаточная площадь в зоне рабочего места исключает возмож</w:t>
      </w:r>
      <w:r w:rsidRPr="0048118B">
        <w:rPr>
          <w:rFonts w:ascii="Times New Roman" w:hAnsi="Times New Roman" w:cs="Times New Roman"/>
          <w:sz w:val="28"/>
          <w:szCs w:val="24"/>
        </w:rPr>
        <w:softHyphen/>
        <w:t>ность производственных травм, обеспечивает подход к оборудова</w:t>
      </w:r>
      <w:r w:rsidRPr="0048118B">
        <w:rPr>
          <w:rFonts w:ascii="Times New Roman" w:hAnsi="Times New Roman" w:cs="Times New Roman"/>
          <w:sz w:val="28"/>
          <w:szCs w:val="24"/>
        </w:rPr>
        <w:softHyphen/>
        <w:t>нию при его эксплуатации</w:t>
      </w:r>
      <w:r w:rsidR="0048118B" w:rsidRPr="0048118B">
        <w:rPr>
          <w:rFonts w:ascii="Times New Roman" w:hAnsi="Times New Roman" w:cs="Times New Roman"/>
          <w:sz w:val="28"/>
          <w:szCs w:val="24"/>
        </w:rPr>
        <w:t>.</w:t>
      </w:r>
    </w:p>
    <w:p w:rsidR="00E7411B" w:rsidRPr="0042136C" w:rsidRDefault="00E7411B" w:rsidP="0048118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2136C">
        <w:rPr>
          <w:rFonts w:ascii="Times New Roman" w:hAnsi="Times New Roman" w:cs="Times New Roman"/>
          <w:sz w:val="28"/>
          <w:szCs w:val="24"/>
        </w:rPr>
        <w:t>Практическая часть</w:t>
      </w:r>
    </w:p>
    <w:p w:rsidR="00E7411B" w:rsidRPr="0048118B" w:rsidRDefault="00E7411B" w:rsidP="0048118B">
      <w:pPr>
        <w:pStyle w:val="1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8118B">
        <w:rPr>
          <w:rFonts w:ascii="Times New Roman" w:hAnsi="Times New Roman" w:cs="Times New Roman"/>
          <w:b/>
          <w:sz w:val="28"/>
          <w:szCs w:val="24"/>
        </w:rPr>
        <w:t>Задание №1.</w:t>
      </w:r>
      <w:r w:rsidRPr="0048118B">
        <w:rPr>
          <w:rFonts w:ascii="Times New Roman" w:hAnsi="Times New Roman" w:cs="Times New Roman"/>
          <w:sz w:val="28"/>
          <w:szCs w:val="24"/>
        </w:rPr>
        <w:t xml:space="preserve"> Организуйте рабочее место в холодном цехе ресторана для приготовления холодных десертов и напитков сложного ассортимента (с использованием технологического оборудования с указанием правил его   безопасной  эксплуатации). Подберите  СММ, необходимые инструменты и  инвентарь.</w:t>
      </w:r>
    </w:p>
    <w:p w:rsidR="00E7411B" w:rsidRPr="0048118B" w:rsidRDefault="00E7411B" w:rsidP="0048118B">
      <w:pPr>
        <w:pStyle w:val="1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8118B">
        <w:rPr>
          <w:rFonts w:ascii="Times New Roman" w:hAnsi="Times New Roman" w:cs="Times New Roman"/>
          <w:b/>
          <w:sz w:val="28"/>
          <w:szCs w:val="24"/>
        </w:rPr>
        <w:t>Задание № 2.</w:t>
      </w:r>
      <w:r w:rsidRPr="0048118B">
        <w:rPr>
          <w:rFonts w:ascii="Times New Roman" w:hAnsi="Times New Roman" w:cs="Times New Roman"/>
          <w:sz w:val="28"/>
          <w:szCs w:val="24"/>
        </w:rPr>
        <w:t xml:space="preserve"> Организуйте рабочее место в  горячем цехе ресторана для приготовления горячих десертов и напитков сложного ассортимента (с использованием технологического оборудования с указанием правил его   безопасной  эксплуатации). Подберите  СММ, необходимые инструменты и  инвентарь.</w:t>
      </w:r>
    </w:p>
    <w:p w:rsidR="00E7411B" w:rsidRPr="0048118B" w:rsidRDefault="00E7411B" w:rsidP="0048118B">
      <w:pPr>
        <w:pStyle w:val="15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48118B">
        <w:rPr>
          <w:rFonts w:ascii="Times New Roman" w:eastAsia="Times New Roman" w:hAnsi="Times New Roman" w:cs="Times New Roman"/>
          <w:b/>
          <w:sz w:val="28"/>
          <w:szCs w:val="24"/>
        </w:rPr>
        <w:t>Задание  №3</w:t>
      </w:r>
      <w:r w:rsidRPr="0048118B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48118B">
        <w:rPr>
          <w:rFonts w:ascii="Times New Roman" w:hAnsi="Times New Roman" w:cs="Times New Roman"/>
          <w:sz w:val="28"/>
          <w:szCs w:val="24"/>
        </w:rPr>
        <w:t>Составьте инструкции по безопасной эксплуатации используемого в цехах оборудования.</w:t>
      </w:r>
    </w:p>
    <w:p w:rsidR="00E7411B" w:rsidRPr="0042136C" w:rsidRDefault="00E7411B" w:rsidP="004811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2136C">
        <w:rPr>
          <w:rFonts w:ascii="Times New Roman" w:hAnsi="Times New Roman" w:cs="Times New Roman"/>
          <w:bCs/>
          <w:sz w:val="28"/>
          <w:szCs w:val="24"/>
        </w:rPr>
        <w:t>Отчет о работе</w:t>
      </w:r>
    </w:p>
    <w:p w:rsidR="00E7411B" w:rsidRPr="0048118B" w:rsidRDefault="00E7411B" w:rsidP="00DA4AA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48118B">
        <w:rPr>
          <w:rFonts w:ascii="Times New Roman" w:hAnsi="Times New Roman" w:cs="Times New Roman"/>
          <w:sz w:val="28"/>
          <w:szCs w:val="24"/>
        </w:rPr>
        <w:lastRenderedPageBreak/>
        <w:t>Сделайте выводы о проделанной работе.</w:t>
      </w:r>
    </w:p>
    <w:p w:rsidR="00E7411B" w:rsidRPr="0042136C" w:rsidRDefault="00E7411B" w:rsidP="00DA4AA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2136C">
        <w:rPr>
          <w:rFonts w:ascii="Times New Roman" w:hAnsi="Times New Roman" w:cs="Times New Roman"/>
          <w:bCs/>
          <w:sz w:val="28"/>
          <w:szCs w:val="24"/>
        </w:rPr>
        <w:t>Контрольные вопросы:</w:t>
      </w:r>
    </w:p>
    <w:p w:rsidR="00E7411B" w:rsidRPr="0048118B" w:rsidRDefault="00E7411B" w:rsidP="00DA4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118B">
        <w:rPr>
          <w:rFonts w:ascii="Times New Roman" w:hAnsi="Times New Roman" w:cs="Times New Roman"/>
          <w:sz w:val="28"/>
          <w:szCs w:val="24"/>
        </w:rPr>
        <w:t>1. Что  понимается  по  рабочим  местом?</w:t>
      </w:r>
    </w:p>
    <w:p w:rsidR="00E7411B" w:rsidRPr="0048118B" w:rsidRDefault="00E7411B" w:rsidP="00DA4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118B">
        <w:rPr>
          <w:rFonts w:ascii="Times New Roman" w:hAnsi="Times New Roman" w:cs="Times New Roman"/>
          <w:sz w:val="28"/>
          <w:szCs w:val="24"/>
        </w:rPr>
        <w:t>2. Какие  требования  предъявляются  к  размерам  площади  рабочего  места?</w:t>
      </w:r>
    </w:p>
    <w:p w:rsidR="00E7411B" w:rsidRPr="0048118B" w:rsidRDefault="00E7411B" w:rsidP="00DA4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118B">
        <w:rPr>
          <w:rFonts w:ascii="Times New Roman" w:hAnsi="Times New Roman" w:cs="Times New Roman"/>
          <w:sz w:val="28"/>
          <w:szCs w:val="24"/>
        </w:rPr>
        <w:t>3. Как  различаются  рабочие  места?</w:t>
      </w:r>
    </w:p>
    <w:p w:rsidR="00E7411B" w:rsidRPr="0048118B" w:rsidRDefault="00E7411B" w:rsidP="00DA4AA9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48118B">
        <w:rPr>
          <w:rFonts w:ascii="Times New Roman" w:hAnsi="Times New Roman" w:cs="Times New Roman"/>
          <w:sz w:val="28"/>
          <w:szCs w:val="24"/>
        </w:rPr>
        <w:t>4. Какие  основные  требования  предъявляются  к  организации  рабочих  мест?</w:t>
      </w:r>
    </w:p>
    <w:p w:rsidR="00E7411B" w:rsidRPr="0048118B" w:rsidRDefault="00E7411B" w:rsidP="00DA4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118B">
        <w:rPr>
          <w:rFonts w:ascii="Times New Roman" w:hAnsi="Times New Roman" w:cs="Times New Roman"/>
          <w:bCs/>
          <w:iCs/>
          <w:sz w:val="28"/>
          <w:szCs w:val="24"/>
        </w:rPr>
        <w:t>5.  Перечислите   общие правила организации рабочих мест.</w:t>
      </w:r>
    </w:p>
    <w:p w:rsidR="00E7411B" w:rsidRPr="0048118B" w:rsidRDefault="00E7411B" w:rsidP="00DA4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118B">
        <w:rPr>
          <w:rFonts w:ascii="Times New Roman" w:hAnsi="Times New Roman" w:cs="Times New Roman"/>
          <w:sz w:val="28"/>
          <w:szCs w:val="24"/>
        </w:rPr>
        <w:t>6. Перечислите  виды  технологического  оборудования,  используемого  при  приготовлении холодных и горячих десертов, напитков сложного а</w:t>
      </w:r>
      <w:r w:rsidR="0048118B" w:rsidRPr="0048118B">
        <w:rPr>
          <w:rFonts w:ascii="Times New Roman" w:hAnsi="Times New Roman" w:cs="Times New Roman"/>
          <w:sz w:val="28"/>
          <w:szCs w:val="24"/>
        </w:rPr>
        <w:t>с</w:t>
      </w:r>
      <w:r w:rsidRPr="0048118B">
        <w:rPr>
          <w:rFonts w:ascii="Times New Roman" w:hAnsi="Times New Roman" w:cs="Times New Roman"/>
          <w:sz w:val="28"/>
          <w:szCs w:val="24"/>
        </w:rPr>
        <w:t>сортимента.</w:t>
      </w:r>
    </w:p>
    <w:p w:rsidR="00E7411B" w:rsidRPr="0048118B" w:rsidRDefault="00E7411B" w:rsidP="00DA4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118B">
        <w:rPr>
          <w:rFonts w:ascii="Times New Roman" w:hAnsi="Times New Roman" w:cs="Times New Roman"/>
          <w:sz w:val="28"/>
          <w:szCs w:val="24"/>
        </w:rPr>
        <w:t>7. Перечислите  основные  правила  безопасности  при  работе  с  электрическим  оборудованием.</w:t>
      </w:r>
    </w:p>
    <w:p w:rsidR="00E7411B" w:rsidRPr="0048118B" w:rsidRDefault="00E7411B" w:rsidP="00DA4AA9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48118B">
        <w:rPr>
          <w:rFonts w:ascii="Times New Roman" w:hAnsi="Times New Roman" w:cs="Times New Roman"/>
          <w:sz w:val="28"/>
          <w:szCs w:val="24"/>
        </w:rPr>
        <w:t>8. Назовите  особенности  работы  холодного  цеха.</w:t>
      </w:r>
    </w:p>
    <w:p w:rsidR="00E7411B" w:rsidRPr="0048118B" w:rsidRDefault="00E7411B" w:rsidP="00DA4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118B">
        <w:rPr>
          <w:rFonts w:ascii="Times New Roman" w:hAnsi="Times New Roman" w:cs="Times New Roman"/>
          <w:iCs/>
          <w:sz w:val="28"/>
          <w:szCs w:val="24"/>
        </w:rPr>
        <w:t>9. Перечислите  инструменты  и  инвентарь,  применяемые  при  приготовлении  сложных горячих десертов.</w:t>
      </w:r>
    </w:p>
    <w:p w:rsidR="00E7411B" w:rsidRPr="0048118B" w:rsidRDefault="00E7411B" w:rsidP="00DA4AA9">
      <w:pPr>
        <w:spacing w:after="0" w:line="360" w:lineRule="auto"/>
        <w:jc w:val="both"/>
        <w:rPr>
          <w:sz w:val="24"/>
        </w:rPr>
      </w:pPr>
    </w:p>
    <w:p w:rsidR="00DA4AA9" w:rsidRDefault="00DA4AA9" w:rsidP="0048118B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  <w:sectPr w:rsidR="00DA4AA9" w:rsidSect="005709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7B86" w:rsidRPr="0042136C" w:rsidRDefault="00527EB3" w:rsidP="004811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2136C">
        <w:rPr>
          <w:rFonts w:ascii="Times New Roman" w:hAnsi="Times New Roman" w:cs="Times New Roman"/>
          <w:b/>
          <w:sz w:val="28"/>
          <w:szCs w:val="32"/>
        </w:rPr>
        <w:lastRenderedPageBreak/>
        <w:t>3.</w:t>
      </w:r>
      <w:r w:rsidR="00AD108A" w:rsidRPr="0042136C">
        <w:rPr>
          <w:rFonts w:ascii="Times New Roman" w:hAnsi="Times New Roman" w:cs="Times New Roman"/>
          <w:b/>
          <w:sz w:val="28"/>
          <w:szCs w:val="32"/>
        </w:rPr>
        <w:t>3</w:t>
      </w:r>
      <w:r w:rsidRPr="0042136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BF7B86" w:rsidRPr="0042136C">
        <w:rPr>
          <w:rFonts w:ascii="Times New Roman" w:hAnsi="Times New Roman" w:cs="Times New Roman"/>
          <w:b/>
          <w:sz w:val="28"/>
          <w:szCs w:val="32"/>
        </w:rPr>
        <w:t>Практическ</w:t>
      </w:r>
      <w:r w:rsidR="002735D0" w:rsidRPr="0042136C">
        <w:rPr>
          <w:rFonts w:ascii="Times New Roman" w:hAnsi="Times New Roman" w:cs="Times New Roman"/>
          <w:b/>
          <w:sz w:val="28"/>
          <w:szCs w:val="32"/>
        </w:rPr>
        <w:t>ая работа</w:t>
      </w:r>
      <w:r w:rsidR="00BF7B86" w:rsidRPr="0042136C">
        <w:rPr>
          <w:rFonts w:ascii="Times New Roman" w:hAnsi="Times New Roman" w:cs="Times New Roman"/>
          <w:b/>
          <w:sz w:val="28"/>
          <w:szCs w:val="32"/>
        </w:rPr>
        <w:t xml:space="preserve"> №</w:t>
      </w:r>
      <w:r w:rsidR="0078214E" w:rsidRPr="0042136C">
        <w:rPr>
          <w:rFonts w:ascii="Times New Roman" w:hAnsi="Times New Roman" w:cs="Times New Roman"/>
          <w:b/>
          <w:sz w:val="28"/>
          <w:szCs w:val="32"/>
        </w:rPr>
        <w:t>4</w:t>
      </w:r>
    </w:p>
    <w:p w:rsidR="00DA4AA9" w:rsidRPr="0042136C" w:rsidRDefault="00DA4AA9" w:rsidP="0048118B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B86" w:rsidRPr="0042136C" w:rsidRDefault="00BF7B86" w:rsidP="001219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136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42136C">
        <w:rPr>
          <w:rFonts w:ascii="Times New Roman" w:hAnsi="Times New Roman" w:cs="Times New Roman"/>
          <w:b/>
          <w:sz w:val="28"/>
          <w:szCs w:val="28"/>
          <w:u w:val="single"/>
        </w:rPr>
        <w:t>Разработка</w:t>
      </w:r>
      <w:r w:rsidR="00123887" w:rsidRPr="004213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8118B" w:rsidRPr="0042136C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оформление </w:t>
      </w:r>
      <w:r w:rsidRPr="0042136C">
        <w:rPr>
          <w:rFonts w:ascii="Times New Roman" w:hAnsi="Times New Roman" w:cs="Times New Roman"/>
          <w:b/>
          <w:sz w:val="28"/>
          <w:szCs w:val="28"/>
          <w:u w:val="single"/>
        </w:rPr>
        <w:t>технолог</w:t>
      </w:r>
      <w:r w:rsidR="0048118B" w:rsidRPr="0042136C">
        <w:rPr>
          <w:rFonts w:ascii="Times New Roman" w:hAnsi="Times New Roman" w:cs="Times New Roman"/>
          <w:b/>
          <w:sz w:val="28"/>
          <w:szCs w:val="28"/>
          <w:u w:val="single"/>
        </w:rPr>
        <w:t xml:space="preserve">ической документации на </w:t>
      </w:r>
      <w:r w:rsidRPr="0042136C">
        <w:rPr>
          <w:rFonts w:ascii="Times New Roman" w:hAnsi="Times New Roman" w:cs="Times New Roman"/>
          <w:b/>
          <w:sz w:val="28"/>
          <w:szCs w:val="28"/>
          <w:u w:val="single"/>
        </w:rPr>
        <w:t>холодные десерты</w:t>
      </w:r>
      <w:r w:rsidR="0048118B" w:rsidRPr="0042136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сложного ассортимента</w:t>
      </w:r>
      <w:r w:rsidRPr="004213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F7B86" w:rsidRDefault="00BF7B86" w:rsidP="00121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08A">
        <w:rPr>
          <w:rFonts w:ascii="Times New Roman" w:hAnsi="Times New Roman" w:cs="Times New Roman"/>
          <w:sz w:val="28"/>
          <w:szCs w:val="32"/>
        </w:rPr>
        <w:t>Цели</w:t>
      </w:r>
      <w:r w:rsidRPr="00DC615F">
        <w:rPr>
          <w:rFonts w:ascii="Times New Roman" w:hAnsi="Times New Roman" w:cs="Times New Roman"/>
          <w:sz w:val="32"/>
          <w:szCs w:val="32"/>
        </w:rPr>
        <w:t>:</w:t>
      </w:r>
      <w:r w:rsidRPr="00E74E6F">
        <w:rPr>
          <w:rFonts w:ascii="Times New Roman" w:hAnsi="Times New Roman" w:cs="Times New Roman"/>
          <w:sz w:val="28"/>
          <w:szCs w:val="28"/>
        </w:rPr>
        <w:t xml:space="preserve"> формирование умений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F93">
        <w:rPr>
          <w:rFonts w:ascii="Times New Roman" w:hAnsi="Times New Roman" w:cs="Times New Roman"/>
          <w:sz w:val="28"/>
          <w:szCs w:val="28"/>
        </w:rPr>
        <w:t>проводить расчеты по формулам;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F93">
        <w:rPr>
          <w:rFonts w:ascii="Times New Roman" w:hAnsi="Times New Roman" w:cs="Times New Roman"/>
          <w:sz w:val="28"/>
          <w:szCs w:val="28"/>
        </w:rPr>
        <w:t>выбирать вариа</w:t>
      </w:r>
      <w:r>
        <w:rPr>
          <w:rFonts w:ascii="Times New Roman" w:hAnsi="Times New Roman" w:cs="Times New Roman"/>
          <w:sz w:val="28"/>
          <w:szCs w:val="28"/>
        </w:rPr>
        <w:t>нты оформления сложных холодных</w:t>
      </w:r>
      <w:r w:rsidR="006B0A90">
        <w:rPr>
          <w:rFonts w:ascii="Times New Roman" w:hAnsi="Times New Roman" w:cs="Times New Roman"/>
          <w:sz w:val="28"/>
          <w:szCs w:val="28"/>
        </w:rPr>
        <w:t xml:space="preserve"> десертов</w:t>
      </w:r>
      <w:r w:rsidRPr="00331F93">
        <w:rPr>
          <w:rFonts w:ascii="Times New Roman" w:hAnsi="Times New Roman" w:cs="Times New Roman"/>
          <w:sz w:val="28"/>
          <w:szCs w:val="28"/>
        </w:rPr>
        <w:t>; принимать решения по организации процессов</w:t>
      </w:r>
      <w:r>
        <w:rPr>
          <w:rFonts w:ascii="Times New Roman" w:hAnsi="Times New Roman" w:cs="Times New Roman"/>
          <w:sz w:val="28"/>
          <w:szCs w:val="28"/>
        </w:rPr>
        <w:t xml:space="preserve"> приготовления сложных холодных</w:t>
      </w:r>
      <w:r w:rsidR="006B0A90">
        <w:rPr>
          <w:rFonts w:ascii="Times New Roman" w:hAnsi="Times New Roman" w:cs="Times New Roman"/>
          <w:sz w:val="28"/>
          <w:szCs w:val="28"/>
        </w:rPr>
        <w:t xml:space="preserve"> десертов</w:t>
      </w:r>
      <w:r w:rsidRPr="00331F93">
        <w:rPr>
          <w:rFonts w:ascii="Times New Roman" w:hAnsi="Times New Roman" w:cs="Times New Roman"/>
          <w:sz w:val="28"/>
          <w:szCs w:val="28"/>
        </w:rPr>
        <w:t>; выбирать способы сервировки и подачи сложных холодных</w:t>
      </w:r>
      <w:r w:rsidR="006B0A90">
        <w:rPr>
          <w:rFonts w:ascii="Times New Roman" w:hAnsi="Times New Roman" w:cs="Times New Roman"/>
          <w:sz w:val="28"/>
          <w:szCs w:val="28"/>
        </w:rPr>
        <w:t xml:space="preserve"> десертов</w:t>
      </w:r>
      <w:r w:rsidRPr="00331F93">
        <w:rPr>
          <w:rFonts w:ascii="Times New Roman" w:hAnsi="Times New Roman" w:cs="Times New Roman"/>
          <w:sz w:val="28"/>
          <w:szCs w:val="28"/>
        </w:rPr>
        <w:t>; о</w:t>
      </w:r>
      <w:r w:rsidRPr="00331F93">
        <w:rPr>
          <w:rFonts w:ascii="Times New Roman" w:hAnsi="Times New Roman" w:cs="Times New Roman"/>
          <w:spacing w:val="-8"/>
          <w:sz w:val="28"/>
          <w:szCs w:val="28"/>
        </w:rPr>
        <w:t>ценивать качество и безопасность готовой продукции;</w:t>
      </w:r>
      <w:r>
        <w:rPr>
          <w:rFonts w:ascii="Times New Roman" w:hAnsi="Times New Roman" w:cs="Times New Roman"/>
          <w:sz w:val="28"/>
          <w:szCs w:val="28"/>
        </w:rPr>
        <w:t xml:space="preserve"> оформлять документацию на готовые холодные десерты.</w:t>
      </w:r>
    </w:p>
    <w:p w:rsidR="00BF7B86" w:rsidRPr="002735D0" w:rsidRDefault="00BF7B86" w:rsidP="00444C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35D0">
        <w:rPr>
          <w:rFonts w:ascii="Times New Roman" w:hAnsi="Times New Roman" w:cs="Times New Roman"/>
          <w:sz w:val="28"/>
          <w:szCs w:val="28"/>
        </w:rPr>
        <w:t xml:space="preserve">Задания </w:t>
      </w:r>
    </w:p>
    <w:p w:rsidR="00BF7B86" w:rsidRPr="002735D0" w:rsidRDefault="00BF7B86" w:rsidP="0088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5D0">
        <w:rPr>
          <w:rFonts w:ascii="Times New Roman" w:hAnsi="Times New Roman" w:cs="Times New Roman"/>
          <w:sz w:val="28"/>
          <w:szCs w:val="28"/>
        </w:rPr>
        <w:t>1.Разработка нормативно-технологической документации на сложные холодные десерты</w:t>
      </w:r>
    </w:p>
    <w:p w:rsidR="00BF7B86" w:rsidRPr="002735D0" w:rsidRDefault="00881D7D" w:rsidP="0055661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735D0">
        <w:rPr>
          <w:rFonts w:ascii="Times New Roman" w:hAnsi="Times New Roman" w:cs="Times New Roman"/>
          <w:sz w:val="28"/>
          <w:szCs w:val="28"/>
        </w:rPr>
        <w:t>1.1 С</w:t>
      </w:r>
      <w:r w:rsidR="00BF7B86" w:rsidRPr="002735D0">
        <w:rPr>
          <w:rFonts w:ascii="Times New Roman" w:hAnsi="Times New Roman" w:cs="Times New Roman"/>
          <w:sz w:val="28"/>
          <w:szCs w:val="28"/>
        </w:rPr>
        <w:t xml:space="preserve">оставление рецептуры </w:t>
      </w:r>
    </w:p>
    <w:p w:rsidR="00BF7B86" w:rsidRPr="002735D0" w:rsidRDefault="00881D7D" w:rsidP="0055661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735D0">
        <w:rPr>
          <w:rFonts w:ascii="Times New Roman" w:hAnsi="Times New Roman" w:cs="Times New Roman"/>
          <w:sz w:val="28"/>
          <w:szCs w:val="28"/>
        </w:rPr>
        <w:t>1.2 О</w:t>
      </w:r>
      <w:r w:rsidR="00BF7B86" w:rsidRPr="002735D0">
        <w:rPr>
          <w:rFonts w:ascii="Times New Roman" w:hAnsi="Times New Roman" w:cs="Times New Roman"/>
          <w:sz w:val="28"/>
          <w:szCs w:val="28"/>
        </w:rPr>
        <w:t>писание технологического процесса приготовления</w:t>
      </w:r>
    </w:p>
    <w:p w:rsidR="00BF7B86" w:rsidRPr="002735D0" w:rsidRDefault="00881D7D" w:rsidP="0055661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735D0">
        <w:rPr>
          <w:rFonts w:ascii="Times New Roman" w:hAnsi="Times New Roman" w:cs="Times New Roman"/>
          <w:sz w:val="28"/>
          <w:szCs w:val="28"/>
        </w:rPr>
        <w:t>1.3 Ф</w:t>
      </w:r>
      <w:r w:rsidR="00307167" w:rsidRPr="002735D0">
        <w:rPr>
          <w:rFonts w:ascii="Times New Roman" w:hAnsi="Times New Roman" w:cs="Times New Roman"/>
          <w:sz w:val="28"/>
          <w:szCs w:val="28"/>
        </w:rPr>
        <w:t>ормирование требований к качеству</w:t>
      </w:r>
    </w:p>
    <w:p w:rsidR="00BF7B86" w:rsidRPr="002735D0" w:rsidRDefault="00881D7D" w:rsidP="0055661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735D0">
        <w:rPr>
          <w:rFonts w:ascii="Times New Roman" w:hAnsi="Times New Roman" w:cs="Times New Roman"/>
          <w:sz w:val="28"/>
          <w:szCs w:val="28"/>
        </w:rPr>
        <w:t>1.4 Р</w:t>
      </w:r>
      <w:r w:rsidR="00307167" w:rsidRPr="002735D0">
        <w:rPr>
          <w:rFonts w:ascii="Times New Roman" w:hAnsi="Times New Roman" w:cs="Times New Roman"/>
          <w:sz w:val="28"/>
          <w:szCs w:val="28"/>
        </w:rPr>
        <w:t xml:space="preserve">асчет пищевой </w:t>
      </w:r>
      <w:r w:rsidR="00556610" w:rsidRPr="002735D0">
        <w:rPr>
          <w:rFonts w:ascii="Times New Roman" w:hAnsi="Times New Roman" w:cs="Times New Roman"/>
          <w:sz w:val="28"/>
          <w:szCs w:val="28"/>
        </w:rPr>
        <w:t xml:space="preserve">и энергетической </w:t>
      </w:r>
      <w:r w:rsidR="00307167" w:rsidRPr="002735D0">
        <w:rPr>
          <w:rFonts w:ascii="Times New Roman" w:hAnsi="Times New Roman" w:cs="Times New Roman"/>
          <w:sz w:val="28"/>
          <w:szCs w:val="28"/>
        </w:rPr>
        <w:t xml:space="preserve">ценности </w:t>
      </w:r>
    </w:p>
    <w:p w:rsidR="00BF7B86" w:rsidRPr="002735D0" w:rsidRDefault="00BF7B86" w:rsidP="00DC61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35D0">
        <w:rPr>
          <w:rFonts w:ascii="Times New Roman" w:hAnsi="Times New Roman" w:cs="Times New Roman"/>
          <w:sz w:val="28"/>
          <w:szCs w:val="28"/>
        </w:rPr>
        <w:t xml:space="preserve">Ход выполнения </w:t>
      </w:r>
    </w:p>
    <w:p w:rsidR="005A2160" w:rsidRDefault="005A2160" w:rsidP="0088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1.Разработайте нормативно-технологическую документацию на сложные холодные десерты</w:t>
      </w:r>
    </w:p>
    <w:p w:rsidR="005A2160" w:rsidRDefault="00881D7D" w:rsidP="00556610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С</w:t>
      </w:r>
      <w:r w:rsidR="005A2160">
        <w:rPr>
          <w:rFonts w:ascii="Times New Roman" w:hAnsi="Times New Roman" w:cs="Times New Roman"/>
          <w:sz w:val="28"/>
          <w:szCs w:val="28"/>
        </w:rPr>
        <w:t>оставьте рецептуру</w:t>
      </w:r>
      <w:r w:rsidR="00556610">
        <w:rPr>
          <w:rFonts w:ascii="Times New Roman" w:hAnsi="Times New Roman" w:cs="Times New Roman"/>
          <w:sz w:val="28"/>
          <w:szCs w:val="28"/>
        </w:rPr>
        <w:t xml:space="preserve"> с указанием ингредиентов и норм вложения (согласно расчётов, выполненных в </w:t>
      </w:r>
      <w:r w:rsidR="00731AE3">
        <w:rPr>
          <w:rFonts w:ascii="Times New Roman" w:hAnsi="Times New Roman" w:cs="Times New Roman"/>
          <w:sz w:val="28"/>
          <w:szCs w:val="28"/>
        </w:rPr>
        <w:t xml:space="preserve">задании 2 </w:t>
      </w:r>
      <w:r w:rsidR="00556610">
        <w:rPr>
          <w:rFonts w:ascii="Times New Roman" w:hAnsi="Times New Roman" w:cs="Times New Roman"/>
          <w:sz w:val="28"/>
          <w:szCs w:val="28"/>
        </w:rPr>
        <w:t>практическо</w:t>
      </w:r>
      <w:r w:rsidR="00731AE3">
        <w:rPr>
          <w:rFonts w:ascii="Times New Roman" w:hAnsi="Times New Roman" w:cs="Times New Roman"/>
          <w:sz w:val="28"/>
          <w:szCs w:val="28"/>
        </w:rPr>
        <w:t xml:space="preserve">го занятия </w:t>
      </w:r>
      <w:r w:rsidR="00556610">
        <w:rPr>
          <w:rFonts w:ascii="Times New Roman" w:hAnsi="Times New Roman" w:cs="Times New Roman"/>
          <w:sz w:val="28"/>
          <w:szCs w:val="28"/>
        </w:rPr>
        <w:t xml:space="preserve"> №1)</w:t>
      </w:r>
      <w:r w:rsidR="005A2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160" w:rsidRDefault="00881D7D" w:rsidP="00556610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Оп</w:t>
      </w:r>
      <w:r w:rsidR="00123887">
        <w:rPr>
          <w:rFonts w:ascii="Times New Roman" w:hAnsi="Times New Roman" w:cs="Times New Roman"/>
          <w:sz w:val="28"/>
          <w:szCs w:val="28"/>
        </w:rPr>
        <w:t>и</w:t>
      </w:r>
      <w:r w:rsidR="005A2160">
        <w:rPr>
          <w:rFonts w:ascii="Times New Roman" w:hAnsi="Times New Roman" w:cs="Times New Roman"/>
          <w:sz w:val="28"/>
          <w:szCs w:val="28"/>
        </w:rPr>
        <w:t>шите технологический процесс приготовления</w:t>
      </w:r>
    </w:p>
    <w:p w:rsidR="005A2160" w:rsidRDefault="00881D7D" w:rsidP="00556610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С</w:t>
      </w:r>
      <w:r w:rsidR="005A2160">
        <w:rPr>
          <w:rFonts w:ascii="Times New Roman" w:hAnsi="Times New Roman" w:cs="Times New Roman"/>
          <w:sz w:val="28"/>
          <w:szCs w:val="28"/>
        </w:rPr>
        <w:t>формируйте требования к качеству</w:t>
      </w:r>
      <w:r w:rsidR="00556610">
        <w:rPr>
          <w:rFonts w:ascii="Times New Roman" w:hAnsi="Times New Roman" w:cs="Times New Roman"/>
          <w:sz w:val="28"/>
          <w:szCs w:val="28"/>
        </w:rPr>
        <w:t xml:space="preserve"> (в форме таблицы)</w:t>
      </w:r>
    </w:p>
    <w:p w:rsidR="00444C9E" w:rsidRPr="00444C9E" w:rsidRDefault="00881D7D" w:rsidP="00444C9E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Р</w:t>
      </w:r>
      <w:r w:rsidR="005A2160">
        <w:rPr>
          <w:rFonts w:ascii="Times New Roman" w:hAnsi="Times New Roman" w:cs="Times New Roman"/>
          <w:sz w:val="28"/>
          <w:szCs w:val="28"/>
        </w:rPr>
        <w:t>ас</w:t>
      </w:r>
      <w:r w:rsidR="00123887">
        <w:rPr>
          <w:rFonts w:ascii="Times New Roman" w:hAnsi="Times New Roman" w:cs="Times New Roman"/>
          <w:sz w:val="28"/>
          <w:szCs w:val="28"/>
        </w:rPr>
        <w:t>считайте</w:t>
      </w:r>
      <w:r w:rsidR="005A2160">
        <w:rPr>
          <w:rFonts w:ascii="Times New Roman" w:hAnsi="Times New Roman" w:cs="Times New Roman"/>
          <w:sz w:val="28"/>
          <w:szCs w:val="28"/>
        </w:rPr>
        <w:t xml:space="preserve"> </w:t>
      </w:r>
      <w:r w:rsidR="00123887">
        <w:rPr>
          <w:rFonts w:ascii="Times New Roman" w:hAnsi="Times New Roman" w:cs="Times New Roman"/>
          <w:sz w:val="28"/>
          <w:szCs w:val="28"/>
        </w:rPr>
        <w:t xml:space="preserve">пищевую и энергетическую </w:t>
      </w:r>
      <w:r w:rsidR="005A2160">
        <w:rPr>
          <w:rFonts w:ascii="Times New Roman" w:hAnsi="Times New Roman" w:cs="Times New Roman"/>
          <w:sz w:val="28"/>
          <w:szCs w:val="28"/>
        </w:rPr>
        <w:t>ценност</w:t>
      </w:r>
      <w:r w:rsidR="00123887">
        <w:rPr>
          <w:rFonts w:ascii="Times New Roman" w:hAnsi="Times New Roman" w:cs="Times New Roman"/>
          <w:sz w:val="28"/>
          <w:szCs w:val="28"/>
        </w:rPr>
        <w:t>ь</w:t>
      </w:r>
      <w:r w:rsidR="005A2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EE9" w:rsidRDefault="00881D7D" w:rsidP="00DC615F">
      <w:pPr>
        <w:pStyle w:val="a3"/>
        <w:tabs>
          <w:tab w:val="left" w:pos="360"/>
          <w:tab w:val="left" w:pos="557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698">
        <w:rPr>
          <w:rFonts w:ascii="Times New Roman" w:hAnsi="Times New Roman" w:cs="Times New Roman"/>
          <w:i/>
          <w:sz w:val="28"/>
          <w:szCs w:val="28"/>
        </w:rPr>
        <w:t>Методические рекомендации</w:t>
      </w:r>
    </w:p>
    <w:p w:rsidR="00123887" w:rsidRDefault="00881D7D" w:rsidP="00881D7D">
      <w:pPr>
        <w:pStyle w:val="a3"/>
        <w:tabs>
          <w:tab w:val="left" w:pos="360"/>
          <w:tab w:val="left" w:pos="55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качественного выполнения практическо</w:t>
      </w:r>
      <w:r w:rsidR="00731AE3">
        <w:rPr>
          <w:rFonts w:ascii="Times New Roman" w:hAnsi="Times New Roman" w:cs="Times New Roman"/>
          <w:sz w:val="28"/>
          <w:szCs w:val="28"/>
        </w:rPr>
        <w:t>го занятия</w:t>
      </w:r>
      <w:r>
        <w:rPr>
          <w:rFonts w:ascii="Times New Roman" w:hAnsi="Times New Roman" w:cs="Times New Roman"/>
          <w:sz w:val="28"/>
          <w:szCs w:val="28"/>
        </w:rPr>
        <w:t xml:space="preserve"> у обучающихся должны быть в наличии рабочие тетради, </w:t>
      </w:r>
      <w:r w:rsidR="00731AE3">
        <w:rPr>
          <w:rFonts w:ascii="Times New Roman" w:hAnsi="Times New Roman" w:cs="Times New Roman"/>
          <w:sz w:val="28"/>
          <w:szCs w:val="28"/>
        </w:rPr>
        <w:t xml:space="preserve">выполненные домашние задания,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тетради-конспекты по МДК 03.01, счетная техника, Сборники рецептур на продукцию общественного питания, доступ к сети Интернет.</w:t>
      </w:r>
    </w:p>
    <w:p w:rsidR="00881D7D" w:rsidRDefault="00881D7D" w:rsidP="00881D7D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Ассортиментный перечень сложных холодных десертов, предлагаемых в качестве заданий:</w:t>
      </w:r>
    </w:p>
    <w:p w:rsidR="00881D7D" w:rsidRPr="00123887" w:rsidRDefault="00881D7D" w:rsidP="00F0306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887">
        <w:rPr>
          <w:rFonts w:ascii="Times New Roman" w:hAnsi="Times New Roman" w:cs="Times New Roman"/>
          <w:sz w:val="28"/>
          <w:szCs w:val="28"/>
        </w:rPr>
        <w:t xml:space="preserve">Фруктовый салат со сладким соусом </w:t>
      </w:r>
    </w:p>
    <w:p w:rsidR="00881D7D" w:rsidRPr="00123887" w:rsidRDefault="00881D7D" w:rsidP="00F0306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887">
        <w:rPr>
          <w:rFonts w:ascii="Times New Roman" w:hAnsi="Times New Roman" w:cs="Times New Roman"/>
          <w:sz w:val="28"/>
          <w:szCs w:val="28"/>
        </w:rPr>
        <w:t>Мусс яблочный на манной крупе</w:t>
      </w:r>
    </w:p>
    <w:p w:rsidR="00881D7D" w:rsidRPr="00123887" w:rsidRDefault="00881D7D" w:rsidP="00F0306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887">
        <w:rPr>
          <w:rFonts w:ascii="Times New Roman" w:hAnsi="Times New Roman" w:cs="Times New Roman"/>
          <w:sz w:val="28"/>
          <w:szCs w:val="28"/>
        </w:rPr>
        <w:t>Мусс клюквенный</w:t>
      </w:r>
    </w:p>
    <w:p w:rsidR="00881D7D" w:rsidRPr="00123887" w:rsidRDefault="00881D7D" w:rsidP="00F0306D">
      <w:pPr>
        <w:pStyle w:val="a3"/>
        <w:numPr>
          <w:ilvl w:val="0"/>
          <w:numId w:val="4"/>
        </w:numPr>
        <w:tabs>
          <w:tab w:val="left" w:pos="360"/>
          <w:tab w:val="left" w:pos="55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887">
        <w:rPr>
          <w:rFonts w:ascii="Times New Roman" w:hAnsi="Times New Roman" w:cs="Times New Roman"/>
          <w:sz w:val="28"/>
          <w:szCs w:val="28"/>
        </w:rPr>
        <w:t>Мусс шоколадный</w:t>
      </w:r>
    </w:p>
    <w:p w:rsidR="00881D7D" w:rsidRPr="00123887" w:rsidRDefault="00881D7D" w:rsidP="00F0306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887">
        <w:rPr>
          <w:rFonts w:ascii="Times New Roman" w:hAnsi="Times New Roman" w:cs="Times New Roman"/>
          <w:sz w:val="28"/>
          <w:szCs w:val="28"/>
        </w:rPr>
        <w:t xml:space="preserve">Крем ванильный </w:t>
      </w:r>
    </w:p>
    <w:p w:rsidR="00881D7D" w:rsidRPr="00123887" w:rsidRDefault="00881D7D" w:rsidP="00F0306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887">
        <w:rPr>
          <w:rFonts w:ascii="Times New Roman" w:hAnsi="Times New Roman" w:cs="Times New Roman"/>
          <w:sz w:val="28"/>
          <w:szCs w:val="28"/>
        </w:rPr>
        <w:t>Шоколадный крем-брюле</w:t>
      </w:r>
    </w:p>
    <w:p w:rsidR="00881D7D" w:rsidRPr="00123887" w:rsidRDefault="00881D7D" w:rsidP="00F0306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887">
        <w:rPr>
          <w:rFonts w:ascii="Times New Roman" w:hAnsi="Times New Roman" w:cs="Times New Roman"/>
          <w:sz w:val="28"/>
          <w:szCs w:val="28"/>
        </w:rPr>
        <w:t>Крем «Сабайон»</w:t>
      </w:r>
    </w:p>
    <w:p w:rsidR="00881D7D" w:rsidRPr="00123887" w:rsidRDefault="00881D7D" w:rsidP="00F0306D">
      <w:pPr>
        <w:pStyle w:val="a3"/>
        <w:numPr>
          <w:ilvl w:val="0"/>
          <w:numId w:val="4"/>
        </w:numPr>
        <w:tabs>
          <w:tab w:val="left" w:pos="360"/>
          <w:tab w:val="left" w:pos="55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887">
        <w:rPr>
          <w:rFonts w:ascii="Times New Roman" w:hAnsi="Times New Roman" w:cs="Times New Roman"/>
          <w:sz w:val="28"/>
          <w:szCs w:val="28"/>
        </w:rPr>
        <w:t>Пай с фруктами и миндальным кремом</w:t>
      </w:r>
    </w:p>
    <w:p w:rsidR="00881D7D" w:rsidRPr="00123887" w:rsidRDefault="00881D7D" w:rsidP="00F0306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887">
        <w:rPr>
          <w:rFonts w:ascii="Times New Roman" w:hAnsi="Times New Roman" w:cs="Times New Roman"/>
          <w:sz w:val="28"/>
          <w:szCs w:val="28"/>
        </w:rPr>
        <w:t>Суфле апельсиновое</w:t>
      </w:r>
    </w:p>
    <w:p w:rsidR="00881D7D" w:rsidRPr="00123887" w:rsidRDefault="00881D7D" w:rsidP="00F0306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887">
        <w:rPr>
          <w:rFonts w:ascii="Times New Roman" w:hAnsi="Times New Roman" w:cs="Times New Roman"/>
          <w:sz w:val="28"/>
          <w:szCs w:val="28"/>
        </w:rPr>
        <w:t xml:space="preserve">Суфле радужное </w:t>
      </w:r>
    </w:p>
    <w:p w:rsidR="00881D7D" w:rsidRPr="00123887" w:rsidRDefault="00881D7D" w:rsidP="00F0306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887">
        <w:rPr>
          <w:rFonts w:ascii="Times New Roman" w:hAnsi="Times New Roman" w:cs="Times New Roman"/>
          <w:sz w:val="28"/>
          <w:szCs w:val="28"/>
        </w:rPr>
        <w:t xml:space="preserve">Грушевый </w:t>
      </w:r>
      <w:proofErr w:type="spellStart"/>
      <w:r w:rsidRPr="00123887">
        <w:rPr>
          <w:rFonts w:ascii="Times New Roman" w:hAnsi="Times New Roman" w:cs="Times New Roman"/>
          <w:sz w:val="28"/>
          <w:szCs w:val="28"/>
        </w:rPr>
        <w:t>террин</w:t>
      </w:r>
      <w:proofErr w:type="spellEnd"/>
    </w:p>
    <w:p w:rsidR="00881D7D" w:rsidRPr="00123887" w:rsidRDefault="00881D7D" w:rsidP="00F0306D">
      <w:pPr>
        <w:pStyle w:val="a3"/>
        <w:numPr>
          <w:ilvl w:val="0"/>
          <w:numId w:val="4"/>
        </w:numPr>
        <w:tabs>
          <w:tab w:val="left" w:pos="360"/>
          <w:tab w:val="left" w:pos="55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887">
        <w:rPr>
          <w:rFonts w:ascii="Times New Roman" w:hAnsi="Times New Roman" w:cs="Times New Roman"/>
          <w:sz w:val="28"/>
          <w:szCs w:val="28"/>
        </w:rPr>
        <w:t>Замороженное ягодное суфле</w:t>
      </w:r>
    </w:p>
    <w:p w:rsidR="00881D7D" w:rsidRPr="00123887" w:rsidRDefault="00881D7D" w:rsidP="00F0306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887">
        <w:rPr>
          <w:rFonts w:ascii="Times New Roman" w:hAnsi="Times New Roman" w:cs="Times New Roman"/>
          <w:sz w:val="28"/>
          <w:szCs w:val="28"/>
        </w:rPr>
        <w:t>Парфе</w:t>
      </w:r>
      <w:proofErr w:type="spellEnd"/>
      <w:r w:rsidRPr="00123887">
        <w:rPr>
          <w:rFonts w:ascii="Times New Roman" w:hAnsi="Times New Roman" w:cs="Times New Roman"/>
          <w:sz w:val="28"/>
          <w:szCs w:val="28"/>
        </w:rPr>
        <w:t xml:space="preserve"> из шоколада </w:t>
      </w:r>
    </w:p>
    <w:p w:rsidR="00881D7D" w:rsidRPr="00123887" w:rsidRDefault="00881D7D" w:rsidP="00F0306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887">
        <w:rPr>
          <w:rFonts w:ascii="Times New Roman" w:hAnsi="Times New Roman" w:cs="Times New Roman"/>
          <w:sz w:val="28"/>
          <w:szCs w:val="28"/>
        </w:rPr>
        <w:t xml:space="preserve">Лимонное </w:t>
      </w:r>
      <w:proofErr w:type="spellStart"/>
      <w:r w:rsidRPr="00123887">
        <w:rPr>
          <w:rFonts w:ascii="Times New Roman" w:hAnsi="Times New Roman" w:cs="Times New Roman"/>
          <w:sz w:val="28"/>
          <w:szCs w:val="28"/>
        </w:rPr>
        <w:t>сорбе</w:t>
      </w:r>
      <w:proofErr w:type="spellEnd"/>
    </w:p>
    <w:p w:rsidR="00881D7D" w:rsidRPr="00123887" w:rsidRDefault="00881D7D" w:rsidP="00F0306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887">
        <w:rPr>
          <w:rFonts w:ascii="Times New Roman" w:hAnsi="Times New Roman" w:cs="Times New Roman"/>
          <w:sz w:val="28"/>
          <w:szCs w:val="28"/>
        </w:rPr>
        <w:t xml:space="preserve">Апельсиновая гранита с </w:t>
      </w:r>
      <w:proofErr w:type="spellStart"/>
      <w:r w:rsidRPr="00123887">
        <w:rPr>
          <w:rFonts w:ascii="Times New Roman" w:hAnsi="Times New Roman" w:cs="Times New Roman"/>
          <w:sz w:val="28"/>
          <w:szCs w:val="28"/>
        </w:rPr>
        <w:t>Кампари</w:t>
      </w:r>
      <w:proofErr w:type="spellEnd"/>
      <w:r w:rsidRPr="00123887">
        <w:rPr>
          <w:rFonts w:ascii="Times New Roman" w:hAnsi="Times New Roman" w:cs="Times New Roman"/>
          <w:sz w:val="28"/>
          <w:szCs w:val="28"/>
        </w:rPr>
        <w:t>»</w:t>
      </w:r>
    </w:p>
    <w:p w:rsidR="00881D7D" w:rsidRPr="00123887" w:rsidRDefault="00881D7D" w:rsidP="00F0306D">
      <w:pPr>
        <w:pStyle w:val="a3"/>
        <w:numPr>
          <w:ilvl w:val="0"/>
          <w:numId w:val="4"/>
        </w:numPr>
        <w:tabs>
          <w:tab w:val="left" w:pos="360"/>
          <w:tab w:val="left" w:pos="55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887">
        <w:rPr>
          <w:rFonts w:ascii="Times New Roman" w:hAnsi="Times New Roman" w:cs="Times New Roman"/>
          <w:sz w:val="28"/>
          <w:szCs w:val="28"/>
        </w:rPr>
        <w:t xml:space="preserve">Корзиночки из </w:t>
      </w:r>
      <w:proofErr w:type="spellStart"/>
      <w:r w:rsidRPr="00123887">
        <w:rPr>
          <w:rFonts w:ascii="Times New Roman" w:hAnsi="Times New Roman" w:cs="Times New Roman"/>
          <w:sz w:val="28"/>
          <w:szCs w:val="28"/>
        </w:rPr>
        <w:t>тулипного</w:t>
      </w:r>
      <w:proofErr w:type="spellEnd"/>
      <w:r w:rsidRPr="00123887">
        <w:rPr>
          <w:rFonts w:ascii="Times New Roman" w:hAnsi="Times New Roman" w:cs="Times New Roman"/>
          <w:sz w:val="28"/>
          <w:szCs w:val="28"/>
        </w:rPr>
        <w:t xml:space="preserve"> теста с  </w:t>
      </w:r>
      <w:proofErr w:type="spellStart"/>
      <w:r w:rsidRPr="00123887">
        <w:rPr>
          <w:rFonts w:ascii="Times New Roman" w:hAnsi="Times New Roman" w:cs="Times New Roman"/>
          <w:sz w:val="28"/>
          <w:szCs w:val="28"/>
        </w:rPr>
        <w:t>карамелизованными</w:t>
      </w:r>
      <w:proofErr w:type="spellEnd"/>
      <w:r w:rsidRPr="00123887">
        <w:rPr>
          <w:rFonts w:ascii="Times New Roman" w:hAnsi="Times New Roman" w:cs="Times New Roman"/>
          <w:sz w:val="28"/>
          <w:szCs w:val="28"/>
        </w:rPr>
        <w:t xml:space="preserve"> фруктами и ягодами</w:t>
      </w:r>
    </w:p>
    <w:p w:rsidR="00881D7D" w:rsidRPr="00123887" w:rsidRDefault="00881D7D" w:rsidP="00F0306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887">
        <w:rPr>
          <w:rFonts w:ascii="Times New Roman" w:hAnsi="Times New Roman" w:cs="Times New Roman"/>
          <w:sz w:val="28"/>
          <w:szCs w:val="28"/>
        </w:rPr>
        <w:t>Тирамису</w:t>
      </w:r>
      <w:proofErr w:type="spellEnd"/>
      <w:r w:rsidRPr="0012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D7D" w:rsidRPr="00123887" w:rsidRDefault="00881D7D" w:rsidP="00F0306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887">
        <w:rPr>
          <w:rFonts w:ascii="Times New Roman" w:hAnsi="Times New Roman" w:cs="Times New Roman"/>
          <w:sz w:val="28"/>
          <w:szCs w:val="28"/>
        </w:rPr>
        <w:t>Панна-Котта</w:t>
      </w:r>
      <w:proofErr w:type="spellEnd"/>
    </w:p>
    <w:p w:rsidR="00881D7D" w:rsidRPr="00123887" w:rsidRDefault="00881D7D" w:rsidP="00F0306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887">
        <w:rPr>
          <w:rFonts w:ascii="Times New Roman" w:hAnsi="Times New Roman" w:cs="Times New Roman"/>
          <w:sz w:val="28"/>
          <w:szCs w:val="28"/>
        </w:rPr>
        <w:t>Сырный торт</w:t>
      </w:r>
    </w:p>
    <w:p w:rsidR="00881D7D" w:rsidRPr="00123887" w:rsidRDefault="00881D7D" w:rsidP="00F0306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887">
        <w:rPr>
          <w:rFonts w:ascii="Times New Roman" w:hAnsi="Times New Roman" w:cs="Times New Roman"/>
          <w:sz w:val="28"/>
          <w:szCs w:val="28"/>
        </w:rPr>
        <w:t>Чизкейк</w:t>
      </w:r>
      <w:proofErr w:type="spellEnd"/>
      <w:r w:rsidRPr="00123887">
        <w:rPr>
          <w:rFonts w:ascii="Times New Roman" w:hAnsi="Times New Roman" w:cs="Times New Roman"/>
          <w:sz w:val="28"/>
          <w:szCs w:val="28"/>
        </w:rPr>
        <w:t xml:space="preserve"> «Нью-Йорк»</w:t>
      </w:r>
    </w:p>
    <w:p w:rsidR="00881D7D" w:rsidRPr="00123887" w:rsidRDefault="00881D7D" w:rsidP="00881D7D">
      <w:pPr>
        <w:tabs>
          <w:tab w:val="left" w:pos="360"/>
          <w:tab w:val="left" w:pos="55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887">
        <w:rPr>
          <w:rFonts w:ascii="Times New Roman" w:hAnsi="Times New Roman" w:cs="Times New Roman"/>
          <w:sz w:val="28"/>
          <w:szCs w:val="28"/>
        </w:rPr>
        <w:t xml:space="preserve">Для выполнения задания выберите из предложенного перечня индивидуальное задание по варианту, соответствующему </w:t>
      </w:r>
      <w:r w:rsidR="00731AE3">
        <w:rPr>
          <w:rFonts w:ascii="Times New Roman" w:hAnsi="Times New Roman" w:cs="Times New Roman"/>
          <w:sz w:val="28"/>
          <w:szCs w:val="28"/>
        </w:rPr>
        <w:t xml:space="preserve">первой букве </w:t>
      </w:r>
      <w:r w:rsidRPr="00123887">
        <w:rPr>
          <w:rFonts w:ascii="Times New Roman" w:hAnsi="Times New Roman" w:cs="Times New Roman"/>
          <w:sz w:val="28"/>
          <w:szCs w:val="28"/>
        </w:rPr>
        <w:t>вашей фамилии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D7D" w:rsidRPr="00B167C6" w:rsidRDefault="007509C8" w:rsidP="00881D7D">
      <w:pPr>
        <w:shd w:val="clear" w:color="auto" w:fill="FFFFFF"/>
        <w:tabs>
          <w:tab w:val="left" w:pos="1690"/>
          <w:tab w:val="left" w:pos="1891"/>
          <w:tab w:val="left" w:pos="2371"/>
          <w:tab w:val="left" w:pos="3629"/>
          <w:tab w:val="left" w:pos="4862"/>
          <w:tab w:val="left" w:pos="5064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w:anchor="bookmark0" w:history="1">
        <w:r w:rsidR="00881D7D" w:rsidRPr="00B167C6">
          <w:rPr>
            <w:rFonts w:ascii="Times New Roman" w:hAnsi="Times New Roman" w:cs="Times New Roman"/>
            <w:spacing w:val="-2"/>
            <w:sz w:val="28"/>
            <w:u w:val="single"/>
          </w:rPr>
          <w:t>Вариант 1</w:t>
        </w:r>
        <w:r w:rsidR="00881D7D">
          <w:rPr>
            <w:rFonts w:ascii="Times New Roman" w:hAnsi="Times New Roman" w:cs="Times New Roman"/>
            <w:spacing w:val="-2"/>
            <w:sz w:val="28"/>
            <w:u w:val="single"/>
          </w:rPr>
          <w:t>-5</w:t>
        </w:r>
      </w:hyperlink>
      <w:r w:rsidR="00881D7D">
        <w:rPr>
          <w:rFonts w:ascii="Times New Roman" w:hAnsi="Times New Roman" w:cs="Times New Roman"/>
          <w:sz w:val="28"/>
        </w:rPr>
        <w:t xml:space="preserve"> </w:t>
      </w:r>
      <w:r w:rsidR="00881D7D" w:rsidRPr="00B167C6">
        <w:rPr>
          <w:rFonts w:ascii="Times New Roman" w:hAnsi="Times New Roman" w:cs="Times New Roman"/>
          <w:spacing w:val="-1"/>
          <w:sz w:val="28"/>
        </w:rPr>
        <w:t>для</w:t>
      </w:r>
      <w:r w:rsidR="00881D7D">
        <w:rPr>
          <w:rFonts w:ascii="Times New Roman" w:hAnsi="Times New Roman" w:cs="Times New Roman"/>
          <w:spacing w:val="-1"/>
          <w:sz w:val="28"/>
        </w:rPr>
        <w:t xml:space="preserve"> </w:t>
      </w:r>
      <w:r w:rsidR="00881D7D" w:rsidRPr="00B167C6">
        <w:rPr>
          <w:rFonts w:ascii="Times New Roman" w:hAnsi="Times New Roman" w:cs="Times New Roman"/>
          <w:spacing w:val="-2"/>
          <w:sz w:val="28"/>
        </w:rPr>
        <w:t>студентов</w:t>
      </w:r>
      <w:r w:rsidR="00881D7D">
        <w:rPr>
          <w:rFonts w:ascii="Times New Roman" w:hAnsi="Times New Roman" w:cs="Times New Roman"/>
          <w:sz w:val="28"/>
        </w:rPr>
        <w:t xml:space="preserve"> </w:t>
      </w:r>
      <w:r w:rsidR="00881D7D" w:rsidRPr="00B167C6">
        <w:rPr>
          <w:rFonts w:ascii="Times New Roman" w:hAnsi="Times New Roman" w:cs="Times New Roman"/>
          <w:spacing w:val="-2"/>
          <w:sz w:val="28"/>
        </w:rPr>
        <w:t>фамили</w:t>
      </w:r>
      <w:r w:rsidR="00881D7D">
        <w:rPr>
          <w:rFonts w:ascii="Times New Roman" w:hAnsi="Times New Roman" w:cs="Times New Roman"/>
          <w:spacing w:val="-2"/>
          <w:sz w:val="28"/>
        </w:rPr>
        <w:t>й</w:t>
      </w:r>
      <w:r w:rsidR="00881D7D">
        <w:rPr>
          <w:rFonts w:ascii="Times New Roman" w:hAnsi="Times New Roman" w:cs="Times New Roman"/>
          <w:sz w:val="28"/>
        </w:rPr>
        <w:t xml:space="preserve"> с </w:t>
      </w:r>
      <w:r w:rsidR="00881D7D" w:rsidRPr="00B167C6">
        <w:rPr>
          <w:rFonts w:ascii="Times New Roman" w:hAnsi="Times New Roman" w:cs="Times New Roman"/>
          <w:sz w:val="28"/>
        </w:rPr>
        <w:t>Ч до Я</w:t>
      </w:r>
    </w:p>
    <w:p w:rsidR="00881D7D" w:rsidRPr="00B167C6" w:rsidRDefault="007509C8" w:rsidP="00881D7D">
      <w:pPr>
        <w:shd w:val="clear" w:color="auto" w:fill="FFFFFF"/>
        <w:tabs>
          <w:tab w:val="left" w:pos="1690"/>
          <w:tab w:val="left" w:pos="1891"/>
          <w:tab w:val="left" w:pos="2371"/>
          <w:tab w:val="left" w:pos="3629"/>
          <w:tab w:val="left" w:pos="4862"/>
          <w:tab w:val="left" w:pos="5064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w:anchor="bookmark1" w:history="1">
        <w:r w:rsidR="00881D7D" w:rsidRPr="00B167C6">
          <w:rPr>
            <w:rFonts w:ascii="Times New Roman" w:hAnsi="Times New Roman" w:cs="Times New Roman"/>
            <w:spacing w:val="-2"/>
            <w:sz w:val="28"/>
            <w:u w:val="single"/>
          </w:rPr>
          <w:t xml:space="preserve">Вариант </w:t>
        </w:r>
        <w:r w:rsidR="00881D7D">
          <w:rPr>
            <w:rFonts w:ascii="Times New Roman" w:hAnsi="Times New Roman" w:cs="Times New Roman"/>
            <w:spacing w:val="-2"/>
            <w:sz w:val="28"/>
            <w:u w:val="single"/>
          </w:rPr>
          <w:t>6-10</w:t>
        </w:r>
      </w:hyperlink>
      <w:r w:rsidR="00881D7D">
        <w:rPr>
          <w:rFonts w:ascii="Times New Roman" w:hAnsi="Times New Roman" w:cs="Times New Roman"/>
          <w:sz w:val="28"/>
        </w:rPr>
        <w:t xml:space="preserve"> </w:t>
      </w:r>
      <w:r w:rsidR="00881D7D" w:rsidRPr="00B167C6">
        <w:rPr>
          <w:rFonts w:ascii="Times New Roman" w:hAnsi="Times New Roman" w:cs="Times New Roman"/>
          <w:sz w:val="28"/>
        </w:rPr>
        <w:tab/>
      </w:r>
      <w:r w:rsidR="00881D7D" w:rsidRPr="00B167C6">
        <w:rPr>
          <w:rFonts w:ascii="Times New Roman" w:hAnsi="Times New Roman" w:cs="Times New Roman"/>
          <w:spacing w:val="-1"/>
          <w:sz w:val="28"/>
        </w:rPr>
        <w:t>для</w:t>
      </w:r>
      <w:r w:rsidR="00881D7D">
        <w:rPr>
          <w:rFonts w:ascii="Times New Roman" w:hAnsi="Times New Roman" w:cs="Times New Roman"/>
          <w:spacing w:val="-1"/>
          <w:sz w:val="28"/>
        </w:rPr>
        <w:t xml:space="preserve"> </w:t>
      </w:r>
      <w:r w:rsidR="00881D7D" w:rsidRPr="00B167C6">
        <w:rPr>
          <w:rFonts w:ascii="Times New Roman" w:hAnsi="Times New Roman" w:cs="Times New Roman"/>
          <w:spacing w:val="-2"/>
          <w:sz w:val="28"/>
        </w:rPr>
        <w:t>студентов</w:t>
      </w:r>
      <w:r w:rsidR="00881D7D">
        <w:rPr>
          <w:rFonts w:ascii="Times New Roman" w:hAnsi="Times New Roman" w:cs="Times New Roman"/>
          <w:spacing w:val="-2"/>
          <w:sz w:val="28"/>
        </w:rPr>
        <w:t xml:space="preserve"> </w:t>
      </w:r>
      <w:r w:rsidR="00881D7D" w:rsidRPr="00B167C6">
        <w:rPr>
          <w:rFonts w:ascii="Times New Roman" w:hAnsi="Times New Roman" w:cs="Times New Roman"/>
          <w:spacing w:val="-2"/>
          <w:sz w:val="28"/>
        </w:rPr>
        <w:t>фамили</w:t>
      </w:r>
      <w:r w:rsidR="00881D7D">
        <w:rPr>
          <w:rFonts w:ascii="Times New Roman" w:hAnsi="Times New Roman" w:cs="Times New Roman"/>
          <w:spacing w:val="-2"/>
          <w:sz w:val="28"/>
        </w:rPr>
        <w:t xml:space="preserve">й </w:t>
      </w:r>
      <w:r w:rsidR="00881D7D">
        <w:rPr>
          <w:rFonts w:ascii="Times New Roman" w:hAnsi="Times New Roman" w:cs="Times New Roman"/>
          <w:sz w:val="28"/>
        </w:rPr>
        <w:t xml:space="preserve">с </w:t>
      </w:r>
      <w:proofErr w:type="spellStart"/>
      <w:r w:rsidR="00881D7D" w:rsidRPr="00B167C6">
        <w:rPr>
          <w:rFonts w:ascii="Times New Roman" w:hAnsi="Times New Roman" w:cs="Times New Roman"/>
          <w:sz w:val="28"/>
        </w:rPr>
        <w:t>С</w:t>
      </w:r>
      <w:proofErr w:type="spellEnd"/>
      <w:r w:rsidR="00881D7D" w:rsidRPr="00B167C6">
        <w:rPr>
          <w:rFonts w:ascii="Times New Roman" w:hAnsi="Times New Roman" w:cs="Times New Roman"/>
          <w:b/>
          <w:bCs/>
          <w:sz w:val="28"/>
        </w:rPr>
        <w:t xml:space="preserve"> </w:t>
      </w:r>
      <w:r w:rsidR="00881D7D" w:rsidRPr="00B167C6">
        <w:rPr>
          <w:rFonts w:ascii="Times New Roman" w:hAnsi="Times New Roman" w:cs="Times New Roman"/>
          <w:sz w:val="28"/>
        </w:rPr>
        <w:t>до Ц</w:t>
      </w:r>
    </w:p>
    <w:p w:rsidR="00881D7D" w:rsidRDefault="007509C8" w:rsidP="00881D7D">
      <w:pPr>
        <w:shd w:val="clear" w:color="auto" w:fill="FFFFFF"/>
        <w:tabs>
          <w:tab w:val="left" w:pos="1690"/>
          <w:tab w:val="left" w:pos="1891"/>
          <w:tab w:val="left" w:pos="2371"/>
          <w:tab w:val="left" w:pos="3629"/>
          <w:tab w:val="left" w:pos="4862"/>
          <w:tab w:val="left" w:pos="5064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w:anchor="bookmark2" w:history="1">
        <w:r w:rsidR="00881D7D" w:rsidRPr="00B167C6">
          <w:rPr>
            <w:rFonts w:ascii="Times New Roman" w:hAnsi="Times New Roman" w:cs="Times New Roman"/>
            <w:spacing w:val="-2"/>
            <w:sz w:val="28"/>
            <w:u w:val="single"/>
          </w:rPr>
          <w:t xml:space="preserve">Вариант </w:t>
        </w:r>
        <w:r w:rsidR="00881D7D">
          <w:rPr>
            <w:rFonts w:ascii="Times New Roman" w:hAnsi="Times New Roman" w:cs="Times New Roman"/>
            <w:spacing w:val="-2"/>
            <w:sz w:val="28"/>
            <w:u w:val="single"/>
          </w:rPr>
          <w:t>11-15</w:t>
        </w:r>
      </w:hyperlink>
      <w:r w:rsidR="00881D7D" w:rsidRPr="00964D90">
        <w:rPr>
          <w:rFonts w:ascii="Times New Roman" w:hAnsi="Times New Roman" w:cs="Times New Roman"/>
          <w:spacing w:val="-1"/>
          <w:sz w:val="28"/>
        </w:rPr>
        <w:t xml:space="preserve"> </w:t>
      </w:r>
      <w:r w:rsidR="00881D7D" w:rsidRPr="00B167C6">
        <w:rPr>
          <w:rFonts w:ascii="Times New Roman" w:hAnsi="Times New Roman" w:cs="Times New Roman"/>
          <w:spacing w:val="-1"/>
          <w:sz w:val="28"/>
        </w:rPr>
        <w:t>для</w:t>
      </w:r>
      <w:r w:rsidR="00881D7D" w:rsidRPr="00B167C6">
        <w:rPr>
          <w:rFonts w:ascii="Times New Roman" w:hAnsi="Times New Roman" w:cs="Times New Roman"/>
          <w:sz w:val="28"/>
        </w:rPr>
        <w:tab/>
      </w:r>
      <w:r w:rsidR="00881D7D" w:rsidRPr="00B167C6">
        <w:rPr>
          <w:rFonts w:ascii="Times New Roman" w:hAnsi="Times New Roman" w:cs="Times New Roman"/>
          <w:spacing w:val="-2"/>
          <w:sz w:val="28"/>
        </w:rPr>
        <w:t>студентов</w:t>
      </w:r>
      <w:r w:rsidR="00881D7D" w:rsidRPr="00B167C6">
        <w:rPr>
          <w:rFonts w:ascii="Times New Roman" w:hAnsi="Times New Roman" w:cs="Times New Roman"/>
          <w:sz w:val="28"/>
        </w:rPr>
        <w:tab/>
      </w:r>
      <w:r w:rsidR="00881D7D" w:rsidRPr="00B167C6">
        <w:rPr>
          <w:rFonts w:ascii="Times New Roman" w:hAnsi="Times New Roman" w:cs="Times New Roman"/>
          <w:spacing w:val="-2"/>
          <w:sz w:val="28"/>
        </w:rPr>
        <w:t>фамили</w:t>
      </w:r>
      <w:r w:rsidR="00881D7D">
        <w:rPr>
          <w:rFonts w:ascii="Times New Roman" w:hAnsi="Times New Roman" w:cs="Times New Roman"/>
          <w:spacing w:val="-2"/>
          <w:sz w:val="28"/>
        </w:rPr>
        <w:t>й с</w:t>
      </w:r>
      <w:r w:rsidR="00881D7D" w:rsidRPr="00964D90">
        <w:rPr>
          <w:rFonts w:ascii="Times New Roman" w:hAnsi="Times New Roman" w:cs="Times New Roman"/>
          <w:sz w:val="28"/>
        </w:rPr>
        <w:t xml:space="preserve"> </w:t>
      </w:r>
      <w:r w:rsidR="00881D7D" w:rsidRPr="00B167C6">
        <w:rPr>
          <w:rFonts w:ascii="Times New Roman" w:hAnsi="Times New Roman" w:cs="Times New Roman"/>
          <w:sz w:val="28"/>
        </w:rPr>
        <w:t>Л</w:t>
      </w:r>
      <w:r w:rsidR="00881D7D" w:rsidRPr="00B167C6">
        <w:rPr>
          <w:rFonts w:ascii="Times New Roman" w:hAnsi="Times New Roman" w:cs="Times New Roman"/>
          <w:b/>
          <w:bCs/>
          <w:sz w:val="28"/>
        </w:rPr>
        <w:t xml:space="preserve"> </w:t>
      </w:r>
      <w:r w:rsidR="00881D7D" w:rsidRPr="00B167C6">
        <w:rPr>
          <w:rFonts w:ascii="Times New Roman" w:hAnsi="Times New Roman" w:cs="Times New Roman"/>
          <w:sz w:val="28"/>
        </w:rPr>
        <w:t>до Р</w:t>
      </w:r>
      <w:r w:rsidR="00881D7D" w:rsidRPr="00B167C6">
        <w:rPr>
          <w:rFonts w:ascii="Times New Roman" w:hAnsi="Times New Roman" w:cs="Times New Roman"/>
          <w:sz w:val="28"/>
        </w:rPr>
        <w:tab/>
      </w:r>
    </w:p>
    <w:p w:rsidR="00556610" w:rsidRDefault="007509C8" w:rsidP="00881D7D">
      <w:pPr>
        <w:shd w:val="clear" w:color="auto" w:fill="FFFFFF"/>
        <w:tabs>
          <w:tab w:val="left" w:pos="1690"/>
          <w:tab w:val="left" w:pos="1891"/>
          <w:tab w:val="left" w:pos="2371"/>
          <w:tab w:val="left" w:pos="3629"/>
          <w:tab w:val="left" w:pos="4862"/>
          <w:tab w:val="left" w:pos="5064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w:anchor="bookmark3" w:history="1">
        <w:r w:rsidR="00881D7D" w:rsidRPr="00B167C6">
          <w:rPr>
            <w:rFonts w:ascii="Times New Roman" w:hAnsi="Times New Roman" w:cs="Times New Roman"/>
            <w:spacing w:val="-2"/>
            <w:sz w:val="28"/>
            <w:u w:val="single"/>
          </w:rPr>
          <w:t xml:space="preserve">Вариант </w:t>
        </w:r>
        <w:r w:rsidR="00881D7D">
          <w:rPr>
            <w:rFonts w:ascii="Times New Roman" w:hAnsi="Times New Roman" w:cs="Times New Roman"/>
            <w:spacing w:val="-2"/>
            <w:sz w:val="28"/>
            <w:u w:val="single"/>
          </w:rPr>
          <w:t>16-20</w:t>
        </w:r>
      </w:hyperlink>
      <w:r w:rsidR="00594D2D">
        <w:rPr>
          <w:rFonts w:ascii="Times New Roman" w:hAnsi="Times New Roman" w:cs="Times New Roman"/>
          <w:sz w:val="28"/>
        </w:rPr>
        <w:t xml:space="preserve"> </w:t>
      </w:r>
      <w:r w:rsidR="00881D7D" w:rsidRPr="00B167C6">
        <w:rPr>
          <w:rFonts w:ascii="Times New Roman" w:hAnsi="Times New Roman" w:cs="Times New Roman"/>
          <w:spacing w:val="-1"/>
          <w:sz w:val="28"/>
        </w:rPr>
        <w:t>для</w:t>
      </w:r>
      <w:r w:rsidR="00881D7D">
        <w:rPr>
          <w:rFonts w:ascii="Times New Roman" w:hAnsi="Times New Roman" w:cs="Times New Roman"/>
          <w:sz w:val="28"/>
        </w:rPr>
        <w:t xml:space="preserve"> </w:t>
      </w:r>
      <w:r w:rsidR="00881D7D" w:rsidRPr="00B167C6">
        <w:rPr>
          <w:rFonts w:ascii="Times New Roman" w:hAnsi="Times New Roman" w:cs="Times New Roman"/>
          <w:spacing w:val="-2"/>
          <w:sz w:val="28"/>
        </w:rPr>
        <w:t>студентов</w:t>
      </w:r>
      <w:r w:rsidR="00881D7D" w:rsidRPr="00B167C6">
        <w:rPr>
          <w:rFonts w:ascii="Times New Roman" w:hAnsi="Times New Roman" w:cs="Times New Roman"/>
          <w:sz w:val="28"/>
        </w:rPr>
        <w:tab/>
      </w:r>
      <w:r w:rsidR="00881D7D" w:rsidRPr="00B167C6">
        <w:rPr>
          <w:rFonts w:ascii="Times New Roman" w:hAnsi="Times New Roman" w:cs="Times New Roman"/>
          <w:spacing w:val="-2"/>
          <w:sz w:val="28"/>
        </w:rPr>
        <w:t>фамили</w:t>
      </w:r>
      <w:r w:rsidR="00881D7D">
        <w:rPr>
          <w:rFonts w:ascii="Times New Roman" w:hAnsi="Times New Roman" w:cs="Times New Roman"/>
          <w:spacing w:val="-2"/>
          <w:sz w:val="28"/>
        </w:rPr>
        <w:t>й</w:t>
      </w:r>
      <w:r w:rsidR="00881D7D" w:rsidRPr="00B167C6">
        <w:rPr>
          <w:rFonts w:ascii="Times New Roman" w:hAnsi="Times New Roman" w:cs="Times New Roman"/>
          <w:sz w:val="28"/>
        </w:rPr>
        <w:tab/>
        <w:t>с</w:t>
      </w:r>
      <w:r w:rsidR="00881D7D" w:rsidRPr="00B167C6">
        <w:rPr>
          <w:rFonts w:ascii="Times New Roman" w:hAnsi="Times New Roman" w:cs="Times New Roman"/>
          <w:sz w:val="28"/>
        </w:rPr>
        <w:tab/>
      </w:r>
      <w:r w:rsidR="00881D7D" w:rsidRPr="00B167C6">
        <w:rPr>
          <w:rFonts w:ascii="Times New Roman" w:hAnsi="Times New Roman" w:cs="Times New Roman"/>
          <w:bCs/>
          <w:sz w:val="28"/>
        </w:rPr>
        <w:t>А</w:t>
      </w:r>
      <w:r w:rsidR="00881D7D" w:rsidRPr="00B167C6">
        <w:rPr>
          <w:rFonts w:ascii="Times New Roman" w:hAnsi="Times New Roman" w:cs="Times New Roman"/>
          <w:b/>
          <w:bCs/>
          <w:sz w:val="28"/>
        </w:rPr>
        <w:t xml:space="preserve"> </w:t>
      </w:r>
      <w:r w:rsidR="00881D7D" w:rsidRPr="00B167C6">
        <w:rPr>
          <w:rFonts w:ascii="Times New Roman" w:hAnsi="Times New Roman" w:cs="Times New Roman"/>
          <w:sz w:val="28"/>
        </w:rPr>
        <w:t>до К</w:t>
      </w:r>
      <w:r w:rsidR="00881D7D">
        <w:rPr>
          <w:rFonts w:ascii="Times New Roman" w:hAnsi="Times New Roman" w:cs="Times New Roman"/>
          <w:sz w:val="28"/>
        </w:rPr>
        <w:t>.</w:t>
      </w:r>
    </w:p>
    <w:p w:rsidR="00556610" w:rsidRDefault="00556610" w:rsidP="0048118B">
      <w:pPr>
        <w:shd w:val="clear" w:color="auto" w:fill="FFFFFF"/>
        <w:tabs>
          <w:tab w:val="left" w:pos="1690"/>
          <w:tab w:val="left" w:pos="1891"/>
          <w:tab w:val="left" w:pos="2371"/>
          <w:tab w:val="left" w:pos="3629"/>
          <w:tab w:val="left" w:pos="4862"/>
          <w:tab w:val="left" w:pos="50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</w:t>
      </w:r>
      <w:r w:rsidR="00131B40">
        <w:rPr>
          <w:rFonts w:ascii="Times New Roman" w:hAnsi="Times New Roman" w:cs="Times New Roman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 xml:space="preserve"> - Требования к качеству </w:t>
      </w:r>
      <w:r w:rsidR="00131B40">
        <w:rPr>
          <w:rFonts w:ascii="Times New Roman" w:hAnsi="Times New Roman" w:cs="Times New Roman"/>
          <w:sz w:val="28"/>
        </w:rPr>
        <w:t>блюда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2977"/>
        <w:gridCol w:w="850"/>
        <w:gridCol w:w="2127"/>
        <w:gridCol w:w="1134"/>
      </w:tblGrid>
      <w:tr w:rsidR="00556610" w:rsidRPr="00E856B8" w:rsidTr="00556610">
        <w:trPr>
          <w:trHeight w:val="21"/>
        </w:trPr>
        <w:tc>
          <w:tcPr>
            <w:tcW w:w="2410" w:type="dxa"/>
          </w:tcPr>
          <w:tbl>
            <w:tblPr>
              <w:tblW w:w="3137" w:type="dxa"/>
              <w:tblInd w:w="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23"/>
              <w:gridCol w:w="307"/>
              <w:gridCol w:w="307"/>
            </w:tblGrid>
            <w:tr w:rsidR="00556610" w:rsidRPr="00556610" w:rsidTr="00B332C0">
              <w:trPr>
                <w:trHeight w:val="43"/>
              </w:trPr>
              <w:tc>
                <w:tcPr>
                  <w:tcW w:w="2523" w:type="dxa"/>
                </w:tcPr>
                <w:p w:rsidR="00556610" w:rsidRPr="00556610" w:rsidRDefault="00556610" w:rsidP="00B332C0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6610"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  <w:p w:rsidR="00556610" w:rsidRPr="00556610" w:rsidRDefault="00556610" w:rsidP="00556610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6610">
                    <w:rPr>
                      <w:b/>
                      <w:sz w:val="28"/>
                      <w:szCs w:val="28"/>
                    </w:rPr>
                    <w:t>десерта</w:t>
                  </w:r>
                </w:p>
              </w:tc>
              <w:tc>
                <w:tcPr>
                  <w:tcW w:w="307" w:type="dxa"/>
                </w:tcPr>
                <w:p w:rsidR="00556610" w:rsidRPr="00556610" w:rsidRDefault="00556610" w:rsidP="00B332C0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07" w:type="dxa"/>
                </w:tcPr>
                <w:p w:rsidR="00556610" w:rsidRPr="00556610" w:rsidRDefault="00556610" w:rsidP="00B332C0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56610" w:rsidRPr="00556610" w:rsidRDefault="00556610" w:rsidP="00B33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56610" w:rsidRPr="00556610" w:rsidRDefault="00556610" w:rsidP="00B332C0">
            <w:pPr>
              <w:pStyle w:val="Default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56610">
              <w:rPr>
                <w:rFonts w:eastAsia="Times New Roman"/>
                <w:b/>
                <w:bCs/>
                <w:sz w:val="28"/>
                <w:szCs w:val="28"/>
              </w:rPr>
              <w:t>Внешний вид</w:t>
            </w:r>
          </w:p>
          <w:p w:rsidR="00556610" w:rsidRPr="00556610" w:rsidRDefault="00556610" w:rsidP="00B33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56610" w:rsidRPr="00556610" w:rsidRDefault="00556610" w:rsidP="00B332C0">
            <w:pPr>
              <w:pStyle w:val="Default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56610">
              <w:rPr>
                <w:rFonts w:eastAsia="Times New Roman"/>
                <w:b/>
                <w:bCs/>
                <w:sz w:val="28"/>
                <w:szCs w:val="28"/>
              </w:rPr>
              <w:t>Цвет</w:t>
            </w:r>
          </w:p>
          <w:p w:rsidR="00556610" w:rsidRPr="00556610" w:rsidRDefault="00556610" w:rsidP="00B33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556610" w:rsidRPr="00556610" w:rsidRDefault="00556610" w:rsidP="00B33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6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Запах и вкус</w:t>
            </w:r>
          </w:p>
        </w:tc>
        <w:tc>
          <w:tcPr>
            <w:tcW w:w="1134" w:type="dxa"/>
          </w:tcPr>
          <w:p w:rsidR="00556610" w:rsidRPr="00556610" w:rsidRDefault="00556610" w:rsidP="00B33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6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Консистенция</w:t>
            </w:r>
          </w:p>
        </w:tc>
      </w:tr>
      <w:tr w:rsidR="00556610" w:rsidRPr="00F83FC5" w:rsidTr="00556610">
        <w:trPr>
          <w:trHeight w:val="737"/>
        </w:trPr>
        <w:tc>
          <w:tcPr>
            <w:tcW w:w="2410" w:type="dxa"/>
          </w:tcPr>
          <w:p w:rsidR="00556610" w:rsidRPr="00E856B8" w:rsidRDefault="00556610" w:rsidP="00B332C0">
            <w:pPr>
              <w:pStyle w:val="Default"/>
              <w:ind w:firstLine="709"/>
              <w:rPr>
                <w:rFonts w:eastAsia="Times New Roman"/>
                <w:b/>
                <w:bCs/>
              </w:rPr>
            </w:pPr>
          </w:p>
        </w:tc>
        <w:tc>
          <w:tcPr>
            <w:tcW w:w="2977" w:type="dxa"/>
          </w:tcPr>
          <w:p w:rsidR="00556610" w:rsidRDefault="00556610" w:rsidP="00B332C0">
            <w:pPr>
              <w:ind w:firstLine="709"/>
              <w:jc w:val="center"/>
            </w:pPr>
          </w:p>
          <w:p w:rsidR="00556610" w:rsidRPr="00F83FC5" w:rsidRDefault="00556610" w:rsidP="00B332C0">
            <w:pPr>
              <w:ind w:firstLine="709"/>
              <w:jc w:val="center"/>
            </w:pPr>
          </w:p>
        </w:tc>
        <w:tc>
          <w:tcPr>
            <w:tcW w:w="850" w:type="dxa"/>
          </w:tcPr>
          <w:p w:rsidR="00556610" w:rsidRPr="00F83FC5" w:rsidRDefault="00556610" w:rsidP="00B332C0">
            <w:pPr>
              <w:ind w:firstLine="709"/>
              <w:jc w:val="center"/>
            </w:pPr>
          </w:p>
        </w:tc>
        <w:tc>
          <w:tcPr>
            <w:tcW w:w="2127" w:type="dxa"/>
          </w:tcPr>
          <w:p w:rsidR="00556610" w:rsidRPr="00F83FC5" w:rsidRDefault="00556610" w:rsidP="00B332C0">
            <w:pPr>
              <w:ind w:firstLine="709"/>
              <w:jc w:val="center"/>
            </w:pPr>
          </w:p>
        </w:tc>
        <w:tc>
          <w:tcPr>
            <w:tcW w:w="1134" w:type="dxa"/>
          </w:tcPr>
          <w:p w:rsidR="00556610" w:rsidRPr="00F83FC5" w:rsidRDefault="00556610" w:rsidP="00B332C0">
            <w:pPr>
              <w:ind w:firstLine="709"/>
              <w:jc w:val="center"/>
            </w:pPr>
          </w:p>
        </w:tc>
      </w:tr>
    </w:tbl>
    <w:p w:rsidR="00131B40" w:rsidRPr="00131B40" w:rsidRDefault="00131B40" w:rsidP="00DC61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B4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Методика расчета пищевой и энергетической ценности продукции общественного питания</w:t>
      </w:r>
    </w:p>
    <w:p w:rsidR="00131B40" w:rsidRPr="001A488F" w:rsidRDefault="00131B40" w:rsidP="00131B4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>Пищевая и энергетическ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ценность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кулинарной продукции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рас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четным и лабораторным методами.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распространенным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расчетный метод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>, рекомендуемый Институтом питания РАМН.</w:t>
      </w:r>
    </w:p>
    <w:p w:rsidR="00131B40" w:rsidRDefault="00131B40" w:rsidP="00131B4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расчетов пищевой и энергетической ценности пользуются таблицами «Химический со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</w:t>
      </w:r>
      <w:r w:rsidR="00481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российских продуктов питания». 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приведенных таблицах имеется информация о содержании пищевых ве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 и энергетической ценности некоторых блюд, реализуемых в предприятиях общественного питания, на 100 г выхода (если выход блюда больше, производят соответствующие перерасчеты).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таблицах отсутствуют сведения о новых и зарубежных продуктах питания, необхо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димые данные получают из упаковочной информации на товар или из источников научной ин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формации. Эти данные оформляют в виде отдельных таблиц в информационном справочнике.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расчетов используют утвержденные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 и ТТК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предпрития</w:t>
      </w:r>
      <w:proofErr w:type="spellEnd"/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реализуемую продукцию. Расчет оформляют в виде таблицы.</w:t>
      </w:r>
    </w:p>
    <w:p w:rsidR="00131B40" w:rsidRPr="001A488F" w:rsidRDefault="00131B40" w:rsidP="00131B4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колонку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записывают входящие продукты, согласно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ТК, ТТК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1B40" w:rsidRPr="006A4A99" w:rsidRDefault="00131B40" w:rsidP="00131B40">
      <w:pPr>
        <w:tabs>
          <w:tab w:val="left" w:pos="51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колонку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вносят массу нетто продуктов, входящих в блюдо (изделие) на заданный выход готовой продукции.</w:t>
      </w:r>
    </w:p>
    <w:p w:rsidR="00131B40" w:rsidRPr="001A488F" w:rsidRDefault="00131B40" w:rsidP="00131B4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колонках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7, 9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 указывают содержание пищевых веществ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энергетическую ценность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100 г продукта по таб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лицам хим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ического 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состава.</w:t>
      </w:r>
    </w:p>
    <w:p w:rsidR="00131B40" w:rsidRPr="001A488F" w:rsidRDefault="00131B40" w:rsidP="00131B4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колонках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 заносят данные расчетов содержания пищевых веществ в продук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тах по массе нетто на предусмотренный выход.</w:t>
      </w:r>
    </w:p>
    <w:p w:rsidR="00131B40" w:rsidRPr="001A488F" w:rsidRDefault="00131B40" w:rsidP="00131B4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проведения расчетов полученные данные в колонках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 складывают и сум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заносят в таблицу по строке «итого сырьевой набор».</w:t>
      </w:r>
    </w:p>
    <w:p w:rsidR="00131B40" w:rsidRPr="001A488F" w:rsidRDefault="00131B40" w:rsidP="00131B4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строке «Сохранность» (в %) заносят данные из таблиц </w:t>
      </w:r>
      <w:proofErr w:type="spellStart"/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>химсостава</w:t>
      </w:r>
      <w:proofErr w:type="spellEnd"/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потерь (100% - Х% потерь) данного 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>вида тепло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вой обработки по колонкам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продукция подвергается тепловой обработке, то при расчёте пищевой и энергетической ценности учитывают потери: для белков – 6%, жиров – 12%, углеводов – 9%.</w:t>
      </w:r>
    </w:p>
    <w:p w:rsidR="00131B40" w:rsidRPr="001A488F" w:rsidRDefault="00131B40" w:rsidP="00131B4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заполнения данных по строке «Итого в готовых блюдах (изделиях)» на установленный выход суммы данных колонок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 по строке «Итого сырьевой набор» умножают на со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хранность (в %) и делят на 100.</w:t>
      </w:r>
    </w:p>
    <w:p w:rsidR="00131B40" w:rsidRPr="001A488F" w:rsidRDefault="00131B40" w:rsidP="00131B4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данные расчетов вносят в таблицу по строке «Итого в готовых блюдах (изделиях)».</w:t>
      </w:r>
    </w:p>
    <w:p w:rsidR="00131B40" w:rsidRPr="001A488F" w:rsidRDefault="00131B40" w:rsidP="00131B4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расчетов энергетической ценности (ккал) суммы данных по колонкам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 по строке «Итого в готовых блюдах (изделиях)» умножают на установленные коэффициенты энер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гетической ценности ккал/г. Для расчета используют формулу:</w:t>
      </w:r>
    </w:p>
    <w:p w:rsidR="0048118B" w:rsidRPr="0048118B" w:rsidRDefault="00131B40" w:rsidP="00444C9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>Ккал =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б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умножить на 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ж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умножить на 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у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>глеводов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умножить на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Полученный результат вносят в колонку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таблицы по строке «Итого в готовых блюдах (изделиях)» на установленный выход.</w:t>
      </w:r>
    </w:p>
    <w:p w:rsidR="00556610" w:rsidRPr="00444C9E" w:rsidRDefault="00556610" w:rsidP="00444C9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</w:pPr>
      <w:r w:rsidRPr="00444C9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131B40" w:rsidRPr="00444C9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</w:t>
      </w:r>
      <w:r w:rsidRPr="00444C9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-  Пищевая и энергетическая ценность </w:t>
      </w:r>
      <w:r w:rsidR="00131B40" w:rsidRPr="00444C9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блюда</w:t>
      </w:r>
      <w:r w:rsidRPr="00444C9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________________________________________________________________</w:t>
      </w:r>
    </w:p>
    <w:tbl>
      <w:tblPr>
        <w:tblStyle w:val="a4"/>
        <w:tblW w:w="9747" w:type="dxa"/>
        <w:tblLayout w:type="fixed"/>
        <w:tblLook w:val="04A0"/>
      </w:tblPr>
      <w:tblGrid>
        <w:gridCol w:w="2376"/>
        <w:gridCol w:w="993"/>
        <w:gridCol w:w="708"/>
        <w:gridCol w:w="851"/>
        <w:gridCol w:w="709"/>
        <w:gridCol w:w="850"/>
        <w:gridCol w:w="851"/>
        <w:gridCol w:w="850"/>
        <w:gridCol w:w="780"/>
        <w:gridCol w:w="779"/>
      </w:tblGrid>
      <w:tr w:rsidR="00556610" w:rsidRPr="00444C9E" w:rsidTr="00B332C0">
        <w:trPr>
          <w:trHeight w:val="639"/>
        </w:trPr>
        <w:tc>
          <w:tcPr>
            <w:tcW w:w="2376" w:type="dxa"/>
            <w:vMerge w:val="restart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4C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продукта</w:t>
            </w:r>
          </w:p>
        </w:tc>
        <w:tc>
          <w:tcPr>
            <w:tcW w:w="993" w:type="dxa"/>
            <w:vMerge w:val="restart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4C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Масса нетто </w:t>
            </w:r>
            <w:proofErr w:type="spellStart"/>
            <w:r w:rsidRPr="00444C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прод-в</w:t>
            </w:r>
            <w:proofErr w:type="spellEnd"/>
            <w:r w:rsidRPr="00444C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444C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рец-ре</w:t>
            </w:r>
            <w:proofErr w:type="spellEnd"/>
            <w:r w:rsidRPr="00444C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г</w:t>
            </w:r>
          </w:p>
        </w:tc>
        <w:tc>
          <w:tcPr>
            <w:tcW w:w="1559" w:type="dxa"/>
            <w:gridSpan w:val="2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4C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Белки, г</w:t>
            </w:r>
          </w:p>
        </w:tc>
        <w:tc>
          <w:tcPr>
            <w:tcW w:w="1559" w:type="dxa"/>
            <w:gridSpan w:val="2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4C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Жиры, г</w:t>
            </w:r>
          </w:p>
        </w:tc>
        <w:tc>
          <w:tcPr>
            <w:tcW w:w="1701" w:type="dxa"/>
            <w:gridSpan w:val="2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4C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Углеводы, г</w:t>
            </w:r>
          </w:p>
        </w:tc>
        <w:tc>
          <w:tcPr>
            <w:tcW w:w="1559" w:type="dxa"/>
            <w:gridSpan w:val="2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44C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Энергетич</w:t>
            </w:r>
            <w:proofErr w:type="spellEnd"/>
            <w:r w:rsidRPr="00444C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44C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цен-ть</w:t>
            </w:r>
            <w:proofErr w:type="spellEnd"/>
            <w:r w:rsidRPr="00444C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ккал</w:t>
            </w:r>
          </w:p>
        </w:tc>
      </w:tr>
      <w:tr w:rsidR="00556610" w:rsidRPr="00444C9E" w:rsidTr="00B332C0">
        <w:tc>
          <w:tcPr>
            <w:tcW w:w="2376" w:type="dxa"/>
            <w:vMerge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100г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44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факт.к-ве</w:t>
            </w:r>
            <w:proofErr w:type="spellEnd"/>
          </w:p>
        </w:tc>
        <w:tc>
          <w:tcPr>
            <w:tcW w:w="709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100г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факт.</w:t>
            </w:r>
          </w:p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к-ве</w:t>
            </w:r>
            <w:proofErr w:type="spellEnd"/>
          </w:p>
        </w:tc>
        <w:tc>
          <w:tcPr>
            <w:tcW w:w="851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100г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44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факт.к-ве</w:t>
            </w:r>
            <w:proofErr w:type="spellEnd"/>
          </w:p>
        </w:tc>
        <w:tc>
          <w:tcPr>
            <w:tcW w:w="780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100г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44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факт.к-ве</w:t>
            </w:r>
            <w:proofErr w:type="spellEnd"/>
          </w:p>
        </w:tc>
      </w:tr>
      <w:tr w:rsidR="00556610" w:rsidRPr="00444C9E" w:rsidTr="00B332C0">
        <w:tc>
          <w:tcPr>
            <w:tcW w:w="2376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993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6610" w:rsidRPr="00444C9E" w:rsidTr="00B332C0">
        <w:tc>
          <w:tcPr>
            <w:tcW w:w="2376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6610" w:rsidRPr="00444C9E" w:rsidTr="00B332C0">
        <w:tc>
          <w:tcPr>
            <w:tcW w:w="2376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6610" w:rsidRPr="00444C9E" w:rsidTr="00B332C0">
        <w:tc>
          <w:tcPr>
            <w:tcW w:w="2376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6610" w:rsidRPr="00444C9E" w:rsidTr="00B332C0">
        <w:tc>
          <w:tcPr>
            <w:tcW w:w="2376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6610" w:rsidRPr="00444C9E" w:rsidTr="00B332C0">
        <w:tc>
          <w:tcPr>
            <w:tcW w:w="2376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6610" w:rsidRPr="00444C9E" w:rsidTr="00B332C0">
        <w:tc>
          <w:tcPr>
            <w:tcW w:w="2376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6610" w:rsidRPr="00444C9E" w:rsidTr="00B332C0">
        <w:tc>
          <w:tcPr>
            <w:tcW w:w="2376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6610" w:rsidRPr="00444C9E" w:rsidTr="00B332C0">
        <w:tc>
          <w:tcPr>
            <w:tcW w:w="2376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6610" w:rsidRPr="00444C9E" w:rsidTr="00B332C0">
        <w:tc>
          <w:tcPr>
            <w:tcW w:w="2376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6610" w:rsidRPr="00444C9E" w:rsidTr="00B332C0">
        <w:tc>
          <w:tcPr>
            <w:tcW w:w="2376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6610" w:rsidRPr="00444C9E" w:rsidTr="00B332C0">
        <w:tc>
          <w:tcPr>
            <w:tcW w:w="2376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6610" w:rsidRPr="00444C9E" w:rsidTr="00B332C0">
        <w:tc>
          <w:tcPr>
            <w:tcW w:w="2376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6610" w:rsidRPr="00444C9E" w:rsidTr="00B332C0">
        <w:tc>
          <w:tcPr>
            <w:tcW w:w="2376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6610" w:rsidRPr="00444C9E" w:rsidTr="00B332C0">
        <w:tc>
          <w:tcPr>
            <w:tcW w:w="2376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6610" w:rsidRPr="00444C9E" w:rsidTr="00B332C0">
        <w:tc>
          <w:tcPr>
            <w:tcW w:w="2376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4C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сырьевой набор, г</w:t>
            </w:r>
          </w:p>
        </w:tc>
        <w:tc>
          <w:tcPr>
            <w:tcW w:w="993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56610" w:rsidRPr="00444C9E" w:rsidTr="00B332C0">
        <w:tc>
          <w:tcPr>
            <w:tcW w:w="2376" w:type="dxa"/>
            <w:shd w:val="clear" w:color="auto" w:fill="FFFFFF" w:themeFill="background1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Сохранность, %, при тепловой обработке</w:t>
            </w:r>
          </w:p>
        </w:tc>
        <w:tc>
          <w:tcPr>
            <w:tcW w:w="993" w:type="dxa"/>
            <w:shd w:val="clear" w:color="auto" w:fill="FFFFFF" w:themeFill="background1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9" w:type="dxa"/>
            <w:shd w:val="clear" w:color="auto" w:fill="FFFFFF" w:themeFill="background1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1" w:type="dxa"/>
            <w:shd w:val="clear" w:color="auto" w:fill="FFFFFF" w:themeFill="background1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80" w:type="dxa"/>
            <w:shd w:val="clear" w:color="auto" w:fill="FFFFFF" w:themeFill="background1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556610" w:rsidRPr="00444C9E" w:rsidTr="00B332C0">
        <w:tc>
          <w:tcPr>
            <w:tcW w:w="2376" w:type="dxa"/>
            <w:shd w:val="clear" w:color="auto" w:fill="FFFFFF" w:themeFill="background1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4C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в готовом блюде (выход__  г.)</w:t>
            </w:r>
          </w:p>
        </w:tc>
        <w:tc>
          <w:tcPr>
            <w:tcW w:w="993" w:type="dxa"/>
            <w:shd w:val="clear" w:color="auto" w:fill="FFFFFF" w:themeFill="background1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556610" w:rsidRPr="00444C9E" w:rsidRDefault="00556610" w:rsidP="00444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C615F" w:rsidRPr="000A77FE" w:rsidRDefault="000A77FE" w:rsidP="000A7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выполнения заданий размещены в Приложении 1-3.</w:t>
      </w:r>
    </w:p>
    <w:p w:rsidR="00DA4AA9" w:rsidRPr="002735D0" w:rsidRDefault="00DA4AA9" w:rsidP="00DA4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2735D0">
        <w:rPr>
          <w:rFonts w:ascii="Times New Roman" w:hAnsi="Times New Roman" w:cs="Times New Roman"/>
          <w:sz w:val="28"/>
          <w:szCs w:val="32"/>
        </w:rPr>
        <w:t xml:space="preserve">Задание </w:t>
      </w:r>
      <w:r>
        <w:rPr>
          <w:rFonts w:ascii="Times New Roman" w:hAnsi="Times New Roman" w:cs="Times New Roman"/>
          <w:sz w:val="28"/>
          <w:szCs w:val="32"/>
        </w:rPr>
        <w:t>2</w:t>
      </w:r>
    </w:p>
    <w:p w:rsidR="00DA4AA9" w:rsidRDefault="00DA4AA9" w:rsidP="00DA4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1.Оформление нормативно-технологической документации на сложные холодные десерты</w:t>
      </w:r>
    </w:p>
    <w:p w:rsidR="00DA4AA9" w:rsidRDefault="00DA4AA9" w:rsidP="00DA4AA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Оформление ТК  </w:t>
      </w:r>
    </w:p>
    <w:p w:rsidR="00DA4AA9" w:rsidRDefault="00DA4AA9" w:rsidP="00DA4AA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Оформление ТТК </w:t>
      </w:r>
    </w:p>
    <w:p w:rsidR="00DA4AA9" w:rsidRPr="002735D0" w:rsidRDefault="00DA4AA9" w:rsidP="00DA4AA9">
      <w:pPr>
        <w:ind w:firstLine="709"/>
        <w:rPr>
          <w:rFonts w:ascii="Times New Roman" w:hAnsi="Times New Roman" w:cs="Times New Roman"/>
          <w:sz w:val="28"/>
          <w:szCs w:val="32"/>
        </w:rPr>
      </w:pPr>
      <w:r w:rsidRPr="002735D0">
        <w:rPr>
          <w:rFonts w:ascii="Times New Roman" w:hAnsi="Times New Roman" w:cs="Times New Roman"/>
          <w:sz w:val="28"/>
          <w:szCs w:val="32"/>
        </w:rPr>
        <w:t xml:space="preserve">Ход выполнения </w:t>
      </w:r>
    </w:p>
    <w:p w:rsidR="00DA4AA9" w:rsidRDefault="00DA4AA9" w:rsidP="00DA4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1.Оформите  нормативно-технологическую документацию на сложные холодные десерты</w:t>
      </w:r>
    </w:p>
    <w:p w:rsidR="00DA4AA9" w:rsidRDefault="00DA4AA9" w:rsidP="00DA4AA9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 Оформите технологическую карту на сложный десерт из Сборника рецептур на продукцию общественного питания (собственный выбор обучающегося)</w:t>
      </w:r>
    </w:p>
    <w:p w:rsidR="00DA4AA9" w:rsidRPr="00DA4AA9" w:rsidRDefault="00DA4AA9" w:rsidP="00DA4AA9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 Оформите технико-технологическую карту на сложный холодный десерт (из задания 2 практического занятия №.1)</w:t>
      </w:r>
    </w:p>
    <w:p w:rsidR="00DA4AA9" w:rsidRDefault="00DA4AA9" w:rsidP="00DA4AA9">
      <w:pPr>
        <w:pStyle w:val="a3"/>
        <w:tabs>
          <w:tab w:val="left" w:pos="360"/>
          <w:tab w:val="left" w:pos="55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698">
        <w:rPr>
          <w:rFonts w:ascii="Times New Roman" w:hAnsi="Times New Roman" w:cs="Times New Roman"/>
          <w:i/>
          <w:sz w:val="28"/>
          <w:szCs w:val="28"/>
        </w:rPr>
        <w:t>Методические рекомендации</w:t>
      </w:r>
    </w:p>
    <w:p w:rsidR="00DA4AA9" w:rsidRDefault="00DA4AA9" w:rsidP="00DA4AA9">
      <w:pPr>
        <w:pStyle w:val="a3"/>
        <w:tabs>
          <w:tab w:val="left" w:pos="360"/>
          <w:tab w:val="left" w:pos="55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качественного выполнения практического занятия у обучающихся должны быть в наличии рабочие тетради, выполненные домашние задания, тетради-конспекты по МДК 03.01, счетная техника, Сборники рецептур на продукцию общественного питания, доступ к сети Интернет.</w:t>
      </w:r>
    </w:p>
    <w:p w:rsidR="00DA4AA9" w:rsidRPr="00635EE9" w:rsidRDefault="00DA4AA9" w:rsidP="00DA4A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 xml:space="preserve">Технологическая карта (ТК) - это нормативно-технологический документ, включающий информацию о блюдах и технологии их приготовления, в которые входят список необходимых ингредиентов, оборудования и т.д. </w:t>
      </w:r>
    </w:p>
    <w:p w:rsidR="00DA4AA9" w:rsidRDefault="00DA4AA9" w:rsidP="00DA4A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 xml:space="preserve">В технологической карте блюда (изделия) в обязательном порядке должны указываться: </w:t>
      </w:r>
    </w:p>
    <w:p w:rsidR="00DA4AA9" w:rsidRDefault="00DA4AA9" w:rsidP="00DA4A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EE9">
        <w:rPr>
          <w:rFonts w:ascii="Times New Roman" w:hAnsi="Times New Roman" w:cs="Times New Roman"/>
          <w:sz w:val="28"/>
          <w:szCs w:val="28"/>
        </w:rPr>
        <w:t xml:space="preserve">название блюда (изделия); </w:t>
      </w:r>
    </w:p>
    <w:p w:rsidR="00DA4AA9" w:rsidRDefault="00DA4AA9" w:rsidP="00DA4A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EE9">
        <w:rPr>
          <w:rFonts w:ascii="Times New Roman" w:hAnsi="Times New Roman" w:cs="Times New Roman"/>
          <w:sz w:val="28"/>
          <w:szCs w:val="28"/>
        </w:rPr>
        <w:t xml:space="preserve">название нормативного документа и колонка Сборника рецептур блюд и кулинарных изделий для предприятий общественного питания (Сборника рецептур на продукцию общественного питания); </w:t>
      </w:r>
    </w:p>
    <w:p w:rsidR="00DA4AA9" w:rsidRDefault="00DA4AA9" w:rsidP="00DA4A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EE9">
        <w:rPr>
          <w:rFonts w:ascii="Times New Roman" w:hAnsi="Times New Roman" w:cs="Times New Roman"/>
          <w:sz w:val="28"/>
          <w:szCs w:val="28"/>
        </w:rPr>
        <w:t xml:space="preserve">нормы вложения продуктов массой брутто и нетто на одну порцию блюда и партию блюд (изделий); выход отдельных полуфабрикатов, готовых компонентов и блюда в целом. </w:t>
      </w:r>
    </w:p>
    <w:p w:rsidR="00DA4AA9" w:rsidRPr="00635EE9" w:rsidRDefault="00DA4AA9" w:rsidP="00DA4A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>Так же необходимо указание последовательности ведения технологического процесса, показателей качества блюда или изделия, подписи составителей.</w:t>
      </w:r>
    </w:p>
    <w:p w:rsidR="00DA4AA9" w:rsidRPr="00635EE9" w:rsidRDefault="00DA4AA9" w:rsidP="00DA4AA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>Технологические карты необходимы для соблюдения технологических требований к обработке сырья, пищевых продуктов и приготовлению блюд на всех стадиях производственного процесса.</w:t>
      </w:r>
    </w:p>
    <w:p w:rsidR="00DA4AA9" w:rsidRPr="00635EE9" w:rsidRDefault="00DA4AA9" w:rsidP="00DA4AA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lastRenderedPageBreak/>
        <w:t>Технико-технологическая карта (ТТК) на блюдо и кулинар</w:t>
      </w:r>
      <w:r w:rsidRPr="00635EE9">
        <w:rPr>
          <w:rFonts w:ascii="Times New Roman" w:hAnsi="Times New Roman" w:cs="Times New Roman"/>
          <w:sz w:val="28"/>
          <w:szCs w:val="28"/>
        </w:rPr>
        <w:softHyphen/>
        <w:t>ное изделие составляется на новые виды продукции, вырабатыва</w:t>
      </w:r>
      <w:r w:rsidRPr="00635EE9">
        <w:rPr>
          <w:rFonts w:ascii="Times New Roman" w:hAnsi="Times New Roman" w:cs="Times New Roman"/>
          <w:sz w:val="28"/>
          <w:szCs w:val="28"/>
        </w:rPr>
        <w:softHyphen/>
        <w:t>емые и реализуемые только на данном предприятии общественного питания (на продукцию, поставляемую другим предприяти</w:t>
      </w:r>
      <w:r w:rsidRPr="00635EE9">
        <w:rPr>
          <w:rFonts w:ascii="Times New Roman" w:hAnsi="Times New Roman" w:cs="Times New Roman"/>
          <w:sz w:val="28"/>
          <w:szCs w:val="28"/>
        </w:rPr>
        <w:softHyphen/>
        <w:t>ям общественного питания, ТТК не распространяются).</w:t>
      </w:r>
    </w:p>
    <w:p w:rsidR="00DA4AA9" w:rsidRPr="00635EE9" w:rsidRDefault="00DA4AA9" w:rsidP="00DA4AA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 xml:space="preserve">ТТК включают следующую информацию о кулинарной продукции: </w:t>
      </w:r>
    </w:p>
    <w:p w:rsidR="00DA4AA9" w:rsidRPr="00635EE9" w:rsidRDefault="00DA4AA9" w:rsidP="00DA4AA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>- на</w:t>
      </w:r>
      <w:r w:rsidRPr="00635EE9">
        <w:rPr>
          <w:rFonts w:ascii="Times New Roman" w:hAnsi="Times New Roman" w:cs="Times New Roman"/>
          <w:sz w:val="28"/>
          <w:szCs w:val="28"/>
        </w:rPr>
        <w:softHyphen/>
        <w:t xml:space="preserve">именование блюда (изделия) и область применения; </w:t>
      </w:r>
    </w:p>
    <w:p w:rsidR="00DA4AA9" w:rsidRPr="00635EE9" w:rsidRDefault="00DA4AA9" w:rsidP="00DA4AA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>- перечень сырья, не</w:t>
      </w:r>
      <w:r w:rsidRPr="00635EE9">
        <w:rPr>
          <w:rFonts w:ascii="Times New Roman" w:hAnsi="Times New Roman" w:cs="Times New Roman"/>
          <w:sz w:val="28"/>
          <w:szCs w:val="28"/>
        </w:rPr>
        <w:softHyphen/>
        <w:t>обходимого для приготовления блюда (изделия);</w:t>
      </w:r>
    </w:p>
    <w:p w:rsidR="00DA4AA9" w:rsidRPr="00635EE9" w:rsidRDefault="00DA4AA9" w:rsidP="00DA4AA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>- требования к качеству сырья с указанием его соответствия нормативным до</w:t>
      </w:r>
      <w:r w:rsidRPr="00635EE9">
        <w:rPr>
          <w:rFonts w:ascii="Times New Roman" w:hAnsi="Times New Roman" w:cs="Times New Roman"/>
          <w:sz w:val="28"/>
          <w:szCs w:val="28"/>
        </w:rPr>
        <w:softHyphen/>
        <w:t>кументам (</w:t>
      </w:r>
      <w:proofErr w:type="spellStart"/>
      <w:r w:rsidRPr="00635EE9">
        <w:rPr>
          <w:rFonts w:ascii="Times New Roman" w:hAnsi="Times New Roman" w:cs="Times New Roman"/>
          <w:sz w:val="28"/>
          <w:szCs w:val="28"/>
        </w:rPr>
        <w:t>ГОСТам</w:t>
      </w:r>
      <w:proofErr w:type="spellEnd"/>
      <w:r w:rsidRPr="00635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EE9">
        <w:rPr>
          <w:rFonts w:ascii="Times New Roman" w:hAnsi="Times New Roman" w:cs="Times New Roman"/>
          <w:sz w:val="28"/>
          <w:szCs w:val="28"/>
        </w:rPr>
        <w:t>ОСТам</w:t>
      </w:r>
      <w:proofErr w:type="spellEnd"/>
      <w:r w:rsidRPr="00635EE9">
        <w:rPr>
          <w:rFonts w:ascii="Times New Roman" w:hAnsi="Times New Roman" w:cs="Times New Roman"/>
          <w:sz w:val="28"/>
          <w:szCs w:val="28"/>
        </w:rPr>
        <w:t>, ТУ, СТП);</w:t>
      </w:r>
    </w:p>
    <w:p w:rsidR="00DA4AA9" w:rsidRPr="00635EE9" w:rsidRDefault="00DA4AA9" w:rsidP="00DA4AA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>- наличие сертификата соответ</w:t>
      </w:r>
      <w:r w:rsidRPr="00635EE9">
        <w:rPr>
          <w:rFonts w:ascii="Times New Roman" w:hAnsi="Times New Roman" w:cs="Times New Roman"/>
          <w:sz w:val="28"/>
          <w:szCs w:val="28"/>
        </w:rPr>
        <w:softHyphen/>
        <w:t xml:space="preserve">ствия и удостоверения качества; </w:t>
      </w:r>
    </w:p>
    <w:p w:rsidR="00DA4AA9" w:rsidRPr="00635EE9" w:rsidRDefault="00DA4AA9" w:rsidP="00DA4AA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 xml:space="preserve">- нормы закладки сырья массой брутто, нетто, выхода полуфабриката и готовой продукции на 1, 10 и более порций; </w:t>
      </w:r>
    </w:p>
    <w:p w:rsidR="00DA4AA9" w:rsidRPr="00635EE9" w:rsidRDefault="00DA4AA9" w:rsidP="00DA4AA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>- описание технологического процесса приго</w:t>
      </w:r>
      <w:r w:rsidRPr="00635EE9">
        <w:rPr>
          <w:rFonts w:ascii="Times New Roman" w:hAnsi="Times New Roman" w:cs="Times New Roman"/>
          <w:sz w:val="28"/>
          <w:szCs w:val="28"/>
        </w:rPr>
        <w:softHyphen/>
        <w:t>товления блюда или кулинарного изделия с указанием парамет</w:t>
      </w:r>
      <w:r w:rsidRPr="00635EE9">
        <w:rPr>
          <w:rFonts w:ascii="Times New Roman" w:hAnsi="Times New Roman" w:cs="Times New Roman"/>
          <w:sz w:val="28"/>
          <w:szCs w:val="28"/>
        </w:rPr>
        <w:softHyphen/>
        <w:t>ров и приемов, обеспечивающих выполнение требований без</w:t>
      </w:r>
      <w:r w:rsidRPr="00635EE9">
        <w:rPr>
          <w:rFonts w:ascii="Times New Roman" w:hAnsi="Times New Roman" w:cs="Times New Roman"/>
          <w:sz w:val="28"/>
          <w:szCs w:val="28"/>
        </w:rPr>
        <w:softHyphen/>
        <w:t xml:space="preserve">опасности, установленных действующими нормативами; </w:t>
      </w:r>
    </w:p>
    <w:p w:rsidR="00DA4AA9" w:rsidRPr="00635EE9" w:rsidRDefault="00DA4AA9" w:rsidP="00DA4AA9">
      <w:pPr>
        <w:shd w:val="clear" w:color="auto" w:fill="FFFFFF"/>
        <w:autoSpaceDE w:val="0"/>
        <w:autoSpaceDN w:val="0"/>
        <w:adjustRightInd w:val="0"/>
        <w:spacing w:after="0" w:line="360" w:lineRule="auto"/>
        <w:ind w:right="-18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>- требо</w:t>
      </w:r>
      <w:r w:rsidRPr="00635EE9">
        <w:rPr>
          <w:rFonts w:ascii="Times New Roman" w:hAnsi="Times New Roman" w:cs="Times New Roman"/>
          <w:sz w:val="28"/>
          <w:szCs w:val="28"/>
        </w:rPr>
        <w:softHyphen/>
        <w:t>вания к оформлению, подаче, реализации, хранению в соответ</w:t>
      </w:r>
      <w:r w:rsidRPr="00635EE9">
        <w:rPr>
          <w:rFonts w:ascii="Times New Roman" w:hAnsi="Times New Roman" w:cs="Times New Roman"/>
          <w:sz w:val="28"/>
          <w:szCs w:val="28"/>
        </w:rPr>
        <w:softHyphen/>
        <w:t xml:space="preserve">ствии с ГОСТ Р 50763-2007 «Услуги общественного питания. Продукция общественного питания, реализуемая населению. Общие технические условия»; </w:t>
      </w:r>
      <w:proofErr w:type="spellStart"/>
      <w:r w:rsidRPr="00635EE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35EE9">
        <w:rPr>
          <w:rFonts w:ascii="Times New Roman" w:hAnsi="Times New Roman" w:cs="Times New Roman"/>
          <w:color w:val="000000"/>
          <w:sz w:val="28"/>
          <w:szCs w:val="28"/>
        </w:rPr>
        <w:t xml:space="preserve">   2.3.6.1078-01 «Санитарно – гигиенические требования безопасности и пищевой ценности пищевых продуктов», </w:t>
      </w:r>
      <w:proofErr w:type="spellStart"/>
      <w:r w:rsidRPr="00635EE9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635EE9">
        <w:rPr>
          <w:rFonts w:ascii="Times New Roman" w:hAnsi="Times New Roman" w:cs="Times New Roman"/>
          <w:color w:val="000000"/>
          <w:sz w:val="28"/>
          <w:szCs w:val="28"/>
        </w:rPr>
        <w:t xml:space="preserve">   2.3.6.1079-01 «Санитарно-эпидемиологические требования   к   организациям   общественного   питания,   изготовлению и </w:t>
      </w:r>
      <w:proofErr w:type="spellStart"/>
      <w:r w:rsidRPr="00635EE9">
        <w:rPr>
          <w:rFonts w:ascii="Times New Roman" w:hAnsi="Times New Roman" w:cs="Times New Roman"/>
          <w:color w:val="000000"/>
          <w:sz w:val="28"/>
          <w:szCs w:val="28"/>
        </w:rPr>
        <w:t>оборотоспособности</w:t>
      </w:r>
      <w:proofErr w:type="spellEnd"/>
      <w:r w:rsidRPr="00635EE9">
        <w:rPr>
          <w:rFonts w:ascii="Times New Roman" w:hAnsi="Times New Roman" w:cs="Times New Roman"/>
          <w:color w:val="000000"/>
          <w:sz w:val="28"/>
          <w:szCs w:val="28"/>
        </w:rPr>
        <w:t xml:space="preserve">   в   них   пищевых   продуктов   и   продовольственного сырья»,  </w:t>
      </w:r>
      <w:proofErr w:type="spellStart"/>
      <w:r w:rsidRPr="00635EE9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635EE9">
        <w:rPr>
          <w:rFonts w:ascii="Times New Roman" w:hAnsi="Times New Roman" w:cs="Times New Roman"/>
          <w:color w:val="000000"/>
          <w:sz w:val="28"/>
          <w:szCs w:val="28"/>
        </w:rPr>
        <w:t xml:space="preserve"> 2.3.2.1324-03. «Гигиенические требования к срокам годности и условиям хранения пищевых продуктов»;</w:t>
      </w:r>
    </w:p>
    <w:p w:rsidR="00DA4AA9" w:rsidRPr="00635EE9" w:rsidRDefault="00DA4AA9" w:rsidP="00DA4A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>- критерии качества и без</w:t>
      </w:r>
      <w:r w:rsidRPr="00635EE9">
        <w:rPr>
          <w:rFonts w:ascii="Times New Roman" w:hAnsi="Times New Roman" w:cs="Times New Roman"/>
          <w:sz w:val="28"/>
          <w:szCs w:val="28"/>
        </w:rPr>
        <w:softHyphen/>
        <w:t>опасности с указанием органолептических, физико-химических и микробиологических показателей в соответствии с действую</w:t>
      </w:r>
      <w:r w:rsidRPr="00635EE9">
        <w:rPr>
          <w:rFonts w:ascii="Times New Roman" w:hAnsi="Times New Roman" w:cs="Times New Roman"/>
          <w:sz w:val="28"/>
          <w:szCs w:val="28"/>
        </w:rPr>
        <w:softHyphen/>
        <w:t xml:space="preserve">щими нормативами; </w:t>
      </w:r>
    </w:p>
    <w:p w:rsidR="00DA4AA9" w:rsidRPr="00635EE9" w:rsidRDefault="00DA4AA9" w:rsidP="00DA4A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lastRenderedPageBreak/>
        <w:t>- показатели пищевой ценности с указанием содержания белков, жиров, углеводов, минеральных веществ, витаминов и калорийности.</w:t>
      </w:r>
    </w:p>
    <w:p w:rsidR="00DA4AA9" w:rsidRPr="00635EE9" w:rsidRDefault="00DA4AA9" w:rsidP="00DA4A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>Для каждой ТТК устанавливают срок действия.</w:t>
      </w:r>
    </w:p>
    <w:p w:rsidR="00DA4AA9" w:rsidRPr="00635EE9" w:rsidRDefault="00DA4AA9" w:rsidP="00DA4A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>ТТК подписывает разработчик и утверждает директор пред</w:t>
      </w:r>
      <w:r w:rsidRPr="00635EE9">
        <w:rPr>
          <w:rFonts w:ascii="Times New Roman" w:hAnsi="Times New Roman" w:cs="Times New Roman"/>
          <w:sz w:val="28"/>
          <w:szCs w:val="28"/>
        </w:rPr>
        <w:softHyphen/>
        <w:t>приятия.</w:t>
      </w:r>
    </w:p>
    <w:p w:rsidR="00DA4AA9" w:rsidRPr="00DA4AA9" w:rsidRDefault="00DA4AA9" w:rsidP="00DA4A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>Каждой технико-технологической карте присваивают поряд</w:t>
      </w:r>
      <w:r w:rsidRPr="00635EE9">
        <w:rPr>
          <w:rFonts w:ascii="Times New Roman" w:hAnsi="Times New Roman" w:cs="Times New Roman"/>
          <w:sz w:val="28"/>
          <w:szCs w:val="28"/>
        </w:rPr>
        <w:softHyphen/>
        <w:t>ковый номер в картотеке конкретного предприятия общественного питания.</w:t>
      </w:r>
    </w:p>
    <w:p w:rsidR="00DA4AA9" w:rsidRPr="00D27480" w:rsidRDefault="00DA4AA9" w:rsidP="00DA4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480">
        <w:rPr>
          <w:rFonts w:ascii="Times New Roman" w:hAnsi="Times New Roman" w:cs="Times New Roman"/>
          <w:b/>
          <w:sz w:val="28"/>
          <w:szCs w:val="28"/>
        </w:rPr>
        <w:t>ТЕХНОЛОГИЧЕСКАЯ КАРТА №__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DA4AA9" w:rsidRPr="00D27480" w:rsidRDefault="00DA4AA9" w:rsidP="00DA4A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7480">
        <w:rPr>
          <w:rFonts w:ascii="Times New Roman" w:hAnsi="Times New Roman" w:cs="Times New Roman"/>
          <w:sz w:val="28"/>
          <w:szCs w:val="28"/>
        </w:rPr>
        <w:t>Наименование блюда:</w:t>
      </w:r>
      <w:r w:rsidRPr="00D274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D27480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p w:rsidR="00DA4AA9" w:rsidRPr="00D27480" w:rsidRDefault="00DA4AA9" w:rsidP="00DA4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480">
        <w:rPr>
          <w:rFonts w:ascii="Times New Roman" w:hAnsi="Times New Roman" w:cs="Times New Roman"/>
          <w:sz w:val="28"/>
          <w:szCs w:val="28"/>
        </w:rPr>
        <w:t>Рецептура №______________________</w:t>
      </w:r>
    </w:p>
    <w:p w:rsidR="00DA4AA9" w:rsidRPr="00D27480" w:rsidRDefault="00DA4AA9" w:rsidP="00DA4AA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44"/>
        <w:gridCol w:w="2440"/>
        <w:gridCol w:w="1514"/>
        <w:gridCol w:w="1491"/>
        <w:gridCol w:w="2099"/>
        <w:gridCol w:w="1383"/>
      </w:tblGrid>
      <w:tr w:rsidR="00DA4AA9" w:rsidRPr="00D27480" w:rsidTr="00555854">
        <w:tc>
          <w:tcPr>
            <w:tcW w:w="644" w:type="dxa"/>
          </w:tcPr>
          <w:p w:rsidR="00DA4AA9" w:rsidRDefault="00DA4AA9" w:rsidP="0055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A4AA9" w:rsidRPr="00D27480" w:rsidRDefault="00DA4AA9" w:rsidP="0055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0" w:type="dxa"/>
          </w:tcPr>
          <w:p w:rsidR="00DA4AA9" w:rsidRPr="00D27480" w:rsidRDefault="00DA4AA9" w:rsidP="0055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1514" w:type="dxa"/>
          </w:tcPr>
          <w:p w:rsidR="00DA4AA9" w:rsidRPr="00D27480" w:rsidRDefault="00DA4AA9" w:rsidP="0055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  <w:p w:rsidR="00DA4AA9" w:rsidRPr="00D27480" w:rsidRDefault="00DA4AA9" w:rsidP="0055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брутто, г</w:t>
            </w:r>
          </w:p>
        </w:tc>
        <w:tc>
          <w:tcPr>
            <w:tcW w:w="1491" w:type="dxa"/>
          </w:tcPr>
          <w:p w:rsidR="00DA4AA9" w:rsidRPr="00D27480" w:rsidRDefault="00DA4AA9" w:rsidP="0055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  <w:p w:rsidR="00DA4AA9" w:rsidRPr="00D27480" w:rsidRDefault="00DA4AA9" w:rsidP="0055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нетто, г</w:t>
            </w:r>
          </w:p>
        </w:tc>
        <w:tc>
          <w:tcPr>
            <w:tcW w:w="2099" w:type="dxa"/>
          </w:tcPr>
          <w:p w:rsidR="00DA4AA9" w:rsidRPr="00D27480" w:rsidRDefault="00DA4AA9" w:rsidP="0055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Масса готовой продукции, г</w:t>
            </w:r>
          </w:p>
        </w:tc>
        <w:tc>
          <w:tcPr>
            <w:tcW w:w="1383" w:type="dxa"/>
          </w:tcPr>
          <w:p w:rsidR="00DA4AA9" w:rsidRPr="00D27480" w:rsidRDefault="00DA4AA9" w:rsidP="0055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A4AA9" w:rsidRPr="00D27480" w:rsidTr="00555854">
        <w:tc>
          <w:tcPr>
            <w:tcW w:w="644" w:type="dxa"/>
          </w:tcPr>
          <w:p w:rsidR="00DA4AA9" w:rsidRPr="00D27480" w:rsidRDefault="00DA4AA9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0" w:type="dxa"/>
          </w:tcPr>
          <w:p w:rsidR="00DA4AA9" w:rsidRPr="00D27480" w:rsidRDefault="00DA4AA9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DA4AA9" w:rsidRPr="00D27480" w:rsidRDefault="00DA4AA9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DA4AA9" w:rsidRPr="00D27480" w:rsidRDefault="00DA4AA9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DA4AA9" w:rsidRPr="00D27480" w:rsidRDefault="00DA4AA9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A4AA9" w:rsidRPr="00D27480" w:rsidRDefault="00DA4AA9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A9" w:rsidRPr="00D27480" w:rsidTr="00555854">
        <w:tc>
          <w:tcPr>
            <w:tcW w:w="644" w:type="dxa"/>
          </w:tcPr>
          <w:p w:rsidR="00DA4AA9" w:rsidRPr="00D27480" w:rsidRDefault="00DA4AA9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0" w:type="dxa"/>
          </w:tcPr>
          <w:p w:rsidR="00DA4AA9" w:rsidRPr="00D27480" w:rsidRDefault="00DA4AA9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DA4AA9" w:rsidRPr="00D27480" w:rsidRDefault="00DA4AA9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DA4AA9" w:rsidRPr="00D27480" w:rsidRDefault="00DA4AA9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DA4AA9" w:rsidRPr="00D27480" w:rsidRDefault="00DA4AA9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A4AA9" w:rsidRPr="00D27480" w:rsidRDefault="00DA4AA9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A9" w:rsidRPr="00D27480" w:rsidTr="00555854">
        <w:tc>
          <w:tcPr>
            <w:tcW w:w="644" w:type="dxa"/>
          </w:tcPr>
          <w:p w:rsidR="00DA4AA9" w:rsidRPr="00D27480" w:rsidRDefault="00DA4AA9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0" w:type="dxa"/>
          </w:tcPr>
          <w:p w:rsidR="00DA4AA9" w:rsidRPr="00D27480" w:rsidRDefault="00DA4AA9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DA4AA9" w:rsidRPr="00D27480" w:rsidRDefault="00DA4AA9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DA4AA9" w:rsidRPr="00D27480" w:rsidRDefault="00DA4AA9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DA4AA9" w:rsidRPr="00D27480" w:rsidRDefault="00DA4AA9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A4AA9" w:rsidRPr="00D27480" w:rsidRDefault="00DA4AA9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A9" w:rsidRPr="00D27480" w:rsidTr="00555854">
        <w:tc>
          <w:tcPr>
            <w:tcW w:w="644" w:type="dxa"/>
          </w:tcPr>
          <w:p w:rsidR="00DA4AA9" w:rsidRPr="00D27480" w:rsidRDefault="00DA4AA9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40" w:type="dxa"/>
          </w:tcPr>
          <w:p w:rsidR="00DA4AA9" w:rsidRPr="00D27480" w:rsidRDefault="00DA4AA9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DA4AA9" w:rsidRPr="00D27480" w:rsidRDefault="00DA4AA9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DA4AA9" w:rsidRPr="00D27480" w:rsidRDefault="00DA4AA9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DA4AA9" w:rsidRPr="00D27480" w:rsidRDefault="00DA4AA9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A4AA9" w:rsidRPr="00D27480" w:rsidRDefault="00DA4AA9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A9" w:rsidRPr="00D27480" w:rsidTr="00555854">
        <w:tc>
          <w:tcPr>
            <w:tcW w:w="644" w:type="dxa"/>
          </w:tcPr>
          <w:p w:rsidR="00DA4AA9" w:rsidRPr="00D27480" w:rsidRDefault="00DA4AA9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40" w:type="dxa"/>
          </w:tcPr>
          <w:p w:rsidR="00DA4AA9" w:rsidRPr="00D27480" w:rsidRDefault="00DA4AA9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DA4AA9" w:rsidRPr="00D27480" w:rsidRDefault="00DA4AA9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DA4AA9" w:rsidRPr="00D27480" w:rsidRDefault="00DA4AA9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DA4AA9" w:rsidRPr="00D27480" w:rsidRDefault="00DA4AA9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A4AA9" w:rsidRPr="00D27480" w:rsidRDefault="00DA4AA9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A9" w:rsidRPr="00D27480" w:rsidTr="00555854">
        <w:tc>
          <w:tcPr>
            <w:tcW w:w="644" w:type="dxa"/>
          </w:tcPr>
          <w:p w:rsidR="00DA4AA9" w:rsidRPr="00D27480" w:rsidRDefault="00DA4AA9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40" w:type="dxa"/>
          </w:tcPr>
          <w:p w:rsidR="00DA4AA9" w:rsidRPr="00D27480" w:rsidRDefault="00DA4AA9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DA4AA9" w:rsidRPr="00D27480" w:rsidRDefault="00DA4AA9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DA4AA9" w:rsidRPr="00D27480" w:rsidRDefault="00DA4AA9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DA4AA9" w:rsidRPr="00D27480" w:rsidRDefault="00DA4AA9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A4AA9" w:rsidRPr="00D27480" w:rsidRDefault="00DA4AA9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A9" w:rsidRPr="00D27480" w:rsidTr="00555854">
        <w:trPr>
          <w:trHeight w:val="35"/>
        </w:trPr>
        <w:tc>
          <w:tcPr>
            <w:tcW w:w="644" w:type="dxa"/>
          </w:tcPr>
          <w:p w:rsidR="00DA4AA9" w:rsidRPr="00D27480" w:rsidRDefault="00DA4AA9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40" w:type="dxa"/>
          </w:tcPr>
          <w:p w:rsidR="00DA4AA9" w:rsidRPr="00D27480" w:rsidRDefault="00DA4AA9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DA4AA9" w:rsidRPr="00D27480" w:rsidRDefault="00DA4AA9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DA4AA9" w:rsidRPr="00D27480" w:rsidRDefault="00DA4AA9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DA4AA9" w:rsidRPr="00D27480" w:rsidRDefault="00DA4AA9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A4AA9" w:rsidRPr="00D27480" w:rsidRDefault="00DA4AA9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A9" w:rsidRPr="00D27480" w:rsidTr="00555854">
        <w:trPr>
          <w:trHeight w:val="115"/>
        </w:trPr>
        <w:tc>
          <w:tcPr>
            <w:tcW w:w="3084" w:type="dxa"/>
            <w:gridSpan w:val="2"/>
          </w:tcPr>
          <w:p w:rsidR="00DA4AA9" w:rsidRPr="00D27480" w:rsidRDefault="00DA4AA9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Выход блюда:</w:t>
            </w:r>
          </w:p>
        </w:tc>
        <w:tc>
          <w:tcPr>
            <w:tcW w:w="1514" w:type="dxa"/>
          </w:tcPr>
          <w:p w:rsidR="00DA4AA9" w:rsidRPr="00D27480" w:rsidRDefault="00DA4AA9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DA4AA9" w:rsidRPr="00D27480" w:rsidRDefault="00DA4AA9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DA4AA9" w:rsidRPr="00D27480" w:rsidRDefault="00DA4AA9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A4AA9" w:rsidRPr="00D27480" w:rsidRDefault="00DA4AA9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AA9" w:rsidRPr="00D27480" w:rsidRDefault="00DA4AA9" w:rsidP="00DA4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AA9" w:rsidRPr="00D27480" w:rsidRDefault="00DA4AA9" w:rsidP="00DA4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7480">
        <w:rPr>
          <w:rFonts w:ascii="Times New Roman" w:hAnsi="Times New Roman" w:cs="Times New Roman"/>
          <w:sz w:val="28"/>
          <w:szCs w:val="28"/>
        </w:rPr>
        <w:t>Краткая технология приготовления</w:t>
      </w:r>
    </w:p>
    <w:p w:rsidR="00DA4AA9" w:rsidRPr="00D27480" w:rsidRDefault="00DA4AA9" w:rsidP="00DA4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DA4AA9" w:rsidRPr="00D27480" w:rsidTr="00555854">
        <w:tc>
          <w:tcPr>
            <w:tcW w:w="9571" w:type="dxa"/>
          </w:tcPr>
          <w:p w:rsidR="00DA4AA9" w:rsidRPr="00D27480" w:rsidRDefault="00DA4AA9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A9" w:rsidRPr="00D27480" w:rsidTr="00555854">
        <w:tc>
          <w:tcPr>
            <w:tcW w:w="9571" w:type="dxa"/>
          </w:tcPr>
          <w:p w:rsidR="00DA4AA9" w:rsidRPr="00D27480" w:rsidRDefault="00DA4AA9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A9" w:rsidRPr="00D27480" w:rsidTr="00555854">
        <w:tc>
          <w:tcPr>
            <w:tcW w:w="9571" w:type="dxa"/>
          </w:tcPr>
          <w:p w:rsidR="00DA4AA9" w:rsidRPr="00D27480" w:rsidRDefault="00DA4AA9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A9" w:rsidRPr="00D27480" w:rsidTr="00555854">
        <w:tc>
          <w:tcPr>
            <w:tcW w:w="9571" w:type="dxa"/>
          </w:tcPr>
          <w:p w:rsidR="00DA4AA9" w:rsidRPr="00D27480" w:rsidRDefault="00DA4AA9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A9" w:rsidRPr="00D27480" w:rsidTr="00555854">
        <w:tc>
          <w:tcPr>
            <w:tcW w:w="9571" w:type="dxa"/>
          </w:tcPr>
          <w:p w:rsidR="00DA4AA9" w:rsidRPr="00D27480" w:rsidRDefault="00DA4AA9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AA9" w:rsidRPr="00D27480" w:rsidRDefault="00DA4AA9" w:rsidP="00DA4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AA9" w:rsidRPr="00D27480" w:rsidRDefault="00DA4AA9" w:rsidP="00DA4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7480">
        <w:rPr>
          <w:rFonts w:ascii="Times New Roman" w:hAnsi="Times New Roman" w:cs="Times New Roman"/>
          <w:sz w:val="28"/>
          <w:szCs w:val="28"/>
        </w:rPr>
        <w:t>Требования к качеству блюда:</w:t>
      </w:r>
    </w:p>
    <w:p w:rsidR="00DA4AA9" w:rsidRPr="00D27480" w:rsidRDefault="00DA4AA9" w:rsidP="00DA4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DA4AA9" w:rsidRPr="00D27480" w:rsidTr="00555854">
        <w:tc>
          <w:tcPr>
            <w:tcW w:w="9571" w:type="dxa"/>
          </w:tcPr>
          <w:p w:rsidR="00DA4AA9" w:rsidRPr="00D27480" w:rsidRDefault="00DA4AA9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A9" w:rsidRPr="00D27480" w:rsidTr="00555854">
        <w:tc>
          <w:tcPr>
            <w:tcW w:w="9571" w:type="dxa"/>
          </w:tcPr>
          <w:p w:rsidR="00DA4AA9" w:rsidRPr="00D27480" w:rsidRDefault="00DA4AA9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A9" w:rsidRPr="00D27480" w:rsidTr="00555854">
        <w:tc>
          <w:tcPr>
            <w:tcW w:w="9571" w:type="dxa"/>
          </w:tcPr>
          <w:p w:rsidR="00DA4AA9" w:rsidRPr="00D27480" w:rsidRDefault="00DA4AA9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A9" w:rsidRPr="00D27480" w:rsidTr="00555854">
        <w:tc>
          <w:tcPr>
            <w:tcW w:w="9571" w:type="dxa"/>
          </w:tcPr>
          <w:p w:rsidR="00DA4AA9" w:rsidRPr="00D27480" w:rsidRDefault="00DA4AA9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AA9" w:rsidRPr="00D27480" w:rsidRDefault="00DA4AA9" w:rsidP="00DA4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81C" w:rsidRDefault="00DA4AA9" w:rsidP="00881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88181C" w:rsidSect="005709D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27480">
        <w:rPr>
          <w:rFonts w:ascii="Times New Roman" w:hAnsi="Times New Roman" w:cs="Times New Roman"/>
          <w:sz w:val="28"/>
          <w:szCs w:val="28"/>
        </w:rPr>
        <w:t>Температура отпуска: _________________________________</w:t>
      </w:r>
    </w:p>
    <w:p w:rsidR="00DA4AA9" w:rsidRPr="0088181C" w:rsidRDefault="00DA4AA9" w:rsidP="008818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77FE">
        <w:rPr>
          <w:rFonts w:ascii="Times New Roman" w:hAnsi="Times New Roman" w:cs="Times New Roman"/>
          <w:sz w:val="24"/>
          <w:szCs w:val="28"/>
        </w:rPr>
        <w:lastRenderedPageBreak/>
        <w:t>«УТВЕРЖДАЮ»</w:t>
      </w:r>
    </w:p>
    <w:p w:rsidR="00DA4AA9" w:rsidRPr="000A77FE" w:rsidRDefault="00DA4AA9" w:rsidP="0088181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A77FE">
        <w:rPr>
          <w:rFonts w:ascii="Times New Roman" w:hAnsi="Times New Roman" w:cs="Times New Roman"/>
          <w:sz w:val="24"/>
          <w:szCs w:val="28"/>
        </w:rPr>
        <w:t>ДИРЕКТОР ПРЕДПРИЯТИЯ</w:t>
      </w:r>
    </w:p>
    <w:p w:rsidR="00DA4AA9" w:rsidRPr="000A77FE" w:rsidRDefault="00DA4AA9" w:rsidP="0088181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A77FE"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DA4AA9" w:rsidRPr="000A77FE" w:rsidRDefault="00DA4AA9" w:rsidP="0088181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A77FE">
        <w:rPr>
          <w:rFonts w:ascii="Times New Roman" w:hAnsi="Times New Roman" w:cs="Times New Roman"/>
          <w:sz w:val="24"/>
          <w:szCs w:val="28"/>
        </w:rPr>
        <w:t>«___»__________20__года</w:t>
      </w:r>
    </w:p>
    <w:p w:rsidR="00DA4AA9" w:rsidRPr="006B0A90" w:rsidRDefault="00DA4AA9" w:rsidP="00881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>ТЕХНИКО-ТЕХНОЛОГИЧЕСКАЯ КАРТА №__</w:t>
      </w:r>
    </w:p>
    <w:p w:rsidR="00DA4AA9" w:rsidRPr="006B0A90" w:rsidRDefault="00DA4AA9" w:rsidP="00881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>на блюдо «_____________________________»</w:t>
      </w:r>
    </w:p>
    <w:p w:rsidR="00DA4AA9" w:rsidRPr="006B0A90" w:rsidRDefault="00DA4AA9" w:rsidP="00881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>1. ОБЛАСТЬ ПРИМЕНЕНИЯ</w:t>
      </w:r>
    </w:p>
    <w:p w:rsidR="00DA4AA9" w:rsidRPr="006B0A90" w:rsidRDefault="00DA4AA9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Pr="006B0A90">
        <w:rPr>
          <w:rFonts w:ascii="Times New Roman" w:hAnsi="Times New Roman" w:cs="Times New Roman"/>
          <w:sz w:val="28"/>
          <w:szCs w:val="28"/>
        </w:rPr>
        <w:t>Настоящая технико-технологическая карта распространяется на блюдо «________________________», вырабатываемо</w:t>
      </w:r>
      <w:r>
        <w:rPr>
          <w:rFonts w:ascii="Times New Roman" w:hAnsi="Times New Roman" w:cs="Times New Roman"/>
          <w:sz w:val="28"/>
          <w:szCs w:val="28"/>
        </w:rPr>
        <w:t>е в _______________________</w:t>
      </w:r>
      <w:r w:rsidRPr="006B0A90">
        <w:rPr>
          <w:rFonts w:ascii="Times New Roman" w:hAnsi="Times New Roman" w:cs="Times New Roman"/>
          <w:sz w:val="28"/>
          <w:szCs w:val="28"/>
        </w:rPr>
        <w:t>.</w:t>
      </w:r>
    </w:p>
    <w:p w:rsidR="00DA4AA9" w:rsidRPr="006B0A90" w:rsidRDefault="00DA4AA9" w:rsidP="00881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>2. ПЕРЕЧЕНЬ СЫРЬЯ</w:t>
      </w:r>
    </w:p>
    <w:p w:rsidR="00DA4AA9" w:rsidRPr="006B0A90" w:rsidRDefault="00DA4AA9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6B0A90">
        <w:rPr>
          <w:rFonts w:ascii="Times New Roman" w:hAnsi="Times New Roman" w:cs="Times New Roman"/>
          <w:sz w:val="28"/>
          <w:szCs w:val="28"/>
        </w:rPr>
        <w:t>Для приготовления блюда «_____________________________» используют следующее сырье:</w:t>
      </w:r>
    </w:p>
    <w:p w:rsidR="00DA4AA9" w:rsidRPr="006B0A90" w:rsidRDefault="00DA4AA9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A4AA9" w:rsidRPr="006B0A90" w:rsidRDefault="00DA4AA9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A4AA9" w:rsidRPr="006B0A90" w:rsidRDefault="00DA4AA9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A4AA9" w:rsidRPr="006B0A90" w:rsidRDefault="00DA4AA9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A4AA9" w:rsidRPr="006B0A90" w:rsidRDefault="00DA4AA9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A4AA9" w:rsidRPr="006B0A90" w:rsidRDefault="00DA4AA9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sz w:val="28"/>
          <w:szCs w:val="28"/>
        </w:rPr>
        <w:t>или продукты зарубежных фирм, имеющие сертификаты и удостоверения качества РФ.</w:t>
      </w:r>
    </w:p>
    <w:p w:rsidR="00DA4AA9" w:rsidRPr="006B0A90" w:rsidRDefault="00DA4AA9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Pr="006B0A90">
        <w:rPr>
          <w:rFonts w:ascii="Times New Roman" w:hAnsi="Times New Roman" w:cs="Times New Roman"/>
          <w:sz w:val="28"/>
          <w:szCs w:val="28"/>
        </w:rPr>
        <w:t>Сырье, используемое для приготовления блюда «___________________» должно соответствовать требованиям нормативной документации, иметь сертификаты, удостоверения качества.</w:t>
      </w:r>
    </w:p>
    <w:p w:rsidR="00DA4AA9" w:rsidRPr="006B0A90" w:rsidRDefault="00DA4AA9" w:rsidP="00881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>3. РЕЦЕПТУРА</w:t>
      </w:r>
    </w:p>
    <w:p w:rsidR="00DA4AA9" w:rsidRPr="006B0A90" w:rsidRDefault="00DA4AA9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Pr="006B0A90">
        <w:rPr>
          <w:rFonts w:ascii="Times New Roman" w:hAnsi="Times New Roman" w:cs="Times New Roman"/>
          <w:sz w:val="28"/>
          <w:szCs w:val="28"/>
        </w:rPr>
        <w:t>Рецептура блюда «____________________________________________»</w:t>
      </w:r>
    </w:p>
    <w:p w:rsidR="00DA4AA9" w:rsidRPr="006B0A90" w:rsidRDefault="00DA4AA9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"/>
        <w:gridCol w:w="3445"/>
        <w:gridCol w:w="2568"/>
        <w:gridCol w:w="2651"/>
      </w:tblGrid>
      <w:tr w:rsidR="00DA4AA9" w:rsidRPr="006B0A90" w:rsidTr="00555854">
        <w:tc>
          <w:tcPr>
            <w:tcW w:w="959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6B0A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6B0A9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B0A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A9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2835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A90">
              <w:rPr>
                <w:rFonts w:ascii="Times New Roman" w:hAnsi="Times New Roman" w:cs="Times New Roman"/>
                <w:b/>
                <w:sz w:val="28"/>
                <w:szCs w:val="28"/>
              </w:rPr>
              <w:t>Масса брутто (г)</w:t>
            </w:r>
          </w:p>
        </w:tc>
        <w:tc>
          <w:tcPr>
            <w:tcW w:w="2942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A90">
              <w:rPr>
                <w:rFonts w:ascii="Times New Roman" w:hAnsi="Times New Roman" w:cs="Times New Roman"/>
                <w:b/>
                <w:sz w:val="28"/>
                <w:szCs w:val="28"/>
              </w:rPr>
              <w:t>Масса нетто (г)</w:t>
            </w:r>
          </w:p>
        </w:tc>
      </w:tr>
      <w:tr w:rsidR="00DA4AA9" w:rsidRPr="006B0A90" w:rsidTr="00555854">
        <w:tc>
          <w:tcPr>
            <w:tcW w:w="959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A9" w:rsidRPr="006B0A90" w:rsidTr="00555854">
        <w:tc>
          <w:tcPr>
            <w:tcW w:w="959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A9" w:rsidRPr="006B0A90" w:rsidTr="00555854">
        <w:tc>
          <w:tcPr>
            <w:tcW w:w="959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A9" w:rsidRPr="006B0A90" w:rsidTr="00555854">
        <w:tc>
          <w:tcPr>
            <w:tcW w:w="959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A9" w:rsidRPr="006B0A90" w:rsidTr="00555854">
        <w:tc>
          <w:tcPr>
            <w:tcW w:w="959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A9" w:rsidRPr="006B0A90" w:rsidTr="00555854">
        <w:tc>
          <w:tcPr>
            <w:tcW w:w="959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A9" w:rsidRPr="006B0A90" w:rsidTr="00555854">
        <w:tc>
          <w:tcPr>
            <w:tcW w:w="959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A9" w:rsidRPr="006B0A90" w:rsidTr="00555854">
        <w:tc>
          <w:tcPr>
            <w:tcW w:w="959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A9" w:rsidRPr="006B0A90" w:rsidTr="00555854">
        <w:tc>
          <w:tcPr>
            <w:tcW w:w="959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A9" w:rsidRPr="006B0A90" w:rsidTr="00555854">
        <w:tc>
          <w:tcPr>
            <w:tcW w:w="959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A9" w:rsidRPr="006B0A90" w:rsidTr="00555854">
        <w:tc>
          <w:tcPr>
            <w:tcW w:w="959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A9" w:rsidRPr="006B0A90" w:rsidTr="00555854">
        <w:tc>
          <w:tcPr>
            <w:tcW w:w="959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AA9" w:rsidRPr="006B0A90" w:rsidRDefault="00DA4AA9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 xml:space="preserve">Выход готового блюда </w:t>
      </w:r>
      <w:r w:rsidRPr="006B0A90">
        <w:rPr>
          <w:rFonts w:ascii="Times New Roman" w:hAnsi="Times New Roman" w:cs="Times New Roman"/>
          <w:sz w:val="28"/>
          <w:szCs w:val="28"/>
        </w:rPr>
        <w:t>(1 порция)</w:t>
      </w:r>
    </w:p>
    <w:p w:rsidR="00DA4AA9" w:rsidRPr="006B0A90" w:rsidRDefault="00DA4AA9" w:rsidP="00881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>4. ТЕХНОЛОГИЧЕСКИЙ ПРОЦЕСС</w:t>
      </w:r>
    </w:p>
    <w:p w:rsidR="00DA4AA9" w:rsidRPr="006B0A90" w:rsidRDefault="00DA4AA9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 xml:space="preserve">4.1 </w:t>
      </w:r>
      <w:r w:rsidRPr="006B0A90">
        <w:rPr>
          <w:rFonts w:ascii="Times New Roman" w:hAnsi="Times New Roman" w:cs="Times New Roman"/>
          <w:sz w:val="28"/>
          <w:szCs w:val="28"/>
        </w:rPr>
        <w:t>Подготовка сырья к производству блюда «__________________________» осуществляется в соответствии с рекомендациями Сборника рецептур блюд кулинарных изделий для предприятия общественного питания (</w:t>
      </w:r>
      <w:proofErr w:type="spellStart"/>
      <w:r w:rsidRPr="006B0A90">
        <w:rPr>
          <w:rFonts w:ascii="Times New Roman" w:hAnsi="Times New Roman" w:cs="Times New Roman"/>
          <w:sz w:val="28"/>
          <w:szCs w:val="28"/>
        </w:rPr>
        <w:t>_______г</w:t>
      </w:r>
      <w:proofErr w:type="spellEnd"/>
      <w:r w:rsidRPr="006B0A90">
        <w:rPr>
          <w:rFonts w:ascii="Times New Roman" w:hAnsi="Times New Roman" w:cs="Times New Roman"/>
          <w:sz w:val="28"/>
          <w:szCs w:val="28"/>
        </w:rPr>
        <w:t>.)</w:t>
      </w:r>
    </w:p>
    <w:p w:rsidR="00DA4AA9" w:rsidRPr="006B0A90" w:rsidRDefault="00DA4AA9" w:rsidP="008818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AA9" w:rsidRPr="006B0A90" w:rsidRDefault="00DA4AA9" w:rsidP="008818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>4.2 Технологический процесс  приготовления блюда</w:t>
      </w:r>
    </w:p>
    <w:p w:rsidR="00DA4AA9" w:rsidRPr="006B0A90" w:rsidRDefault="00DA4AA9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4AA9" w:rsidRPr="006B0A90" w:rsidRDefault="00DA4AA9" w:rsidP="00881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>5. ОФОРМЛЕНИЕ, ПОДАЧА, РЕАЛИЗАЦИЯ И ХРАНЕНИЕ</w:t>
      </w:r>
    </w:p>
    <w:p w:rsidR="00DA4AA9" w:rsidRPr="006B0A90" w:rsidRDefault="00DA4AA9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>5.1</w:t>
      </w:r>
      <w:r w:rsidRPr="006B0A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4AA9" w:rsidRPr="006B0A90" w:rsidRDefault="00DA4AA9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>5.2</w:t>
      </w:r>
      <w:r w:rsidRPr="006B0A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4AA9" w:rsidRPr="006B0A90" w:rsidRDefault="00DA4AA9" w:rsidP="00881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>6. ПОКАЗАТЕЛИ КАЧЕСТВА И БЕЗОПАСНОСТИ</w:t>
      </w:r>
    </w:p>
    <w:p w:rsidR="00DA4AA9" w:rsidRPr="006B0A90" w:rsidRDefault="00DA4AA9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 xml:space="preserve">6.1 </w:t>
      </w:r>
      <w:r w:rsidRPr="006B0A90">
        <w:rPr>
          <w:rFonts w:ascii="Times New Roman" w:hAnsi="Times New Roman" w:cs="Times New Roman"/>
          <w:sz w:val="28"/>
          <w:szCs w:val="28"/>
        </w:rPr>
        <w:t>Органолептические показатели блюда:</w:t>
      </w:r>
    </w:p>
    <w:p w:rsidR="00DA4AA9" w:rsidRPr="006B0A90" w:rsidRDefault="00DA4AA9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sz w:val="28"/>
          <w:szCs w:val="28"/>
        </w:rPr>
        <w:t>Внешний вид -___________________________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A4AA9" w:rsidRPr="006B0A90" w:rsidRDefault="00DA4AA9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sz w:val="28"/>
          <w:szCs w:val="28"/>
        </w:rPr>
        <w:t>Консистенция -___________________________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A4AA9" w:rsidRPr="006B0A90" w:rsidRDefault="00DA4AA9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sz w:val="28"/>
          <w:szCs w:val="28"/>
        </w:rPr>
        <w:t>Цвет -______________________________________________________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DA4AA9" w:rsidRPr="006B0A90" w:rsidRDefault="00DA4AA9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sz w:val="28"/>
          <w:szCs w:val="28"/>
        </w:rPr>
        <w:lastRenderedPageBreak/>
        <w:t>Вкус -__________________________________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6B0A90">
        <w:rPr>
          <w:rFonts w:ascii="Times New Roman" w:hAnsi="Times New Roman" w:cs="Times New Roman"/>
          <w:sz w:val="28"/>
          <w:szCs w:val="28"/>
        </w:rPr>
        <w:t>_</w:t>
      </w:r>
    </w:p>
    <w:p w:rsidR="00DA4AA9" w:rsidRPr="006B0A90" w:rsidRDefault="00DA4AA9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sz w:val="28"/>
          <w:szCs w:val="28"/>
        </w:rPr>
        <w:t>Запах -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A4AA9" w:rsidRPr="006B0A90" w:rsidRDefault="00DA4AA9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 xml:space="preserve">6.2 </w:t>
      </w:r>
      <w:r w:rsidRPr="006B0A90">
        <w:rPr>
          <w:rFonts w:ascii="Times New Roman" w:hAnsi="Times New Roman" w:cs="Times New Roman"/>
          <w:sz w:val="28"/>
          <w:szCs w:val="28"/>
        </w:rPr>
        <w:t>Физико-химические показатели:_________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A4AA9" w:rsidRPr="006B0A90" w:rsidRDefault="00DA4AA9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>6.3</w:t>
      </w:r>
      <w:r w:rsidRPr="006B0A90">
        <w:rPr>
          <w:rFonts w:ascii="Times New Roman" w:hAnsi="Times New Roman" w:cs="Times New Roman"/>
          <w:sz w:val="28"/>
          <w:szCs w:val="28"/>
        </w:rPr>
        <w:t xml:space="preserve"> Микробиологические показатели: 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A4AA9" w:rsidRPr="006B0A90" w:rsidRDefault="00DA4AA9" w:rsidP="00881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>7. ПИЩЕВАЯ И ЭНЕРГЕТИЧЕСКАЯ ЦЕННОСТЬ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7"/>
        <w:gridCol w:w="1693"/>
        <w:gridCol w:w="2009"/>
        <w:gridCol w:w="4322"/>
      </w:tblGrid>
      <w:tr w:rsidR="00DA4AA9" w:rsidRPr="006B0A90" w:rsidTr="0088181C">
        <w:tc>
          <w:tcPr>
            <w:tcW w:w="1547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A90">
              <w:rPr>
                <w:rFonts w:ascii="Times New Roman" w:hAnsi="Times New Roman" w:cs="Times New Roman"/>
                <w:b/>
                <w:sz w:val="28"/>
                <w:szCs w:val="28"/>
              </w:rPr>
              <w:t>Белки</w:t>
            </w:r>
          </w:p>
        </w:tc>
        <w:tc>
          <w:tcPr>
            <w:tcW w:w="1693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A90">
              <w:rPr>
                <w:rFonts w:ascii="Times New Roman" w:hAnsi="Times New Roman" w:cs="Times New Roman"/>
                <w:b/>
                <w:sz w:val="28"/>
                <w:szCs w:val="28"/>
              </w:rPr>
              <w:t>Жиры</w:t>
            </w:r>
          </w:p>
        </w:tc>
        <w:tc>
          <w:tcPr>
            <w:tcW w:w="2009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A90">
              <w:rPr>
                <w:rFonts w:ascii="Times New Roman" w:hAnsi="Times New Roman" w:cs="Times New Roman"/>
                <w:b/>
                <w:sz w:val="28"/>
                <w:szCs w:val="28"/>
              </w:rPr>
              <w:t>Углеводы</w:t>
            </w:r>
          </w:p>
        </w:tc>
        <w:tc>
          <w:tcPr>
            <w:tcW w:w="4322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A90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ценность, ккал</w:t>
            </w:r>
          </w:p>
        </w:tc>
      </w:tr>
      <w:tr w:rsidR="00DA4AA9" w:rsidRPr="006B0A90" w:rsidTr="0088181C">
        <w:tc>
          <w:tcPr>
            <w:tcW w:w="1547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2" w:type="dxa"/>
          </w:tcPr>
          <w:p w:rsidR="00DA4AA9" w:rsidRPr="006B0A90" w:rsidRDefault="00DA4AA9" w:rsidP="0088181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4AA9" w:rsidRPr="006B0A90" w:rsidRDefault="00DA4AA9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>Ответственный разработчик:</w:t>
      </w:r>
      <w:r w:rsidRPr="006B0A9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A4AA9" w:rsidRDefault="00DA4AA9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AA9" w:rsidRPr="000A77FE" w:rsidRDefault="00DA4AA9" w:rsidP="008818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выполнения заданий размещены в Приложении 1-3.</w:t>
      </w:r>
    </w:p>
    <w:p w:rsidR="00DA4AA9" w:rsidRPr="00D27480" w:rsidRDefault="00DA4AA9" w:rsidP="00DA4AA9">
      <w:pPr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D27480">
        <w:rPr>
          <w:rFonts w:ascii="Times New Roman" w:hAnsi="Times New Roman" w:cs="Times New Roman"/>
          <w:sz w:val="28"/>
          <w:szCs w:val="32"/>
        </w:rPr>
        <w:t>Задание на дом</w:t>
      </w:r>
    </w:p>
    <w:p w:rsidR="00DA4AA9" w:rsidRDefault="00DA4AA9" w:rsidP="00DA4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</w:t>
      </w:r>
      <w:r w:rsidRPr="00131B40">
        <w:rPr>
          <w:rFonts w:ascii="Times New Roman" w:hAnsi="Times New Roman" w:cs="Times New Roman"/>
          <w:sz w:val="28"/>
          <w:szCs w:val="32"/>
        </w:rPr>
        <w:t>Оформить отчёт о работе в компьютерном варианте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DA4AA9" w:rsidRPr="00CA67B9" w:rsidRDefault="00DA4AA9" w:rsidP="00DA4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2. Оформить ТТК на сложный холодный десерт из контрольного домашнего задания практического занятия №2 (по выбору обучающегося). Предложить варианты сервировки десерта с иллюстрацией.</w:t>
      </w:r>
    </w:p>
    <w:p w:rsidR="003770F5" w:rsidRDefault="0088181C" w:rsidP="00377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</w:t>
      </w:r>
      <w:r w:rsidR="003770F5">
        <w:rPr>
          <w:rFonts w:ascii="Times New Roman" w:hAnsi="Times New Roman" w:cs="Times New Roman"/>
          <w:sz w:val="28"/>
          <w:szCs w:val="32"/>
        </w:rPr>
        <w:t>.</w:t>
      </w:r>
      <w:r w:rsidR="003770F5" w:rsidRPr="00131B40">
        <w:rPr>
          <w:rFonts w:ascii="Times New Roman" w:hAnsi="Times New Roman" w:cs="Times New Roman"/>
          <w:sz w:val="28"/>
          <w:szCs w:val="32"/>
        </w:rPr>
        <w:t>Оформить отчёт о работе в компьютерном варианте</w:t>
      </w:r>
      <w:r w:rsidR="00DC615F">
        <w:rPr>
          <w:rFonts w:ascii="Times New Roman" w:hAnsi="Times New Roman" w:cs="Times New Roman"/>
          <w:sz w:val="28"/>
          <w:szCs w:val="32"/>
        </w:rPr>
        <w:t>.</w:t>
      </w:r>
    </w:p>
    <w:p w:rsidR="003770F5" w:rsidRPr="003770F5" w:rsidRDefault="0088181C" w:rsidP="00377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>4</w:t>
      </w:r>
      <w:r w:rsidR="003770F5">
        <w:rPr>
          <w:rFonts w:ascii="Times New Roman" w:hAnsi="Times New Roman" w:cs="Times New Roman"/>
          <w:sz w:val="28"/>
          <w:szCs w:val="32"/>
        </w:rPr>
        <w:t xml:space="preserve">. Выполнить контрольное задание по варианту, </w:t>
      </w:r>
      <w:r w:rsidR="003770F5" w:rsidRPr="003770F5">
        <w:rPr>
          <w:rFonts w:ascii="Times New Roman" w:hAnsi="Times New Roman" w:cs="Times New Roman"/>
          <w:bCs/>
          <w:sz w:val="28"/>
          <w:szCs w:val="28"/>
        </w:rPr>
        <w:t>соответств</w:t>
      </w:r>
      <w:r w:rsidR="003770F5">
        <w:rPr>
          <w:rFonts w:ascii="Times New Roman" w:hAnsi="Times New Roman" w:cs="Times New Roman"/>
          <w:bCs/>
          <w:sz w:val="28"/>
          <w:szCs w:val="28"/>
        </w:rPr>
        <w:t>ующему</w:t>
      </w:r>
      <w:r w:rsidR="003770F5" w:rsidRPr="003770F5">
        <w:rPr>
          <w:rFonts w:ascii="Times New Roman" w:hAnsi="Times New Roman" w:cs="Times New Roman"/>
          <w:bCs/>
          <w:sz w:val="28"/>
          <w:szCs w:val="28"/>
        </w:rPr>
        <w:t xml:space="preserve"> первой букв</w:t>
      </w:r>
      <w:r w:rsidR="003770F5">
        <w:rPr>
          <w:rFonts w:ascii="Times New Roman" w:hAnsi="Times New Roman" w:cs="Times New Roman"/>
          <w:bCs/>
          <w:sz w:val="28"/>
          <w:szCs w:val="28"/>
        </w:rPr>
        <w:t>е</w:t>
      </w:r>
      <w:r w:rsidR="003770F5" w:rsidRPr="003770F5">
        <w:rPr>
          <w:rFonts w:ascii="Times New Roman" w:hAnsi="Times New Roman" w:cs="Times New Roman"/>
          <w:bCs/>
          <w:sz w:val="28"/>
          <w:szCs w:val="28"/>
        </w:rPr>
        <w:t xml:space="preserve"> Вашей фамилии:</w:t>
      </w:r>
    </w:p>
    <w:p w:rsidR="003770F5" w:rsidRPr="003770F5" w:rsidRDefault="007509C8" w:rsidP="003770F5">
      <w:pPr>
        <w:shd w:val="clear" w:color="auto" w:fill="FFFFFF"/>
        <w:tabs>
          <w:tab w:val="left" w:pos="1690"/>
          <w:tab w:val="left" w:pos="1891"/>
          <w:tab w:val="left" w:pos="2371"/>
          <w:tab w:val="left" w:pos="3629"/>
          <w:tab w:val="left" w:pos="4862"/>
          <w:tab w:val="left" w:pos="5064"/>
        </w:tabs>
        <w:spacing w:after="0" w:line="360" w:lineRule="auto"/>
        <w:ind w:left="422"/>
        <w:jc w:val="both"/>
        <w:rPr>
          <w:rFonts w:ascii="Times New Roman" w:hAnsi="Times New Roman" w:cs="Times New Roman"/>
          <w:sz w:val="28"/>
          <w:szCs w:val="28"/>
        </w:rPr>
      </w:pPr>
      <w:hyperlink w:anchor="bookmark0" w:history="1">
        <w:r w:rsidR="003770F5" w:rsidRPr="003770F5">
          <w:rPr>
            <w:rFonts w:ascii="Times New Roman" w:hAnsi="Times New Roman" w:cs="Times New Roman"/>
            <w:spacing w:val="-2"/>
            <w:sz w:val="28"/>
            <w:szCs w:val="28"/>
            <w:u w:val="single"/>
          </w:rPr>
          <w:t>Вариант 1</w:t>
        </w:r>
        <w:r w:rsidR="003770F5" w:rsidRPr="003770F5">
          <w:rPr>
            <w:rFonts w:ascii="Times New Roman" w:hAnsi="Times New Roman" w:cs="Times New Roman"/>
            <w:sz w:val="28"/>
            <w:szCs w:val="28"/>
          </w:rPr>
          <w:tab/>
        </w:r>
      </w:hyperlink>
      <w:r w:rsidR="003770F5" w:rsidRPr="003770F5">
        <w:rPr>
          <w:rFonts w:ascii="Times New Roman" w:hAnsi="Times New Roman" w:cs="Times New Roman"/>
          <w:sz w:val="28"/>
          <w:szCs w:val="28"/>
        </w:rPr>
        <w:t>–</w:t>
      </w:r>
      <w:r w:rsidR="003770F5" w:rsidRPr="003770F5">
        <w:rPr>
          <w:rFonts w:ascii="Times New Roman" w:hAnsi="Times New Roman" w:cs="Times New Roman"/>
          <w:sz w:val="28"/>
          <w:szCs w:val="28"/>
        </w:rPr>
        <w:tab/>
      </w:r>
      <w:r w:rsidR="003770F5" w:rsidRPr="003770F5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="003770F5" w:rsidRPr="003770F5">
        <w:rPr>
          <w:rFonts w:ascii="Times New Roman" w:hAnsi="Times New Roman" w:cs="Times New Roman"/>
          <w:sz w:val="28"/>
          <w:szCs w:val="28"/>
        </w:rPr>
        <w:tab/>
      </w:r>
      <w:r w:rsidR="003770F5" w:rsidRPr="003770F5">
        <w:rPr>
          <w:rFonts w:ascii="Times New Roman" w:hAnsi="Times New Roman" w:cs="Times New Roman"/>
          <w:spacing w:val="-2"/>
          <w:sz w:val="28"/>
          <w:szCs w:val="28"/>
        </w:rPr>
        <w:t>студентов</w:t>
      </w:r>
      <w:r w:rsidR="003770F5" w:rsidRPr="003770F5">
        <w:rPr>
          <w:rFonts w:ascii="Times New Roman" w:hAnsi="Times New Roman" w:cs="Times New Roman"/>
          <w:sz w:val="28"/>
          <w:szCs w:val="28"/>
        </w:rPr>
        <w:tab/>
      </w:r>
      <w:r w:rsidR="003770F5" w:rsidRPr="003770F5">
        <w:rPr>
          <w:rFonts w:ascii="Times New Roman" w:hAnsi="Times New Roman" w:cs="Times New Roman"/>
          <w:spacing w:val="-2"/>
          <w:sz w:val="28"/>
          <w:szCs w:val="28"/>
        </w:rPr>
        <w:t>(фамилии</w:t>
      </w:r>
      <w:r w:rsidR="003770F5" w:rsidRPr="003770F5">
        <w:rPr>
          <w:rFonts w:ascii="Times New Roman" w:hAnsi="Times New Roman" w:cs="Times New Roman"/>
          <w:sz w:val="28"/>
          <w:szCs w:val="28"/>
        </w:rPr>
        <w:tab/>
        <w:t>с</w:t>
      </w:r>
      <w:r w:rsidR="003770F5" w:rsidRPr="003770F5">
        <w:rPr>
          <w:rFonts w:ascii="Times New Roman" w:hAnsi="Times New Roman" w:cs="Times New Roman"/>
          <w:sz w:val="28"/>
          <w:szCs w:val="28"/>
        </w:rPr>
        <w:tab/>
      </w:r>
      <w:r w:rsidR="003770F5" w:rsidRPr="003770F5">
        <w:rPr>
          <w:rFonts w:ascii="Times New Roman" w:hAnsi="Times New Roman" w:cs="Times New Roman"/>
          <w:bCs/>
          <w:sz w:val="28"/>
          <w:szCs w:val="28"/>
        </w:rPr>
        <w:t>А</w:t>
      </w:r>
      <w:r w:rsidR="003770F5" w:rsidRPr="003770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70F5" w:rsidRPr="003770F5">
        <w:rPr>
          <w:rFonts w:ascii="Times New Roman" w:hAnsi="Times New Roman" w:cs="Times New Roman"/>
          <w:sz w:val="28"/>
          <w:szCs w:val="28"/>
        </w:rPr>
        <w:t>до К)</w:t>
      </w:r>
    </w:p>
    <w:p w:rsidR="003770F5" w:rsidRPr="003770F5" w:rsidRDefault="007509C8" w:rsidP="003770F5">
      <w:pPr>
        <w:shd w:val="clear" w:color="auto" w:fill="FFFFFF"/>
        <w:tabs>
          <w:tab w:val="left" w:pos="1690"/>
          <w:tab w:val="left" w:pos="1891"/>
          <w:tab w:val="left" w:pos="2371"/>
          <w:tab w:val="left" w:pos="3629"/>
          <w:tab w:val="left" w:pos="4862"/>
          <w:tab w:val="left" w:pos="5064"/>
        </w:tabs>
        <w:spacing w:after="0" w:line="360" w:lineRule="auto"/>
        <w:ind w:left="422"/>
        <w:jc w:val="both"/>
        <w:rPr>
          <w:rFonts w:ascii="Times New Roman" w:hAnsi="Times New Roman" w:cs="Times New Roman"/>
          <w:sz w:val="28"/>
          <w:szCs w:val="28"/>
        </w:rPr>
      </w:pPr>
      <w:hyperlink w:anchor="bookmark1" w:history="1">
        <w:r w:rsidR="003770F5" w:rsidRPr="003770F5">
          <w:rPr>
            <w:rFonts w:ascii="Times New Roman" w:hAnsi="Times New Roman" w:cs="Times New Roman"/>
            <w:spacing w:val="-2"/>
            <w:sz w:val="28"/>
            <w:szCs w:val="28"/>
            <w:u w:val="single"/>
          </w:rPr>
          <w:t>Вариант 2</w:t>
        </w:r>
        <w:r w:rsidR="003770F5" w:rsidRPr="003770F5">
          <w:rPr>
            <w:rFonts w:ascii="Times New Roman" w:hAnsi="Times New Roman" w:cs="Times New Roman"/>
            <w:sz w:val="28"/>
            <w:szCs w:val="28"/>
          </w:rPr>
          <w:tab/>
        </w:r>
      </w:hyperlink>
      <w:r w:rsidR="003770F5" w:rsidRPr="003770F5">
        <w:rPr>
          <w:rFonts w:ascii="Times New Roman" w:hAnsi="Times New Roman" w:cs="Times New Roman"/>
          <w:sz w:val="28"/>
          <w:szCs w:val="28"/>
        </w:rPr>
        <w:t>–</w:t>
      </w:r>
      <w:r w:rsidR="003770F5" w:rsidRPr="003770F5">
        <w:rPr>
          <w:rFonts w:ascii="Times New Roman" w:hAnsi="Times New Roman" w:cs="Times New Roman"/>
          <w:sz w:val="28"/>
          <w:szCs w:val="28"/>
        </w:rPr>
        <w:tab/>
      </w:r>
      <w:r w:rsidR="003770F5" w:rsidRPr="003770F5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="003770F5" w:rsidRPr="003770F5">
        <w:rPr>
          <w:rFonts w:ascii="Times New Roman" w:hAnsi="Times New Roman" w:cs="Times New Roman"/>
          <w:sz w:val="28"/>
          <w:szCs w:val="28"/>
        </w:rPr>
        <w:tab/>
      </w:r>
      <w:r w:rsidR="003770F5" w:rsidRPr="003770F5">
        <w:rPr>
          <w:rFonts w:ascii="Times New Roman" w:hAnsi="Times New Roman" w:cs="Times New Roman"/>
          <w:spacing w:val="-2"/>
          <w:sz w:val="28"/>
          <w:szCs w:val="28"/>
        </w:rPr>
        <w:t>студентов</w:t>
      </w:r>
      <w:r w:rsidR="003770F5" w:rsidRPr="003770F5">
        <w:rPr>
          <w:rFonts w:ascii="Times New Roman" w:hAnsi="Times New Roman" w:cs="Times New Roman"/>
          <w:sz w:val="28"/>
          <w:szCs w:val="28"/>
        </w:rPr>
        <w:tab/>
      </w:r>
      <w:r w:rsidR="003770F5" w:rsidRPr="003770F5">
        <w:rPr>
          <w:rFonts w:ascii="Times New Roman" w:hAnsi="Times New Roman" w:cs="Times New Roman"/>
          <w:spacing w:val="-2"/>
          <w:sz w:val="28"/>
          <w:szCs w:val="28"/>
        </w:rPr>
        <w:t>(фамилии</w:t>
      </w:r>
      <w:r w:rsidR="003770F5" w:rsidRPr="003770F5">
        <w:rPr>
          <w:rFonts w:ascii="Times New Roman" w:hAnsi="Times New Roman" w:cs="Times New Roman"/>
          <w:sz w:val="28"/>
          <w:szCs w:val="28"/>
        </w:rPr>
        <w:tab/>
        <w:t>с</w:t>
      </w:r>
      <w:r w:rsidR="003770F5" w:rsidRPr="003770F5">
        <w:rPr>
          <w:rFonts w:ascii="Times New Roman" w:hAnsi="Times New Roman" w:cs="Times New Roman"/>
          <w:sz w:val="28"/>
          <w:szCs w:val="28"/>
        </w:rPr>
        <w:tab/>
        <w:t>Л</w:t>
      </w:r>
      <w:r w:rsidR="003770F5" w:rsidRPr="003770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70F5" w:rsidRPr="003770F5">
        <w:rPr>
          <w:rFonts w:ascii="Times New Roman" w:hAnsi="Times New Roman" w:cs="Times New Roman"/>
          <w:sz w:val="28"/>
          <w:szCs w:val="28"/>
        </w:rPr>
        <w:t>до Р)</w:t>
      </w:r>
    </w:p>
    <w:p w:rsidR="003770F5" w:rsidRPr="003770F5" w:rsidRDefault="007509C8" w:rsidP="003770F5">
      <w:pPr>
        <w:shd w:val="clear" w:color="auto" w:fill="FFFFFF"/>
        <w:tabs>
          <w:tab w:val="left" w:pos="1690"/>
          <w:tab w:val="left" w:pos="1891"/>
          <w:tab w:val="left" w:pos="2371"/>
          <w:tab w:val="left" w:pos="3629"/>
          <w:tab w:val="left" w:pos="4862"/>
          <w:tab w:val="left" w:pos="5064"/>
        </w:tabs>
        <w:spacing w:after="0" w:line="360" w:lineRule="auto"/>
        <w:ind w:left="422"/>
        <w:jc w:val="both"/>
        <w:rPr>
          <w:rFonts w:ascii="Times New Roman" w:hAnsi="Times New Roman" w:cs="Times New Roman"/>
          <w:sz w:val="28"/>
          <w:szCs w:val="28"/>
        </w:rPr>
      </w:pPr>
      <w:hyperlink w:anchor="bookmark2" w:history="1">
        <w:r w:rsidR="003770F5" w:rsidRPr="003770F5">
          <w:rPr>
            <w:rFonts w:ascii="Times New Roman" w:hAnsi="Times New Roman" w:cs="Times New Roman"/>
            <w:spacing w:val="-2"/>
            <w:sz w:val="28"/>
            <w:szCs w:val="28"/>
            <w:u w:val="single"/>
          </w:rPr>
          <w:t>Вариант 3</w:t>
        </w:r>
        <w:r w:rsidR="003770F5" w:rsidRPr="003770F5">
          <w:rPr>
            <w:rFonts w:ascii="Times New Roman" w:hAnsi="Times New Roman" w:cs="Times New Roman"/>
            <w:sz w:val="28"/>
            <w:szCs w:val="28"/>
          </w:rPr>
          <w:tab/>
        </w:r>
      </w:hyperlink>
      <w:r w:rsidR="003770F5" w:rsidRPr="003770F5">
        <w:rPr>
          <w:rFonts w:ascii="Times New Roman" w:hAnsi="Times New Roman" w:cs="Times New Roman"/>
          <w:sz w:val="28"/>
          <w:szCs w:val="28"/>
        </w:rPr>
        <w:t>–</w:t>
      </w:r>
      <w:r w:rsidR="003770F5" w:rsidRPr="003770F5">
        <w:rPr>
          <w:rFonts w:ascii="Times New Roman" w:hAnsi="Times New Roman" w:cs="Times New Roman"/>
          <w:sz w:val="28"/>
          <w:szCs w:val="28"/>
        </w:rPr>
        <w:tab/>
      </w:r>
      <w:r w:rsidR="003770F5" w:rsidRPr="003770F5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="003770F5" w:rsidRPr="003770F5">
        <w:rPr>
          <w:rFonts w:ascii="Times New Roman" w:hAnsi="Times New Roman" w:cs="Times New Roman"/>
          <w:sz w:val="28"/>
          <w:szCs w:val="28"/>
        </w:rPr>
        <w:tab/>
      </w:r>
      <w:r w:rsidR="003770F5" w:rsidRPr="003770F5">
        <w:rPr>
          <w:rFonts w:ascii="Times New Roman" w:hAnsi="Times New Roman" w:cs="Times New Roman"/>
          <w:spacing w:val="-2"/>
          <w:sz w:val="28"/>
          <w:szCs w:val="28"/>
        </w:rPr>
        <w:t>студентов</w:t>
      </w:r>
      <w:r w:rsidR="003770F5" w:rsidRPr="003770F5">
        <w:rPr>
          <w:rFonts w:ascii="Times New Roman" w:hAnsi="Times New Roman" w:cs="Times New Roman"/>
          <w:sz w:val="28"/>
          <w:szCs w:val="28"/>
        </w:rPr>
        <w:tab/>
      </w:r>
      <w:r w:rsidR="003770F5" w:rsidRPr="003770F5">
        <w:rPr>
          <w:rFonts w:ascii="Times New Roman" w:hAnsi="Times New Roman" w:cs="Times New Roman"/>
          <w:spacing w:val="-2"/>
          <w:sz w:val="28"/>
          <w:szCs w:val="28"/>
        </w:rPr>
        <w:t>(фамилии</w:t>
      </w:r>
      <w:r w:rsidR="003770F5" w:rsidRPr="003770F5">
        <w:rPr>
          <w:rFonts w:ascii="Times New Roman" w:hAnsi="Times New Roman" w:cs="Times New Roman"/>
          <w:sz w:val="28"/>
          <w:szCs w:val="28"/>
        </w:rPr>
        <w:tab/>
        <w:t>с</w:t>
      </w:r>
      <w:r w:rsidR="003770F5" w:rsidRPr="003770F5">
        <w:rPr>
          <w:rFonts w:ascii="Times New Roman" w:hAnsi="Times New Roman" w:cs="Times New Roman"/>
          <w:sz w:val="28"/>
          <w:szCs w:val="28"/>
        </w:rPr>
        <w:tab/>
        <w:t>С</w:t>
      </w:r>
      <w:r w:rsidR="003770F5" w:rsidRPr="003770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70F5" w:rsidRPr="003770F5">
        <w:rPr>
          <w:rFonts w:ascii="Times New Roman" w:hAnsi="Times New Roman" w:cs="Times New Roman"/>
          <w:sz w:val="28"/>
          <w:szCs w:val="28"/>
        </w:rPr>
        <w:t>до Ц)</w:t>
      </w:r>
    </w:p>
    <w:p w:rsidR="003770F5" w:rsidRPr="003770F5" w:rsidRDefault="007509C8" w:rsidP="003770F5">
      <w:pPr>
        <w:shd w:val="clear" w:color="auto" w:fill="FFFFFF"/>
        <w:tabs>
          <w:tab w:val="left" w:pos="1690"/>
          <w:tab w:val="left" w:pos="1891"/>
          <w:tab w:val="left" w:pos="2371"/>
          <w:tab w:val="left" w:pos="3629"/>
          <w:tab w:val="left" w:pos="4862"/>
          <w:tab w:val="left" w:pos="5064"/>
        </w:tabs>
        <w:spacing w:after="0" w:line="360" w:lineRule="auto"/>
        <w:ind w:left="422"/>
        <w:jc w:val="both"/>
        <w:rPr>
          <w:rFonts w:ascii="Times New Roman" w:hAnsi="Times New Roman" w:cs="Times New Roman"/>
          <w:sz w:val="28"/>
          <w:szCs w:val="28"/>
        </w:rPr>
      </w:pPr>
      <w:hyperlink w:anchor="bookmark3" w:history="1">
        <w:r w:rsidR="003770F5" w:rsidRPr="003770F5">
          <w:rPr>
            <w:rFonts w:ascii="Times New Roman" w:hAnsi="Times New Roman" w:cs="Times New Roman"/>
            <w:spacing w:val="-2"/>
            <w:sz w:val="28"/>
            <w:szCs w:val="28"/>
            <w:u w:val="single"/>
          </w:rPr>
          <w:t>Вариант 4</w:t>
        </w:r>
        <w:r w:rsidR="003770F5" w:rsidRPr="003770F5">
          <w:rPr>
            <w:rFonts w:ascii="Times New Roman" w:hAnsi="Times New Roman" w:cs="Times New Roman"/>
            <w:sz w:val="28"/>
            <w:szCs w:val="28"/>
          </w:rPr>
          <w:tab/>
        </w:r>
      </w:hyperlink>
      <w:r w:rsidR="003770F5" w:rsidRPr="003770F5">
        <w:rPr>
          <w:rFonts w:ascii="Times New Roman" w:hAnsi="Times New Roman" w:cs="Times New Roman"/>
          <w:sz w:val="28"/>
          <w:szCs w:val="28"/>
        </w:rPr>
        <w:t>–</w:t>
      </w:r>
      <w:r w:rsidR="003770F5" w:rsidRPr="003770F5">
        <w:rPr>
          <w:rFonts w:ascii="Times New Roman" w:hAnsi="Times New Roman" w:cs="Times New Roman"/>
          <w:sz w:val="28"/>
          <w:szCs w:val="28"/>
        </w:rPr>
        <w:tab/>
      </w:r>
      <w:r w:rsidR="003770F5" w:rsidRPr="003770F5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="003770F5" w:rsidRPr="003770F5">
        <w:rPr>
          <w:rFonts w:ascii="Times New Roman" w:hAnsi="Times New Roman" w:cs="Times New Roman"/>
          <w:sz w:val="28"/>
          <w:szCs w:val="28"/>
        </w:rPr>
        <w:tab/>
      </w:r>
      <w:r w:rsidR="003770F5" w:rsidRPr="003770F5">
        <w:rPr>
          <w:rFonts w:ascii="Times New Roman" w:hAnsi="Times New Roman" w:cs="Times New Roman"/>
          <w:spacing w:val="-2"/>
          <w:sz w:val="28"/>
          <w:szCs w:val="28"/>
        </w:rPr>
        <w:t>студентов</w:t>
      </w:r>
      <w:r w:rsidR="003770F5" w:rsidRPr="003770F5">
        <w:rPr>
          <w:rFonts w:ascii="Times New Roman" w:hAnsi="Times New Roman" w:cs="Times New Roman"/>
          <w:sz w:val="28"/>
          <w:szCs w:val="28"/>
        </w:rPr>
        <w:tab/>
      </w:r>
      <w:r w:rsidR="003770F5" w:rsidRPr="003770F5">
        <w:rPr>
          <w:rFonts w:ascii="Times New Roman" w:hAnsi="Times New Roman" w:cs="Times New Roman"/>
          <w:spacing w:val="-2"/>
          <w:sz w:val="28"/>
          <w:szCs w:val="28"/>
        </w:rPr>
        <w:t>(фамилии</w:t>
      </w:r>
      <w:r w:rsidR="003770F5" w:rsidRPr="003770F5">
        <w:rPr>
          <w:rFonts w:ascii="Times New Roman" w:hAnsi="Times New Roman" w:cs="Times New Roman"/>
          <w:sz w:val="28"/>
          <w:szCs w:val="28"/>
        </w:rPr>
        <w:tab/>
        <w:t>с</w:t>
      </w:r>
      <w:r w:rsidR="003770F5" w:rsidRPr="003770F5">
        <w:rPr>
          <w:rFonts w:ascii="Times New Roman" w:hAnsi="Times New Roman" w:cs="Times New Roman"/>
          <w:sz w:val="28"/>
          <w:szCs w:val="28"/>
        </w:rPr>
        <w:tab/>
        <w:t>Ч до Я)</w:t>
      </w:r>
    </w:p>
    <w:p w:rsidR="003770F5" w:rsidRPr="003770F5" w:rsidRDefault="003770F5" w:rsidP="003770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mr-IN"/>
        </w:rPr>
      </w:pPr>
      <w:r w:rsidRPr="003770F5">
        <w:rPr>
          <w:rFonts w:ascii="Times New Roman" w:hAnsi="Times New Roman" w:cs="Times New Roman"/>
          <w:sz w:val="28"/>
          <w:szCs w:val="28"/>
          <w:lang w:bidi="mr-IN"/>
        </w:rPr>
        <w:t>Вариант 1</w:t>
      </w:r>
    </w:p>
    <w:p w:rsidR="003770F5" w:rsidRPr="003770F5" w:rsidRDefault="003770F5" w:rsidP="00F0306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0F5">
        <w:rPr>
          <w:rFonts w:ascii="Times New Roman" w:hAnsi="Times New Roman" w:cs="Times New Roman"/>
          <w:color w:val="000000"/>
          <w:sz w:val="28"/>
          <w:szCs w:val="28"/>
        </w:rPr>
        <w:t>Приготовление и отпуск десертных салатов.</w:t>
      </w:r>
    </w:p>
    <w:p w:rsidR="003770F5" w:rsidRPr="003770F5" w:rsidRDefault="003770F5" w:rsidP="00F0306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0F5">
        <w:rPr>
          <w:rFonts w:ascii="Times New Roman" w:hAnsi="Times New Roman" w:cs="Times New Roman"/>
          <w:color w:val="000000"/>
          <w:sz w:val="28"/>
          <w:szCs w:val="28"/>
        </w:rPr>
        <w:t>Требования к качеству замороженных десертов.</w:t>
      </w:r>
    </w:p>
    <w:p w:rsidR="003770F5" w:rsidRPr="003770F5" w:rsidRDefault="003770F5" w:rsidP="00F0306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F5">
        <w:rPr>
          <w:rFonts w:ascii="Times New Roman" w:hAnsi="Times New Roman" w:cs="Times New Roman"/>
          <w:color w:val="000000"/>
          <w:sz w:val="28"/>
          <w:szCs w:val="28"/>
        </w:rPr>
        <w:t>Алгоритм приготовления пая с фруктами и миндальным кремом</w:t>
      </w:r>
    </w:p>
    <w:p w:rsidR="003770F5" w:rsidRPr="003770F5" w:rsidRDefault="003770F5" w:rsidP="00F0306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0F5">
        <w:rPr>
          <w:rFonts w:ascii="Times New Roman" w:hAnsi="Times New Roman" w:cs="Times New Roman"/>
          <w:color w:val="000000"/>
          <w:sz w:val="28"/>
          <w:szCs w:val="28"/>
        </w:rPr>
        <w:t>Рассчитать количество основных и дополнительных ингредиентов для приготовления 10 порций соуса яблочного.</w:t>
      </w:r>
    </w:p>
    <w:p w:rsidR="003770F5" w:rsidRPr="003770F5" w:rsidRDefault="003770F5" w:rsidP="003770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0F5">
        <w:rPr>
          <w:rFonts w:ascii="Times New Roman" w:hAnsi="Times New Roman" w:cs="Times New Roman"/>
          <w:color w:val="000000"/>
          <w:sz w:val="28"/>
          <w:szCs w:val="28"/>
        </w:rPr>
        <w:t>Вариант 2</w:t>
      </w:r>
    </w:p>
    <w:p w:rsidR="003770F5" w:rsidRPr="003770F5" w:rsidRDefault="003770F5" w:rsidP="00F0306D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0F5">
        <w:rPr>
          <w:rFonts w:ascii="Times New Roman" w:hAnsi="Times New Roman" w:cs="Times New Roman"/>
          <w:color w:val="000000"/>
          <w:sz w:val="28"/>
          <w:szCs w:val="28"/>
        </w:rPr>
        <w:t>Приготовление, методы сервировки и отпуска муссов.</w:t>
      </w:r>
    </w:p>
    <w:p w:rsidR="003770F5" w:rsidRPr="003770F5" w:rsidRDefault="003770F5" w:rsidP="00F0306D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F5">
        <w:rPr>
          <w:rFonts w:ascii="Times New Roman" w:hAnsi="Times New Roman" w:cs="Times New Roman"/>
          <w:color w:val="000000"/>
          <w:sz w:val="28"/>
          <w:szCs w:val="28"/>
        </w:rPr>
        <w:t>Требования к качеству замороженного ягодного суфле.</w:t>
      </w:r>
    </w:p>
    <w:p w:rsidR="003770F5" w:rsidRPr="003770F5" w:rsidRDefault="003770F5" w:rsidP="00F0306D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F5">
        <w:rPr>
          <w:rFonts w:ascii="Times New Roman" w:hAnsi="Times New Roman" w:cs="Times New Roman"/>
          <w:color w:val="000000"/>
          <w:sz w:val="28"/>
          <w:szCs w:val="28"/>
        </w:rPr>
        <w:t xml:space="preserve">Алгоритм приготовления рулетов с фруктами из теста </w:t>
      </w:r>
      <w:proofErr w:type="spellStart"/>
      <w:r w:rsidRPr="003770F5">
        <w:rPr>
          <w:rFonts w:ascii="Times New Roman" w:hAnsi="Times New Roman" w:cs="Times New Roman"/>
          <w:color w:val="000000"/>
          <w:sz w:val="28"/>
          <w:szCs w:val="28"/>
        </w:rPr>
        <w:t>фило</w:t>
      </w:r>
      <w:proofErr w:type="spellEnd"/>
      <w:r w:rsidRPr="003770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70F5" w:rsidRPr="003770F5" w:rsidRDefault="003770F5" w:rsidP="00F0306D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0F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Рассчитать количество основных и дополнительных ингредиентов для приготовления 10 порций </w:t>
      </w:r>
      <w:proofErr w:type="spellStart"/>
      <w:r w:rsidRPr="003770F5">
        <w:rPr>
          <w:rFonts w:ascii="Times New Roman" w:hAnsi="Times New Roman" w:cs="Times New Roman"/>
          <w:color w:val="000000"/>
          <w:sz w:val="28"/>
          <w:szCs w:val="28"/>
        </w:rPr>
        <w:t>чизкейка</w:t>
      </w:r>
      <w:proofErr w:type="spellEnd"/>
      <w:r w:rsidRPr="003770F5">
        <w:rPr>
          <w:rFonts w:ascii="Times New Roman" w:hAnsi="Times New Roman" w:cs="Times New Roman"/>
          <w:color w:val="000000"/>
          <w:sz w:val="28"/>
          <w:szCs w:val="28"/>
        </w:rPr>
        <w:t xml:space="preserve"> классического.</w:t>
      </w:r>
    </w:p>
    <w:p w:rsidR="003770F5" w:rsidRPr="003770F5" w:rsidRDefault="003770F5" w:rsidP="003770F5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0F5">
        <w:rPr>
          <w:rFonts w:ascii="Times New Roman" w:hAnsi="Times New Roman" w:cs="Times New Roman"/>
          <w:color w:val="000000"/>
          <w:sz w:val="28"/>
          <w:szCs w:val="28"/>
        </w:rPr>
        <w:t>Вариант 3</w:t>
      </w:r>
    </w:p>
    <w:p w:rsidR="003770F5" w:rsidRPr="003770F5" w:rsidRDefault="003770F5" w:rsidP="00F0306D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0F5">
        <w:rPr>
          <w:rFonts w:ascii="Times New Roman" w:hAnsi="Times New Roman" w:cs="Times New Roman"/>
          <w:color w:val="000000"/>
          <w:sz w:val="28"/>
          <w:szCs w:val="28"/>
        </w:rPr>
        <w:t>Приготовление и отпуск кремов.</w:t>
      </w:r>
    </w:p>
    <w:p w:rsidR="003770F5" w:rsidRPr="003770F5" w:rsidRDefault="003770F5" w:rsidP="00F0306D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F5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качеству </w:t>
      </w:r>
      <w:proofErr w:type="spellStart"/>
      <w:r w:rsidRPr="003770F5">
        <w:rPr>
          <w:rFonts w:ascii="Times New Roman" w:hAnsi="Times New Roman" w:cs="Times New Roman"/>
          <w:color w:val="000000"/>
          <w:sz w:val="28"/>
          <w:szCs w:val="28"/>
        </w:rPr>
        <w:t>тирамису</w:t>
      </w:r>
      <w:proofErr w:type="spellEnd"/>
    </w:p>
    <w:p w:rsidR="003770F5" w:rsidRPr="003770F5" w:rsidRDefault="003770F5" w:rsidP="00F0306D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F5">
        <w:rPr>
          <w:rFonts w:ascii="Times New Roman" w:hAnsi="Times New Roman" w:cs="Times New Roman"/>
          <w:color w:val="000000"/>
          <w:sz w:val="28"/>
          <w:szCs w:val="28"/>
        </w:rPr>
        <w:t xml:space="preserve">Алгоритм приготовления крема из </w:t>
      </w:r>
      <w:proofErr w:type="spellStart"/>
      <w:r w:rsidRPr="003770F5">
        <w:rPr>
          <w:rFonts w:ascii="Times New Roman" w:hAnsi="Times New Roman" w:cs="Times New Roman"/>
          <w:color w:val="000000"/>
          <w:sz w:val="28"/>
          <w:szCs w:val="28"/>
        </w:rPr>
        <w:t>маскарпоне</w:t>
      </w:r>
      <w:proofErr w:type="spellEnd"/>
      <w:r w:rsidRPr="003770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70F5" w:rsidRPr="003770F5" w:rsidRDefault="003770F5" w:rsidP="00F0306D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0F5">
        <w:rPr>
          <w:rFonts w:ascii="Times New Roman" w:hAnsi="Times New Roman" w:cs="Times New Roman"/>
          <w:color w:val="000000"/>
          <w:sz w:val="28"/>
          <w:szCs w:val="28"/>
        </w:rPr>
        <w:t>Рассчитать количество основных и дополнительных ингредиентов для приготовления 10 порций шербета из манго.</w:t>
      </w:r>
    </w:p>
    <w:p w:rsidR="003770F5" w:rsidRPr="003770F5" w:rsidRDefault="003770F5" w:rsidP="003770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0F5">
        <w:rPr>
          <w:rFonts w:ascii="Times New Roman" w:hAnsi="Times New Roman" w:cs="Times New Roman"/>
          <w:color w:val="000000"/>
          <w:sz w:val="28"/>
          <w:szCs w:val="28"/>
        </w:rPr>
        <w:t>Вариант 4</w:t>
      </w:r>
    </w:p>
    <w:p w:rsidR="003770F5" w:rsidRPr="003770F5" w:rsidRDefault="003770F5" w:rsidP="00F0306D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0F5">
        <w:rPr>
          <w:rFonts w:ascii="Times New Roman" w:hAnsi="Times New Roman" w:cs="Times New Roman"/>
          <w:color w:val="000000"/>
          <w:sz w:val="28"/>
          <w:szCs w:val="28"/>
        </w:rPr>
        <w:t xml:space="preserve">Приготовление, методы сервировки и отпуск холодных суфле. </w:t>
      </w:r>
    </w:p>
    <w:p w:rsidR="003770F5" w:rsidRPr="003770F5" w:rsidRDefault="003770F5" w:rsidP="00F0306D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F5">
        <w:rPr>
          <w:rFonts w:ascii="Times New Roman" w:hAnsi="Times New Roman" w:cs="Times New Roman"/>
          <w:color w:val="000000"/>
          <w:sz w:val="28"/>
          <w:szCs w:val="28"/>
        </w:rPr>
        <w:t>Требования к качеству бланманже кокосового.</w:t>
      </w:r>
    </w:p>
    <w:p w:rsidR="003770F5" w:rsidRPr="003770F5" w:rsidRDefault="003770F5" w:rsidP="00F0306D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F5">
        <w:rPr>
          <w:rFonts w:ascii="Times New Roman" w:hAnsi="Times New Roman" w:cs="Times New Roman"/>
          <w:color w:val="000000"/>
          <w:sz w:val="28"/>
          <w:szCs w:val="28"/>
        </w:rPr>
        <w:t>Алгоритм приготовления пая с лимонными меренгами.</w:t>
      </w:r>
    </w:p>
    <w:p w:rsidR="0088181C" w:rsidRDefault="003770F5" w:rsidP="00F0306D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8181C" w:rsidSect="005709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770F5">
        <w:rPr>
          <w:rFonts w:ascii="Times New Roman" w:hAnsi="Times New Roman" w:cs="Times New Roman"/>
          <w:color w:val="000000"/>
          <w:sz w:val="28"/>
          <w:szCs w:val="28"/>
        </w:rPr>
        <w:t xml:space="preserve">Рассчитать количество основных и дополнительных ингредиентов для приготовления 10 порций </w:t>
      </w:r>
      <w:r>
        <w:rPr>
          <w:rFonts w:ascii="Times New Roman" w:hAnsi="Times New Roman" w:cs="Times New Roman"/>
          <w:color w:val="000000"/>
          <w:sz w:val="28"/>
          <w:szCs w:val="28"/>
        </w:rPr>
        <w:t>ягодного</w:t>
      </w:r>
      <w:r w:rsidRPr="003770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70F5">
        <w:rPr>
          <w:rFonts w:ascii="Times New Roman" w:hAnsi="Times New Roman" w:cs="Times New Roman"/>
          <w:color w:val="000000"/>
          <w:sz w:val="28"/>
          <w:szCs w:val="28"/>
        </w:rPr>
        <w:t>террина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розмарином</w:t>
      </w:r>
      <w:r w:rsidR="00635E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32C0" w:rsidRPr="0012192F" w:rsidRDefault="0088181C" w:rsidP="00B332C0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</w:t>
      </w:r>
      <w:r w:rsidR="00527EB3">
        <w:rPr>
          <w:rFonts w:ascii="Times New Roman" w:hAnsi="Times New Roman" w:cs="Times New Roman"/>
          <w:b/>
          <w:sz w:val="32"/>
          <w:szCs w:val="32"/>
        </w:rPr>
        <w:t xml:space="preserve">.4 </w:t>
      </w:r>
      <w:r w:rsidR="00B332C0" w:rsidRPr="0012192F">
        <w:rPr>
          <w:rFonts w:ascii="Times New Roman" w:hAnsi="Times New Roman" w:cs="Times New Roman"/>
          <w:b/>
          <w:sz w:val="32"/>
          <w:szCs w:val="32"/>
        </w:rPr>
        <w:t>Практическ</w:t>
      </w:r>
      <w:r w:rsidR="00D27480">
        <w:rPr>
          <w:rFonts w:ascii="Times New Roman" w:hAnsi="Times New Roman" w:cs="Times New Roman"/>
          <w:b/>
          <w:sz w:val="32"/>
          <w:szCs w:val="32"/>
        </w:rPr>
        <w:t>ая работа</w:t>
      </w:r>
      <w:r w:rsidR="00B332C0" w:rsidRPr="0012192F">
        <w:rPr>
          <w:rFonts w:ascii="Times New Roman" w:hAnsi="Times New Roman" w:cs="Times New Roman"/>
          <w:b/>
          <w:sz w:val="32"/>
          <w:szCs w:val="32"/>
        </w:rPr>
        <w:t xml:space="preserve"> №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B332C0" w:rsidRPr="0088181C" w:rsidRDefault="00B332C0" w:rsidP="001219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181C">
        <w:rPr>
          <w:rFonts w:ascii="Times New Roman" w:hAnsi="Times New Roman" w:cs="Times New Roman"/>
          <w:b/>
          <w:sz w:val="28"/>
          <w:szCs w:val="32"/>
        </w:rPr>
        <w:t>Тема</w:t>
      </w:r>
      <w:r w:rsidRPr="0088181C">
        <w:rPr>
          <w:rFonts w:ascii="Times New Roman" w:hAnsi="Times New Roman" w:cs="Times New Roman"/>
          <w:sz w:val="24"/>
          <w:szCs w:val="28"/>
        </w:rPr>
        <w:t xml:space="preserve"> </w:t>
      </w:r>
      <w:r w:rsidR="0088181C" w:rsidRPr="0088181C">
        <w:rPr>
          <w:rFonts w:ascii="Times New Roman" w:hAnsi="Times New Roman" w:cs="Times New Roman"/>
          <w:b/>
          <w:sz w:val="28"/>
          <w:szCs w:val="28"/>
          <w:u w:val="single"/>
        </w:rPr>
        <w:t>Разработка и оформление технологической документации на горячие десерты сложного ассортимента</w:t>
      </w:r>
    </w:p>
    <w:p w:rsidR="0088181C" w:rsidRDefault="00B332C0" w:rsidP="00881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F5">
        <w:rPr>
          <w:rFonts w:ascii="Times New Roman" w:hAnsi="Times New Roman" w:cs="Times New Roman"/>
          <w:sz w:val="32"/>
          <w:szCs w:val="32"/>
        </w:rPr>
        <w:t>Цели:</w:t>
      </w:r>
      <w:r w:rsidRPr="00E74E6F">
        <w:rPr>
          <w:rFonts w:ascii="Times New Roman" w:hAnsi="Times New Roman" w:cs="Times New Roman"/>
          <w:sz w:val="28"/>
          <w:szCs w:val="28"/>
        </w:rPr>
        <w:t xml:space="preserve"> формирование умений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F93">
        <w:rPr>
          <w:rFonts w:ascii="Times New Roman" w:hAnsi="Times New Roman" w:cs="Times New Roman"/>
          <w:sz w:val="28"/>
          <w:szCs w:val="28"/>
        </w:rPr>
        <w:t>органолептически</w:t>
      </w:r>
      <w:proofErr w:type="spellEnd"/>
      <w:r w:rsidRPr="00331F93">
        <w:rPr>
          <w:rFonts w:ascii="Times New Roman" w:hAnsi="Times New Roman" w:cs="Times New Roman"/>
          <w:sz w:val="28"/>
          <w:szCs w:val="28"/>
        </w:rPr>
        <w:t xml:space="preserve"> оценивать качество </w:t>
      </w:r>
      <w:r>
        <w:rPr>
          <w:rFonts w:ascii="Times New Roman" w:hAnsi="Times New Roman" w:cs="Times New Roman"/>
          <w:sz w:val="28"/>
          <w:szCs w:val="28"/>
        </w:rPr>
        <w:t xml:space="preserve">исходного сырья и </w:t>
      </w:r>
      <w:r w:rsidRPr="00331F93">
        <w:rPr>
          <w:rFonts w:ascii="Times New Roman" w:hAnsi="Times New Roman" w:cs="Times New Roman"/>
          <w:sz w:val="28"/>
          <w:szCs w:val="28"/>
        </w:rPr>
        <w:t>продуктов; проводить расчеты по формулам</w:t>
      </w:r>
      <w:r w:rsidR="006B0A90">
        <w:rPr>
          <w:rFonts w:ascii="Times New Roman" w:hAnsi="Times New Roman" w:cs="Times New Roman"/>
          <w:sz w:val="28"/>
          <w:szCs w:val="28"/>
        </w:rPr>
        <w:t>.</w:t>
      </w:r>
      <w:r w:rsidR="0088181C">
        <w:rPr>
          <w:rFonts w:ascii="Times New Roman" w:hAnsi="Times New Roman" w:cs="Times New Roman"/>
          <w:sz w:val="28"/>
          <w:szCs w:val="28"/>
        </w:rPr>
        <w:t xml:space="preserve"> Ф</w:t>
      </w:r>
      <w:r w:rsidR="0088181C" w:rsidRPr="00E74E6F">
        <w:rPr>
          <w:rFonts w:ascii="Times New Roman" w:hAnsi="Times New Roman" w:cs="Times New Roman"/>
          <w:sz w:val="28"/>
          <w:szCs w:val="28"/>
        </w:rPr>
        <w:t>ормирование умений и навыков</w:t>
      </w:r>
      <w:r w:rsidR="0088181C">
        <w:rPr>
          <w:rFonts w:ascii="Times New Roman" w:hAnsi="Times New Roman" w:cs="Times New Roman"/>
          <w:sz w:val="28"/>
          <w:szCs w:val="28"/>
        </w:rPr>
        <w:t xml:space="preserve"> </w:t>
      </w:r>
      <w:r w:rsidR="0088181C" w:rsidRPr="00331F93">
        <w:rPr>
          <w:rFonts w:ascii="Times New Roman" w:hAnsi="Times New Roman" w:cs="Times New Roman"/>
          <w:sz w:val="28"/>
          <w:szCs w:val="28"/>
        </w:rPr>
        <w:t>проводить расчеты по формулам;</w:t>
      </w:r>
      <w:r w:rsidR="0088181C">
        <w:rPr>
          <w:rFonts w:ascii="Times New Roman" w:hAnsi="Times New Roman" w:cs="Times New Roman"/>
          <w:sz w:val="28"/>
          <w:szCs w:val="28"/>
        </w:rPr>
        <w:t xml:space="preserve"> </w:t>
      </w:r>
      <w:r w:rsidR="0088181C" w:rsidRPr="00331F93">
        <w:rPr>
          <w:rFonts w:ascii="Times New Roman" w:hAnsi="Times New Roman" w:cs="Times New Roman"/>
          <w:sz w:val="28"/>
          <w:szCs w:val="28"/>
        </w:rPr>
        <w:t>выбирать вариа</w:t>
      </w:r>
      <w:r w:rsidR="0088181C">
        <w:rPr>
          <w:rFonts w:ascii="Times New Roman" w:hAnsi="Times New Roman" w:cs="Times New Roman"/>
          <w:sz w:val="28"/>
          <w:szCs w:val="28"/>
        </w:rPr>
        <w:t>нты оформления сложных горячих десертов</w:t>
      </w:r>
      <w:r w:rsidR="0088181C" w:rsidRPr="00331F93">
        <w:rPr>
          <w:rFonts w:ascii="Times New Roman" w:hAnsi="Times New Roman" w:cs="Times New Roman"/>
          <w:sz w:val="28"/>
          <w:szCs w:val="28"/>
        </w:rPr>
        <w:t>; принимать решения по организации процессов</w:t>
      </w:r>
      <w:r w:rsidR="0088181C">
        <w:rPr>
          <w:rFonts w:ascii="Times New Roman" w:hAnsi="Times New Roman" w:cs="Times New Roman"/>
          <w:sz w:val="28"/>
          <w:szCs w:val="28"/>
        </w:rPr>
        <w:t xml:space="preserve"> приготовления сложных горячих десертов</w:t>
      </w:r>
      <w:r w:rsidR="0088181C" w:rsidRPr="00331F93">
        <w:rPr>
          <w:rFonts w:ascii="Times New Roman" w:hAnsi="Times New Roman" w:cs="Times New Roman"/>
          <w:sz w:val="28"/>
          <w:szCs w:val="28"/>
        </w:rPr>
        <w:t xml:space="preserve">; выбирать способы сервировки и подачи сложных </w:t>
      </w:r>
      <w:r w:rsidR="0088181C">
        <w:rPr>
          <w:rFonts w:ascii="Times New Roman" w:hAnsi="Times New Roman" w:cs="Times New Roman"/>
          <w:sz w:val="28"/>
          <w:szCs w:val="28"/>
        </w:rPr>
        <w:t>горячих десертов</w:t>
      </w:r>
      <w:r w:rsidR="0088181C" w:rsidRPr="00331F93">
        <w:rPr>
          <w:rFonts w:ascii="Times New Roman" w:hAnsi="Times New Roman" w:cs="Times New Roman"/>
          <w:sz w:val="28"/>
          <w:szCs w:val="28"/>
        </w:rPr>
        <w:t>; о</w:t>
      </w:r>
      <w:r w:rsidR="0088181C" w:rsidRPr="00331F93">
        <w:rPr>
          <w:rFonts w:ascii="Times New Roman" w:hAnsi="Times New Roman" w:cs="Times New Roman"/>
          <w:spacing w:val="-8"/>
          <w:sz w:val="28"/>
          <w:szCs w:val="28"/>
        </w:rPr>
        <w:t>ценивать качество и безопасность готовой продукции;</w:t>
      </w:r>
      <w:r w:rsidR="0088181C">
        <w:rPr>
          <w:rFonts w:ascii="Times New Roman" w:hAnsi="Times New Roman" w:cs="Times New Roman"/>
          <w:sz w:val="28"/>
          <w:szCs w:val="28"/>
        </w:rPr>
        <w:t xml:space="preserve"> оформлять документацию на готовые горячие десерты.</w:t>
      </w:r>
    </w:p>
    <w:p w:rsidR="00B332C0" w:rsidRPr="00D27480" w:rsidRDefault="0012192F" w:rsidP="00121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D27480">
        <w:rPr>
          <w:rFonts w:ascii="Times New Roman" w:hAnsi="Times New Roman" w:cs="Times New Roman"/>
          <w:sz w:val="28"/>
          <w:szCs w:val="32"/>
        </w:rPr>
        <w:t>Задание</w:t>
      </w:r>
      <w:r w:rsidR="00B332C0" w:rsidRPr="00D27480">
        <w:rPr>
          <w:rFonts w:ascii="Times New Roman" w:hAnsi="Times New Roman" w:cs="Times New Roman"/>
          <w:sz w:val="28"/>
          <w:szCs w:val="32"/>
        </w:rPr>
        <w:t xml:space="preserve"> </w:t>
      </w:r>
    </w:p>
    <w:p w:rsidR="00B332C0" w:rsidRPr="00B332C0" w:rsidRDefault="00B332C0" w:rsidP="00F0306D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2C0">
        <w:rPr>
          <w:rFonts w:ascii="Times New Roman" w:hAnsi="Times New Roman" w:cs="Times New Roman"/>
          <w:sz w:val="28"/>
          <w:szCs w:val="28"/>
        </w:rPr>
        <w:t xml:space="preserve">Оценка качественных показателей основных и дополнительных ингредиентов для приготовления сложных </w:t>
      </w:r>
      <w:r>
        <w:rPr>
          <w:rFonts w:ascii="Times New Roman" w:hAnsi="Times New Roman" w:cs="Times New Roman"/>
          <w:sz w:val="28"/>
          <w:szCs w:val="28"/>
        </w:rPr>
        <w:t>горячих</w:t>
      </w:r>
      <w:r w:rsidRPr="00B332C0">
        <w:rPr>
          <w:rFonts w:ascii="Times New Roman" w:hAnsi="Times New Roman" w:cs="Times New Roman"/>
          <w:sz w:val="28"/>
          <w:szCs w:val="28"/>
        </w:rPr>
        <w:t xml:space="preserve"> десертов. </w:t>
      </w:r>
    </w:p>
    <w:p w:rsidR="00B332C0" w:rsidRPr="00B332C0" w:rsidRDefault="00B332C0" w:rsidP="00F0306D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2C0">
        <w:rPr>
          <w:rFonts w:ascii="Times New Roman" w:hAnsi="Times New Roman" w:cs="Times New Roman"/>
          <w:sz w:val="28"/>
          <w:szCs w:val="28"/>
        </w:rPr>
        <w:t>Решение расчётных задач по определению норм закладки сырья для приготовления десертов с учетом сезона и взаимозаменяемости продуктов.</w:t>
      </w:r>
    </w:p>
    <w:p w:rsidR="00B332C0" w:rsidRPr="00D27480" w:rsidRDefault="00B332C0" w:rsidP="0012192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32"/>
        </w:rPr>
      </w:pPr>
      <w:r w:rsidRPr="00D27480">
        <w:rPr>
          <w:rFonts w:ascii="Times New Roman" w:hAnsi="Times New Roman" w:cs="Times New Roman"/>
          <w:sz w:val="28"/>
          <w:szCs w:val="32"/>
        </w:rPr>
        <w:t xml:space="preserve">Ход выполнения </w:t>
      </w:r>
    </w:p>
    <w:p w:rsidR="00B332C0" w:rsidRPr="00B332C0" w:rsidRDefault="00B332C0" w:rsidP="00F0306D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C0">
        <w:rPr>
          <w:rFonts w:ascii="Times New Roman" w:hAnsi="Times New Roman" w:cs="Times New Roman"/>
          <w:sz w:val="28"/>
          <w:szCs w:val="28"/>
        </w:rPr>
        <w:t xml:space="preserve">Укажите критерии оценки качества исходного  сырья для приготовления </w:t>
      </w:r>
      <w:r>
        <w:rPr>
          <w:rFonts w:ascii="Times New Roman" w:hAnsi="Times New Roman" w:cs="Times New Roman"/>
          <w:sz w:val="28"/>
          <w:szCs w:val="28"/>
        </w:rPr>
        <w:t>горячих</w:t>
      </w:r>
      <w:r w:rsidRPr="00B332C0">
        <w:rPr>
          <w:rFonts w:ascii="Times New Roman" w:hAnsi="Times New Roman" w:cs="Times New Roman"/>
          <w:sz w:val="28"/>
          <w:szCs w:val="28"/>
        </w:rPr>
        <w:t xml:space="preserve"> десертов.</w:t>
      </w:r>
    </w:p>
    <w:p w:rsidR="00B332C0" w:rsidRPr="00B332C0" w:rsidRDefault="00B332C0" w:rsidP="00F0306D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C0">
        <w:rPr>
          <w:rFonts w:ascii="Times New Roman" w:hAnsi="Times New Roman" w:cs="Times New Roman"/>
          <w:sz w:val="28"/>
          <w:szCs w:val="28"/>
        </w:rPr>
        <w:t xml:space="preserve">Перечислите ассортимент основного сырья, используемого для приготовления </w:t>
      </w:r>
      <w:r>
        <w:rPr>
          <w:rFonts w:ascii="Times New Roman" w:hAnsi="Times New Roman" w:cs="Times New Roman"/>
          <w:sz w:val="28"/>
          <w:szCs w:val="28"/>
        </w:rPr>
        <w:t>горячих</w:t>
      </w:r>
      <w:r w:rsidRPr="00B332C0">
        <w:rPr>
          <w:rFonts w:ascii="Times New Roman" w:hAnsi="Times New Roman" w:cs="Times New Roman"/>
          <w:sz w:val="28"/>
          <w:szCs w:val="28"/>
        </w:rPr>
        <w:t xml:space="preserve"> десертов.</w:t>
      </w:r>
    </w:p>
    <w:p w:rsidR="00B332C0" w:rsidRPr="00B332C0" w:rsidRDefault="00B332C0" w:rsidP="00F0306D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C0">
        <w:rPr>
          <w:rFonts w:ascii="Times New Roman" w:hAnsi="Times New Roman" w:cs="Times New Roman"/>
          <w:sz w:val="28"/>
          <w:szCs w:val="28"/>
        </w:rPr>
        <w:t>Оцените качество сырья: свежих фруктов, ягод, сливок, яиц,</w:t>
      </w:r>
      <w:r>
        <w:rPr>
          <w:rFonts w:ascii="Times New Roman" w:hAnsi="Times New Roman" w:cs="Times New Roman"/>
          <w:sz w:val="28"/>
          <w:szCs w:val="28"/>
        </w:rPr>
        <w:t xml:space="preserve"> молока, муки, сливочного масла, мягкого сыра,</w:t>
      </w:r>
      <w:r w:rsidRPr="00B332C0">
        <w:rPr>
          <w:rFonts w:ascii="Times New Roman" w:hAnsi="Times New Roman" w:cs="Times New Roman"/>
          <w:sz w:val="28"/>
          <w:szCs w:val="28"/>
        </w:rPr>
        <w:t xml:space="preserve"> сахара в учебном кондитерском цехе.</w:t>
      </w:r>
    </w:p>
    <w:p w:rsidR="00B332C0" w:rsidRPr="00B332C0" w:rsidRDefault="00B332C0" w:rsidP="00F0306D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C0">
        <w:rPr>
          <w:rFonts w:ascii="Times New Roman" w:hAnsi="Times New Roman" w:cs="Times New Roman"/>
          <w:sz w:val="28"/>
          <w:szCs w:val="28"/>
        </w:rPr>
        <w:t xml:space="preserve">Перечислите ассортимент дополнительных ингредиентов для приготовления </w:t>
      </w:r>
      <w:r>
        <w:rPr>
          <w:rFonts w:ascii="Times New Roman" w:hAnsi="Times New Roman" w:cs="Times New Roman"/>
          <w:sz w:val="28"/>
          <w:szCs w:val="28"/>
        </w:rPr>
        <w:t>горячих</w:t>
      </w:r>
      <w:r w:rsidRPr="00B332C0">
        <w:rPr>
          <w:rFonts w:ascii="Times New Roman" w:hAnsi="Times New Roman" w:cs="Times New Roman"/>
          <w:sz w:val="28"/>
          <w:szCs w:val="28"/>
        </w:rPr>
        <w:t xml:space="preserve"> десертов.</w:t>
      </w:r>
    </w:p>
    <w:p w:rsidR="00B332C0" w:rsidRPr="00B332C0" w:rsidRDefault="00B332C0" w:rsidP="00F0306D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C0">
        <w:rPr>
          <w:rFonts w:ascii="Times New Roman" w:hAnsi="Times New Roman" w:cs="Times New Roman"/>
          <w:sz w:val="28"/>
          <w:szCs w:val="28"/>
        </w:rPr>
        <w:t xml:space="preserve">Определите нормы закладки сырья для приготовления ассортимента </w:t>
      </w:r>
      <w:r>
        <w:rPr>
          <w:rFonts w:ascii="Times New Roman" w:hAnsi="Times New Roman" w:cs="Times New Roman"/>
          <w:sz w:val="28"/>
          <w:szCs w:val="28"/>
        </w:rPr>
        <w:t>горячих</w:t>
      </w:r>
      <w:r w:rsidRPr="00B332C0">
        <w:rPr>
          <w:rFonts w:ascii="Times New Roman" w:hAnsi="Times New Roman" w:cs="Times New Roman"/>
          <w:sz w:val="28"/>
          <w:szCs w:val="28"/>
        </w:rPr>
        <w:t xml:space="preserve"> десертов с учетом сезона и взаимозаменяемости продуктов на 1, 2, 4 и 8 порций, используя изученные материалы </w:t>
      </w:r>
      <w:r w:rsidRPr="00B332C0">
        <w:rPr>
          <w:rFonts w:ascii="Times New Roman" w:hAnsi="Times New Roman" w:cs="Times New Roman"/>
          <w:sz w:val="28"/>
          <w:szCs w:val="28"/>
        </w:rPr>
        <w:lastRenderedPageBreak/>
        <w:t>теоретической части МДК 0</w:t>
      </w:r>
      <w:r w:rsidR="00FC4522">
        <w:rPr>
          <w:rFonts w:ascii="Times New Roman" w:hAnsi="Times New Roman" w:cs="Times New Roman"/>
          <w:sz w:val="28"/>
          <w:szCs w:val="28"/>
        </w:rPr>
        <w:t>4</w:t>
      </w:r>
      <w:r w:rsidRPr="00B332C0">
        <w:rPr>
          <w:rFonts w:ascii="Times New Roman" w:hAnsi="Times New Roman" w:cs="Times New Roman"/>
          <w:sz w:val="28"/>
          <w:szCs w:val="28"/>
        </w:rPr>
        <w:t>.01 Технология приготовления сложных холодных и горячих десертов.</w:t>
      </w:r>
    </w:p>
    <w:p w:rsidR="00B332C0" w:rsidRDefault="00B332C0" w:rsidP="0012192F">
      <w:pPr>
        <w:pStyle w:val="a3"/>
        <w:tabs>
          <w:tab w:val="left" w:pos="360"/>
          <w:tab w:val="left" w:pos="557"/>
        </w:tabs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698">
        <w:rPr>
          <w:rFonts w:ascii="Times New Roman" w:hAnsi="Times New Roman" w:cs="Times New Roman"/>
          <w:i/>
          <w:sz w:val="28"/>
          <w:szCs w:val="28"/>
        </w:rPr>
        <w:t>Методические рекомендации</w:t>
      </w:r>
    </w:p>
    <w:p w:rsidR="00B332C0" w:rsidRPr="004F453B" w:rsidRDefault="00B332C0" w:rsidP="0012192F">
      <w:pPr>
        <w:pStyle w:val="a3"/>
        <w:tabs>
          <w:tab w:val="left" w:pos="360"/>
          <w:tab w:val="left" w:pos="55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качественного выполнения практического занятия у обучающихся должны быть в наличии рабочие тетради, тетради-конспекты по МДК 03.01, счетная техника, Сборники рецептур на продукцию общественного питания.</w:t>
      </w:r>
    </w:p>
    <w:p w:rsidR="00B332C0" w:rsidRDefault="00B332C0" w:rsidP="0012192F">
      <w:pPr>
        <w:pStyle w:val="a3"/>
        <w:tabs>
          <w:tab w:val="left" w:pos="360"/>
          <w:tab w:val="left" w:pos="55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Ассортиментный перечень горячих десертов, предлагаемых в качестве индивидуальных заданий:</w:t>
      </w:r>
    </w:p>
    <w:p w:rsidR="00B332C0" w:rsidRPr="00B332C0" w:rsidRDefault="00B332C0" w:rsidP="00F0306D">
      <w:pPr>
        <w:pStyle w:val="a3"/>
        <w:numPr>
          <w:ilvl w:val="0"/>
          <w:numId w:val="11"/>
        </w:numPr>
        <w:spacing w:after="0" w:line="360" w:lineRule="auto"/>
        <w:ind w:right="-84"/>
        <w:rPr>
          <w:rFonts w:ascii="Times New Roman" w:hAnsi="Times New Roman" w:cs="Times New Roman"/>
          <w:sz w:val="28"/>
          <w:szCs w:val="28"/>
        </w:rPr>
      </w:pPr>
      <w:r w:rsidRPr="00B332C0">
        <w:rPr>
          <w:rFonts w:ascii="Times New Roman" w:hAnsi="Times New Roman" w:cs="Times New Roman"/>
          <w:sz w:val="28"/>
          <w:szCs w:val="28"/>
        </w:rPr>
        <w:t>Суфле шоколадное</w:t>
      </w:r>
    </w:p>
    <w:p w:rsidR="00B332C0" w:rsidRPr="00B332C0" w:rsidRDefault="00B332C0" w:rsidP="00F0306D">
      <w:pPr>
        <w:pStyle w:val="a3"/>
        <w:numPr>
          <w:ilvl w:val="0"/>
          <w:numId w:val="11"/>
        </w:numPr>
        <w:spacing w:after="0" w:line="360" w:lineRule="auto"/>
        <w:ind w:right="-84"/>
        <w:rPr>
          <w:rFonts w:ascii="Times New Roman" w:hAnsi="Times New Roman" w:cs="Times New Roman"/>
          <w:sz w:val="28"/>
          <w:szCs w:val="28"/>
        </w:rPr>
      </w:pPr>
      <w:r w:rsidRPr="00B332C0">
        <w:rPr>
          <w:rFonts w:ascii="Times New Roman" w:hAnsi="Times New Roman" w:cs="Times New Roman"/>
          <w:sz w:val="28"/>
          <w:szCs w:val="28"/>
        </w:rPr>
        <w:t>Снежки</w:t>
      </w:r>
      <w:r>
        <w:rPr>
          <w:rFonts w:ascii="Times New Roman" w:hAnsi="Times New Roman" w:cs="Times New Roman"/>
          <w:sz w:val="28"/>
          <w:szCs w:val="28"/>
        </w:rPr>
        <w:t xml:space="preserve"> с английским кремом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Кастерд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B332C0" w:rsidRPr="00B332C0" w:rsidRDefault="00B332C0" w:rsidP="00F0306D">
      <w:pPr>
        <w:pStyle w:val="a3"/>
        <w:numPr>
          <w:ilvl w:val="0"/>
          <w:numId w:val="11"/>
        </w:numPr>
        <w:spacing w:after="0" w:line="360" w:lineRule="auto"/>
        <w:ind w:right="-84"/>
        <w:rPr>
          <w:rFonts w:ascii="Times New Roman" w:hAnsi="Times New Roman" w:cs="Times New Roman"/>
          <w:sz w:val="28"/>
          <w:szCs w:val="28"/>
        </w:rPr>
      </w:pPr>
      <w:proofErr w:type="spellStart"/>
      <w:r w:rsidRPr="00B332C0">
        <w:rPr>
          <w:rFonts w:ascii="Times New Roman" w:hAnsi="Times New Roman" w:cs="Times New Roman"/>
          <w:sz w:val="28"/>
          <w:szCs w:val="28"/>
        </w:rPr>
        <w:t>Гурьевская</w:t>
      </w:r>
      <w:proofErr w:type="spellEnd"/>
      <w:r w:rsidRPr="00B332C0">
        <w:rPr>
          <w:rFonts w:ascii="Times New Roman" w:hAnsi="Times New Roman" w:cs="Times New Roman"/>
          <w:sz w:val="28"/>
          <w:szCs w:val="28"/>
        </w:rPr>
        <w:t xml:space="preserve"> каша</w:t>
      </w:r>
    </w:p>
    <w:p w:rsidR="00B332C0" w:rsidRPr="00B332C0" w:rsidRDefault="00B332C0" w:rsidP="00F0306D">
      <w:pPr>
        <w:pStyle w:val="a3"/>
        <w:numPr>
          <w:ilvl w:val="0"/>
          <w:numId w:val="11"/>
        </w:numPr>
        <w:tabs>
          <w:tab w:val="left" w:pos="360"/>
          <w:tab w:val="left" w:pos="55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C0">
        <w:rPr>
          <w:rFonts w:ascii="Times New Roman" w:hAnsi="Times New Roman" w:cs="Times New Roman"/>
          <w:sz w:val="28"/>
          <w:szCs w:val="28"/>
        </w:rPr>
        <w:t>Морковный кекс с апельсиновой глазурью</w:t>
      </w:r>
    </w:p>
    <w:p w:rsidR="00B332C0" w:rsidRPr="00B332C0" w:rsidRDefault="00B332C0" w:rsidP="00F0306D">
      <w:pPr>
        <w:pStyle w:val="a3"/>
        <w:numPr>
          <w:ilvl w:val="0"/>
          <w:numId w:val="11"/>
        </w:numPr>
        <w:spacing w:after="0" w:line="360" w:lineRule="auto"/>
        <w:ind w:right="-84"/>
        <w:rPr>
          <w:rFonts w:ascii="Times New Roman" w:hAnsi="Times New Roman" w:cs="Times New Roman"/>
          <w:sz w:val="28"/>
          <w:szCs w:val="28"/>
        </w:rPr>
      </w:pPr>
      <w:r w:rsidRPr="00B332C0">
        <w:rPr>
          <w:rFonts w:ascii="Times New Roman" w:hAnsi="Times New Roman" w:cs="Times New Roman"/>
          <w:sz w:val="28"/>
          <w:szCs w:val="28"/>
        </w:rPr>
        <w:t>Пудинг ореховый</w:t>
      </w:r>
    </w:p>
    <w:p w:rsidR="00B332C0" w:rsidRPr="00B332C0" w:rsidRDefault="00B332C0" w:rsidP="00F0306D">
      <w:pPr>
        <w:pStyle w:val="a3"/>
        <w:numPr>
          <w:ilvl w:val="0"/>
          <w:numId w:val="11"/>
        </w:numPr>
        <w:spacing w:after="0" w:line="360" w:lineRule="auto"/>
        <w:ind w:right="-84"/>
        <w:rPr>
          <w:rFonts w:ascii="Times New Roman" w:hAnsi="Times New Roman" w:cs="Times New Roman"/>
          <w:sz w:val="28"/>
          <w:szCs w:val="28"/>
        </w:rPr>
      </w:pPr>
      <w:r w:rsidRPr="00B332C0">
        <w:rPr>
          <w:rFonts w:ascii="Times New Roman" w:hAnsi="Times New Roman" w:cs="Times New Roman"/>
          <w:sz w:val="28"/>
          <w:szCs w:val="28"/>
        </w:rPr>
        <w:t xml:space="preserve">Пудинг </w:t>
      </w:r>
      <w:proofErr w:type="spellStart"/>
      <w:r w:rsidRPr="00B332C0">
        <w:rPr>
          <w:rFonts w:ascii="Times New Roman" w:hAnsi="Times New Roman" w:cs="Times New Roman"/>
          <w:sz w:val="28"/>
          <w:szCs w:val="28"/>
        </w:rPr>
        <w:t>апельсиново-манный</w:t>
      </w:r>
      <w:proofErr w:type="spellEnd"/>
      <w:r w:rsidRPr="00B332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32C0">
        <w:rPr>
          <w:rFonts w:ascii="Times New Roman" w:hAnsi="Times New Roman" w:cs="Times New Roman"/>
          <w:sz w:val="28"/>
          <w:szCs w:val="28"/>
        </w:rPr>
        <w:t>фламмери</w:t>
      </w:r>
      <w:proofErr w:type="spellEnd"/>
      <w:r w:rsidRPr="00B332C0">
        <w:rPr>
          <w:rFonts w:ascii="Times New Roman" w:hAnsi="Times New Roman" w:cs="Times New Roman"/>
          <w:sz w:val="28"/>
          <w:szCs w:val="28"/>
        </w:rPr>
        <w:t>)</w:t>
      </w:r>
    </w:p>
    <w:p w:rsidR="00B332C0" w:rsidRPr="00B332C0" w:rsidRDefault="00B332C0" w:rsidP="00F0306D">
      <w:pPr>
        <w:pStyle w:val="a3"/>
        <w:numPr>
          <w:ilvl w:val="0"/>
          <w:numId w:val="11"/>
        </w:numPr>
        <w:spacing w:after="0" w:line="360" w:lineRule="auto"/>
        <w:ind w:right="-84"/>
        <w:rPr>
          <w:rFonts w:ascii="Times New Roman" w:hAnsi="Times New Roman" w:cs="Times New Roman"/>
          <w:sz w:val="28"/>
          <w:szCs w:val="28"/>
        </w:rPr>
      </w:pPr>
      <w:proofErr w:type="spellStart"/>
      <w:r w:rsidRPr="00B332C0">
        <w:rPr>
          <w:rFonts w:ascii="Times New Roman" w:hAnsi="Times New Roman" w:cs="Times New Roman"/>
          <w:sz w:val="28"/>
          <w:szCs w:val="28"/>
        </w:rPr>
        <w:t>Фламбированные</w:t>
      </w:r>
      <w:proofErr w:type="spellEnd"/>
      <w:r w:rsidRPr="00B332C0">
        <w:rPr>
          <w:rFonts w:ascii="Times New Roman" w:hAnsi="Times New Roman" w:cs="Times New Roman"/>
          <w:sz w:val="28"/>
          <w:szCs w:val="28"/>
        </w:rPr>
        <w:t xml:space="preserve"> фрукты с мороженым</w:t>
      </w:r>
    </w:p>
    <w:p w:rsidR="00B332C0" w:rsidRPr="00B332C0" w:rsidRDefault="00B332C0" w:rsidP="00F0306D">
      <w:pPr>
        <w:pStyle w:val="a3"/>
        <w:numPr>
          <w:ilvl w:val="0"/>
          <w:numId w:val="11"/>
        </w:numPr>
        <w:spacing w:after="0" w:line="360" w:lineRule="auto"/>
        <w:ind w:right="-84"/>
        <w:rPr>
          <w:rFonts w:ascii="Times New Roman" w:hAnsi="Times New Roman" w:cs="Times New Roman"/>
          <w:sz w:val="28"/>
          <w:szCs w:val="28"/>
        </w:rPr>
      </w:pPr>
      <w:proofErr w:type="spellStart"/>
      <w:r w:rsidRPr="00B332C0">
        <w:rPr>
          <w:rFonts w:ascii="Times New Roman" w:hAnsi="Times New Roman" w:cs="Times New Roman"/>
          <w:sz w:val="28"/>
          <w:szCs w:val="28"/>
        </w:rPr>
        <w:t>Апельсиново-шоколадное</w:t>
      </w:r>
      <w:proofErr w:type="spellEnd"/>
      <w:r w:rsidRPr="00B33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2C0">
        <w:rPr>
          <w:rFonts w:ascii="Times New Roman" w:hAnsi="Times New Roman" w:cs="Times New Roman"/>
          <w:sz w:val="28"/>
          <w:szCs w:val="28"/>
        </w:rPr>
        <w:t>фондю</w:t>
      </w:r>
      <w:proofErr w:type="spellEnd"/>
      <w:r w:rsidRPr="00B332C0">
        <w:rPr>
          <w:rFonts w:ascii="Times New Roman" w:hAnsi="Times New Roman" w:cs="Times New Roman"/>
          <w:sz w:val="28"/>
          <w:szCs w:val="28"/>
        </w:rPr>
        <w:t xml:space="preserve"> с фруктовыми шпажками и шоколадными кубиками</w:t>
      </w:r>
    </w:p>
    <w:p w:rsidR="00B332C0" w:rsidRPr="00B332C0" w:rsidRDefault="00B332C0" w:rsidP="00F0306D">
      <w:pPr>
        <w:pStyle w:val="a3"/>
        <w:numPr>
          <w:ilvl w:val="0"/>
          <w:numId w:val="11"/>
        </w:numPr>
        <w:spacing w:after="0" w:line="360" w:lineRule="auto"/>
        <w:ind w:right="-108"/>
        <w:jc w:val="both"/>
        <w:rPr>
          <w:rFonts w:ascii="Times New Roman" w:hAnsi="Times New Roman" w:cs="Times New Roman"/>
          <w:sz w:val="28"/>
          <w:szCs w:val="24"/>
        </w:rPr>
      </w:pPr>
      <w:r w:rsidRPr="00B332C0">
        <w:rPr>
          <w:rFonts w:ascii="Times New Roman" w:hAnsi="Times New Roman" w:cs="Times New Roman"/>
          <w:sz w:val="28"/>
          <w:szCs w:val="24"/>
        </w:rPr>
        <w:t>Блинчики «</w:t>
      </w:r>
      <w:proofErr w:type="spellStart"/>
      <w:r w:rsidRPr="00B332C0">
        <w:rPr>
          <w:rFonts w:ascii="Times New Roman" w:hAnsi="Times New Roman" w:cs="Times New Roman"/>
          <w:sz w:val="28"/>
          <w:szCs w:val="24"/>
        </w:rPr>
        <w:t>Сюзетт</w:t>
      </w:r>
      <w:proofErr w:type="spellEnd"/>
      <w:r w:rsidRPr="00B332C0">
        <w:rPr>
          <w:rFonts w:ascii="Times New Roman" w:hAnsi="Times New Roman" w:cs="Times New Roman"/>
          <w:sz w:val="28"/>
          <w:szCs w:val="24"/>
        </w:rPr>
        <w:t>»</w:t>
      </w:r>
    </w:p>
    <w:p w:rsidR="00B332C0" w:rsidRPr="00B332C0" w:rsidRDefault="00B332C0" w:rsidP="00F0306D">
      <w:pPr>
        <w:pStyle w:val="a3"/>
        <w:numPr>
          <w:ilvl w:val="0"/>
          <w:numId w:val="11"/>
        </w:numPr>
        <w:spacing w:after="0" w:line="360" w:lineRule="auto"/>
        <w:ind w:right="-108"/>
        <w:jc w:val="both"/>
        <w:rPr>
          <w:rFonts w:ascii="Times New Roman" w:hAnsi="Times New Roman" w:cs="Times New Roman"/>
          <w:sz w:val="28"/>
          <w:szCs w:val="24"/>
        </w:rPr>
      </w:pPr>
      <w:r w:rsidRPr="00B332C0">
        <w:rPr>
          <w:rFonts w:ascii="Times New Roman" w:hAnsi="Times New Roman" w:cs="Times New Roman"/>
          <w:sz w:val="28"/>
          <w:szCs w:val="24"/>
        </w:rPr>
        <w:t>Блинчики «</w:t>
      </w:r>
      <w:proofErr w:type="spellStart"/>
      <w:r w:rsidRPr="00B332C0">
        <w:rPr>
          <w:rFonts w:ascii="Times New Roman" w:hAnsi="Times New Roman" w:cs="Times New Roman"/>
          <w:sz w:val="28"/>
          <w:szCs w:val="24"/>
        </w:rPr>
        <w:t>Гунделя</w:t>
      </w:r>
      <w:proofErr w:type="spellEnd"/>
      <w:r w:rsidRPr="00B332C0">
        <w:rPr>
          <w:rFonts w:ascii="Times New Roman" w:hAnsi="Times New Roman" w:cs="Times New Roman"/>
          <w:sz w:val="28"/>
          <w:szCs w:val="24"/>
        </w:rPr>
        <w:t>»</w:t>
      </w:r>
    </w:p>
    <w:p w:rsidR="00B332C0" w:rsidRPr="00B332C0" w:rsidRDefault="00B332C0" w:rsidP="00F0306D">
      <w:pPr>
        <w:pStyle w:val="a3"/>
        <w:numPr>
          <w:ilvl w:val="0"/>
          <w:numId w:val="11"/>
        </w:numPr>
        <w:spacing w:after="0" w:line="360" w:lineRule="auto"/>
        <w:ind w:right="-108"/>
        <w:jc w:val="both"/>
        <w:rPr>
          <w:rFonts w:ascii="Times New Roman" w:hAnsi="Times New Roman" w:cs="Times New Roman"/>
          <w:sz w:val="28"/>
          <w:szCs w:val="24"/>
        </w:rPr>
      </w:pPr>
      <w:r w:rsidRPr="00B332C0">
        <w:rPr>
          <w:rFonts w:ascii="Times New Roman" w:hAnsi="Times New Roman" w:cs="Times New Roman"/>
          <w:sz w:val="28"/>
          <w:szCs w:val="24"/>
        </w:rPr>
        <w:t xml:space="preserve">Яблочный </w:t>
      </w:r>
      <w:proofErr w:type="spellStart"/>
      <w:r w:rsidRPr="00B332C0">
        <w:rPr>
          <w:rFonts w:ascii="Times New Roman" w:hAnsi="Times New Roman" w:cs="Times New Roman"/>
          <w:sz w:val="28"/>
          <w:szCs w:val="24"/>
        </w:rPr>
        <w:t>штрудель</w:t>
      </w:r>
      <w:proofErr w:type="spellEnd"/>
    </w:p>
    <w:p w:rsidR="00B332C0" w:rsidRPr="006B0A90" w:rsidRDefault="00B332C0" w:rsidP="00F0306D">
      <w:pPr>
        <w:pStyle w:val="a3"/>
        <w:numPr>
          <w:ilvl w:val="0"/>
          <w:numId w:val="11"/>
        </w:numPr>
        <w:spacing w:after="0" w:line="360" w:lineRule="auto"/>
        <w:ind w:right="-108"/>
        <w:jc w:val="both"/>
        <w:rPr>
          <w:rFonts w:ascii="Times New Roman" w:hAnsi="Times New Roman" w:cs="Times New Roman"/>
          <w:sz w:val="28"/>
          <w:szCs w:val="24"/>
        </w:rPr>
      </w:pPr>
      <w:r w:rsidRPr="00B332C0">
        <w:rPr>
          <w:rFonts w:ascii="Times New Roman" w:hAnsi="Times New Roman" w:cs="Times New Roman"/>
          <w:sz w:val="28"/>
          <w:szCs w:val="24"/>
        </w:rPr>
        <w:t>Карамельно-сливочный соус</w:t>
      </w:r>
    </w:p>
    <w:p w:rsidR="00B332C0" w:rsidRDefault="00B332C0" w:rsidP="00B332C0">
      <w:pPr>
        <w:pStyle w:val="a3"/>
        <w:tabs>
          <w:tab w:val="left" w:pos="360"/>
          <w:tab w:val="left" w:pos="55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698">
        <w:rPr>
          <w:rFonts w:ascii="Times New Roman" w:hAnsi="Times New Roman" w:cs="Times New Roman"/>
          <w:sz w:val="28"/>
          <w:szCs w:val="28"/>
        </w:rPr>
        <w:t>Для выполнения за</w:t>
      </w:r>
      <w:r>
        <w:rPr>
          <w:rFonts w:ascii="Times New Roman" w:hAnsi="Times New Roman" w:cs="Times New Roman"/>
          <w:sz w:val="28"/>
          <w:szCs w:val="28"/>
        </w:rPr>
        <w:t>дания 1 выберите из предложенного перечня индивидуальное задание по варианту, соответствующему первой букве Вашей фамилии:</w:t>
      </w:r>
    </w:p>
    <w:p w:rsidR="00B332C0" w:rsidRPr="00B167C6" w:rsidRDefault="007509C8" w:rsidP="00B332C0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w:anchor="bookmark0" w:history="1">
        <w:r w:rsidR="00B332C0" w:rsidRPr="00B167C6">
          <w:rPr>
            <w:rFonts w:ascii="Times New Roman" w:hAnsi="Times New Roman" w:cs="Times New Roman"/>
            <w:spacing w:val="-2"/>
            <w:sz w:val="28"/>
            <w:u w:val="single"/>
          </w:rPr>
          <w:t>Вариант 1</w:t>
        </w:r>
        <w:r w:rsidR="00B332C0">
          <w:rPr>
            <w:rFonts w:ascii="Times New Roman" w:hAnsi="Times New Roman" w:cs="Times New Roman"/>
            <w:spacing w:val="-2"/>
            <w:sz w:val="28"/>
            <w:u w:val="single"/>
          </w:rPr>
          <w:t>-</w:t>
        </w:r>
      </w:hyperlink>
      <w:r w:rsidR="006B0A90">
        <w:rPr>
          <w:rFonts w:ascii="Times New Roman" w:hAnsi="Times New Roman" w:cs="Times New Roman"/>
          <w:sz w:val="28"/>
        </w:rPr>
        <w:t>3</w:t>
      </w:r>
      <w:r w:rsidR="00B332C0">
        <w:rPr>
          <w:rFonts w:ascii="Times New Roman" w:hAnsi="Times New Roman" w:cs="Times New Roman"/>
          <w:sz w:val="28"/>
        </w:rPr>
        <w:t xml:space="preserve"> </w:t>
      </w:r>
      <w:r w:rsidR="00B332C0" w:rsidRPr="00B167C6">
        <w:rPr>
          <w:rFonts w:ascii="Times New Roman" w:hAnsi="Times New Roman" w:cs="Times New Roman"/>
          <w:spacing w:val="-1"/>
          <w:sz w:val="28"/>
        </w:rPr>
        <w:t>для</w:t>
      </w:r>
      <w:r w:rsidR="00B332C0" w:rsidRPr="00B167C6">
        <w:rPr>
          <w:rFonts w:ascii="Times New Roman" w:hAnsi="Times New Roman" w:cs="Times New Roman"/>
          <w:sz w:val="28"/>
        </w:rPr>
        <w:tab/>
      </w:r>
      <w:r w:rsidR="00B332C0" w:rsidRPr="00B167C6">
        <w:rPr>
          <w:rFonts w:ascii="Times New Roman" w:hAnsi="Times New Roman" w:cs="Times New Roman"/>
          <w:spacing w:val="-2"/>
          <w:sz w:val="28"/>
        </w:rPr>
        <w:t>студентов</w:t>
      </w:r>
      <w:r w:rsidR="00B332C0">
        <w:rPr>
          <w:rFonts w:ascii="Times New Roman" w:hAnsi="Times New Roman" w:cs="Times New Roman"/>
          <w:sz w:val="28"/>
        </w:rPr>
        <w:t xml:space="preserve"> </w:t>
      </w:r>
      <w:r w:rsidR="00B332C0" w:rsidRPr="00B167C6">
        <w:rPr>
          <w:rFonts w:ascii="Times New Roman" w:hAnsi="Times New Roman" w:cs="Times New Roman"/>
          <w:spacing w:val="-2"/>
          <w:sz w:val="28"/>
        </w:rPr>
        <w:t>фамили</w:t>
      </w:r>
      <w:r w:rsidR="00B332C0">
        <w:rPr>
          <w:rFonts w:ascii="Times New Roman" w:hAnsi="Times New Roman" w:cs="Times New Roman"/>
          <w:spacing w:val="-2"/>
          <w:sz w:val="28"/>
        </w:rPr>
        <w:t xml:space="preserve">й </w:t>
      </w:r>
      <w:r w:rsidR="00B332C0">
        <w:rPr>
          <w:rFonts w:ascii="Times New Roman" w:hAnsi="Times New Roman" w:cs="Times New Roman"/>
          <w:sz w:val="28"/>
        </w:rPr>
        <w:t xml:space="preserve">с </w:t>
      </w:r>
      <w:r w:rsidR="00B332C0" w:rsidRPr="00B167C6">
        <w:rPr>
          <w:rFonts w:ascii="Times New Roman" w:hAnsi="Times New Roman" w:cs="Times New Roman"/>
          <w:bCs/>
          <w:sz w:val="28"/>
        </w:rPr>
        <w:t>А</w:t>
      </w:r>
      <w:r w:rsidR="00B332C0" w:rsidRPr="00B167C6">
        <w:rPr>
          <w:rFonts w:ascii="Times New Roman" w:hAnsi="Times New Roman" w:cs="Times New Roman"/>
          <w:b/>
          <w:bCs/>
          <w:sz w:val="28"/>
        </w:rPr>
        <w:t xml:space="preserve"> </w:t>
      </w:r>
      <w:r w:rsidR="00B332C0" w:rsidRPr="00B167C6">
        <w:rPr>
          <w:rFonts w:ascii="Times New Roman" w:hAnsi="Times New Roman" w:cs="Times New Roman"/>
          <w:sz w:val="28"/>
        </w:rPr>
        <w:t>до К</w:t>
      </w:r>
    </w:p>
    <w:p w:rsidR="00B332C0" w:rsidRPr="00B167C6" w:rsidRDefault="007509C8" w:rsidP="00B332C0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w:anchor="bookmark1" w:history="1">
        <w:r w:rsidR="00B332C0" w:rsidRPr="00B167C6">
          <w:rPr>
            <w:rFonts w:ascii="Times New Roman" w:hAnsi="Times New Roman" w:cs="Times New Roman"/>
            <w:spacing w:val="-2"/>
            <w:sz w:val="28"/>
            <w:u w:val="single"/>
          </w:rPr>
          <w:t xml:space="preserve">Вариант </w:t>
        </w:r>
        <w:r w:rsidR="006B0A90">
          <w:rPr>
            <w:rFonts w:ascii="Times New Roman" w:hAnsi="Times New Roman" w:cs="Times New Roman"/>
            <w:spacing w:val="-2"/>
            <w:sz w:val="28"/>
            <w:u w:val="single"/>
          </w:rPr>
          <w:t>4</w:t>
        </w:r>
        <w:r w:rsidR="00B332C0">
          <w:rPr>
            <w:rFonts w:ascii="Times New Roman" w:hAnsi="Times New Roman" w:cs="Times New Roman"/>
            <w:spacing w:val="-2"/>
            <w:sz w:val="28"/>
            <w:u w:val="single"/>
          </w:rPr>
          <w:t>-</w:t>
        </w:r>
      </w:hyperlink>
      <w:r w:rsidR="006B0A90">
        <w:rPr>
          <w:rFonts w:ascii="Times New Roman" w:hAnsi="Times New Roman" w:cs="Times New Roman"/>
          <w:sz w:val="28"/>
        </w:rPr>
        <w:t>6</w:t>
      </w:r>
      <w:r w:rsidR="00B332C0">
        <w:rPr>
          <w:rFonts w:ascii="Times New Roman" w:hAnsi="Times New Roman" w:cs="Times New Roman"/>
          <w:sz w:val="28"/>
        </w:rPr>
        <w:t xml:space="preserve">  </w:t>
      </w:r>
      <w:r w:rsidR="00B332C0" w:rsidRPr="00B167C6">
        <w:rPr>
          <w:rFonts w:ascii="Times New Roman" w:hAnsi="Times New Roman" w:cs="Times New Roman"/>
          <w:spacing w:val="-1"/>
          <w:sz w:val="28"/>
        </w:rPr>
        <w:t>для</w:t>
      </w:r>
      <w:r w:rsidR="00B332C0">
        <w:rPr>
          <w:rFonts w:ascii="Times New Roman" w:hAnsi="Times New Roman" w:cs="Times New Roman"/>
          <w:spacing w:val="-1"/>
          <w:sz w:val="28"/>
        </w:rPr>
        <w:t xml:space="preserve"> </w:t>
      </w:r>
      <w:r w:rsidR="00B332C0" w:rsidRPr="00B167C6">
        <w:rPr>
          <w:rFonts w:ascii="Times New Roman" w:hAnsi="Times New Roman" w:cs="Times New Roman"/>
          <w:spacing w:val="-2"/>
          <w:sz w:val="28"/>
        </w:rPr>
        <w:t>студентов</w:t>
      </w:r>
      <w:r w:rsidR="00B332C0">
        <w:rPr>
          <w:rFonts w:ascii="Times New Roman" w:hAnsi="Times New Roman" w:cs="Times New Roman"/>
          <w:spacing w:val="-2"/>
          <w:sz w:val="28"/>
        </w:rPr>
        <w:t xml:space="preserve"> </w:t>
      </w:r>
      <w:r w:rsidR="00B332C0" w:rsidRPr="00B167C6">
        <w:rPr>
          <w:rFonts w:ascii="Times New Roman" w:hAnsi="Times New Roman" w:cs="Times New Roman"/>
          <w:spacing w:val="-2"/>
          <w:sz w:val="28"/>
        </w:rPr>
        <w:t>фамили</w:t>
      </w:r>
      <w:r w:rsidR="00B332C0">
        <w:rPr>
          <w:rFonts w:ascii="Times New Roman" w:hAnsi="Times New Roman" w:cs="Times New Roman"/>
          <w:spacing w:val="-2"/>
          <w:sz w:val="28"/>
        </w:rPr>
        <w:t xml:space="preserve">й </w:t>
      </w:r>
      <w:r w:rsidR="00B332C0">
        <w:rPr>
          <w:rFonts w:ascii="Times New Roman" w:hAnsi="Times New Roman" w:cs="Times New Roman"/>
          <w:sz w:val="28"/>
        </w:rPr>
        <w:t xml:space="preserve">с </w:t>
      </w:r>
      <w:r w:rsidR="00B332C0" w:rsidRPr="00B167C6">
        <w:rPr>
          <w:rFonts w:ascii="Times New Roman" w:hAnsi="Times New Roman" w:cs="Times New Roman"/>
          <w:sz w:val="28"/>
        </w:rPr>
        <w:t>Л</w:t>
      </w:r>
      <w:r w:rsidR="00B332C0" w:rsidRPr="00B167C6">
        <w:rPr>
          <w:rFonts w:ascii="Times New Roman" w:hAnsi="Times New Roman" w:cs="Times New Roman"/>
          <w:b/>
          <w:bCs/>
          <w:sz w:val="28"/>
        </w:rPr>
        <w:t xml:space="preserve"> </w:t>
      </w:r>
      <w:r w:rsidR="00B332C0" w:rsidRPr="00B167C6">
        <w:rPr>
          <w:rFonts w:ascii="Times New Roman" w:hAnsi="Times New Roman" w:cs="Times New Roman"/>
          <w:sz w:val="28"/>
        </w:rPr>
        <w:t>до Р</w:t>
      </w:r>
    </w:p>
    <w:p w:rsidR="00B332C0" w:rsidRPr="00B167C6" w:rsidRDefault="007509C8" w:rsidP="00B332C0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w:anchor="bookmark2" w:history="1">
        <w:r w:rsidR="00B332C0" w:rsidRPr="00B167C6">
          <w:rPr>
            <w:rFonts w:ascii="Times New Roman" w:hAnsi="Times New Roman" w:cs="Times New Roman"/>
            <w:spacing w:val="-2"/>
            <w:sz w:val="28"/>
            <w:u w:val="single"/>
          </w:rPr>
          <w:t xml:space="preserve">Вариант </w:t>
        </w:r>
        <w:r w:rsidR="006B0A90">
          <w:rPr>
            <w:rFonts w:ascii="Times New Roman" w:hAnsi="Times New Roman" w:cs="Times New Roman"/>
            <w:spacing w:val="-2"/>
            <w:sz w:val="28"/>
            <w:u w:val="single"/>
          </w:rPr>
          <w:t>7</w:t>
        </w:r>
        <w:r w:rsidR="00B332C0">
          <w:rPr>
            <w:rFonts w:ascii="Times New Roman" w:hAnsi="Times New Roman" w:cs="Times New Roman"/>
            <w:spacing w:val="-2"/>
            <w:sz w:val="28"/>
            <w:u w:val="single"/>
          </w:rPr>
          <w:t>-</w:t>
        </w:r>
      </w:hyperlink>
      <w:r w:rsidR="006B0A90">
        <w:rPr>
          <w:rFonts w:ascii="Times New Roman" w:hAnsi="Times New Roman" w:cs="Times New Roman"/>
          <w:sz w:val="28"/>
        </w:rPr>
        <w:t>9</w:t>
      </w:r>
      <w:r w:rsidR="00B332C0">
        <w:rPr>
          <w:rFonts w:ascii="Times New Roman" w:hAnsi="Times New Roman" w:cs="Times New Roman"/>
          <w:sz w:val="28"/>
        </w:rPr>
        <w:t xml:space="preserve">  </w:t>
      </w:r>
      <w:r w:rsidR="00B332C0" w:rsidRPr="00B167C6">
        <w:rPr>
          <w:rFonts w:ascii="Times New Roman" w:hAnsi="Times New Roman" w:cs="Times New Roman"/>
          <w:spacing w:val="-1"/>
          <w:sz w:val="28"/>
        </w:rPr>
        <w:t>для</w:t>
      </w:r>
      <w:r w:rsidR="00B332C0">
        <w:rPr>
          <w:rFonts w:ascii="Times New Roman" w:hAnsi="Times New Roman" w:cs="Times New Roman"/>
          <w:spacing w:val="-1"/>
          <w:sz w:val="28"/>
        </w:rPr>
        <w:t xml:space="preserve"> </w:t>
      </w:r>
      <w:r w:rsidR="00B332C0" w:rsidRPr="00B167C6">
        <w:rPr>
          <w:rFonts w:ascii="Times New Roman" w:hAnsi="Times New Roman" w:cs="Times New Roman"/>
          <w:spacing w:val="-2"/>
          <w:sz w:val="28"/>
        </w:rPr>
        <w:t>студентов</w:t>
      </w:r>
      <w:r w:rsidR="00B332C0">
        <w:rPr>
          <w:rFonts w:ascii="Times New Roman" w:hAnsi="Times New Roman" w:cs="Times New Roman"/>
          <w:spacing w:val="-2"/>
          <w:sz w:val="28"/>
        </w:rPr>
        <w:t xml:space="preserve"> </w:t>
      </w:r>
      <w:r w:rsidR="00B332C0" w:rsidRPr="00B167C6">
        <w:rPr>
          <w:rFonts w:ascii="Times New Roman" w:hAnsi="Times New Roman" w:cs="Times New Roman"/>
          <w:spacing w:val="-2"/>
          <w:sz w:val="28"/>
        </w:rPr>
        <w:t>фамили</w:t>
      </w:r>
      <w:r w:rsidR="00B332C0">
        <w:rPr>
          <w:rFonts w:ascii="Times New Roman" w:hAnsi="Times New Roman" w:cs="Times New Roman"/>
          <w:spacing w:val="-2"/>
          <w:sz w:val="28"/>
        </w:rPr>
        <w:t xml:space="preserve">й с </w:t>
      </w:r>
      <w:proofErr w:type="spellStart"/>
      <w:r w:rsidR="00B332C0" w:rsidRPr="00B167C6">
        <w:rPr>
          <w:rFonts w:ascii="Times New Roman" w:hAnsi="Times New Roman" w:cs="Times New Roman"/>
          <w:sz w:val="28"/>
        </w:rPr>
        <w:t>С</w:t>
      </w:r>
      <w:proofErr w:type="spellEnd"/>
      <w:r w:rsidR="00B332C0" w:rsidRPr="00B167C6">
        <w:rPr>
          <w:rFonts w:ascii="Times New Roman" w:hAnsi="Times New Roman" w:cs="Times New Roman"/>
          <w:b/>
          <w:bCs/>
          <w:sz w:val="28"/>
        </w:rPr>
        <w:t xml:space="preserve"> </w:t>
      </w:r>
      <w:r w:rsidR="00B332C0" w:rsidRPr="00B167C6">
        <w:rPr>
          <w:rFonts w:ascii="Times New Roman" w:hAnsi="Times New Roman" w:cs="Times New Roman"/>
          <w:sz w:val="28"/>
        </w:rPr>
        <w:t>до Ц</w:t>
      </w:r>
    </w:p>
    <w:p w:rsidR="00B332C0" w:rsidRPr="00B167C6" w:rsidRDefault="007509C8" w:rsidP="00B332C0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w:anchor="bookmark3" w:history="1">
        <w:r w:rsidR="00B332C0" w:rsidRPr="00B167C6">
          <w:rPr>
            <w:rFonts w:ascii="Times New Roman" w:hAnsi="Times New Roman" w:cs="Times New Roman"/>
            <w:spacing w:val="-2"/>
            <w:sz w:val="28"/>
            <w:u w:val="single"/>
          </w:rPr>
          <w:t xml:space="preserve">Вариант </w:t>
        </w:r>
        <w:r w:rsidR="00B332C0">
          <w:rPr>
            <w:rFonts w:ascii="Times New Roman" w:hAnsi="Times New Roman" w:cs="Times New Roman"/>
            <w:spacing w:val="-2"/>
            <w:sz w:val="28"/>
            <w:u w:val="single"/>
          </w:rPr>
          <w:t>1</w:t>
        </w:r>
        <w:r w:rsidR="006B0A90">
          <w:rPr>
            <w:rFonts w:ascii="Times New Roman" w:hAnsi="Times New Roman" w:cs="Times New Roman"/>
            <w:spacing w:val="-2"/>
            <w:sz w:val="28"/>
            <w:u w:val="single"/>
          </w:rPr>
          <w:t>0</w:t>
        </w:r>
        <w:r w:rsidR="00B332C0">
          <w:rPr>
            <w:rFonts w:ascii="Times New Roman" w:hAnsi="Times New Roman" w:cs="Times New Roman"/>
            <w:spacing w:val="-2"/>
            <w:sz w:val="28"/>
            <w:u w:val="single"/>
          </w:rPr>
          <w:t>-</w:t>
        </w:r>
        <w:r w:rsidR="006B0A90">
          <w:rPr>
            <w:rFonts w:ascii="Times New Roman" w:hAnsi="Times New Roman" w:cs="Times New Roman"/>
            <w:spacing w:val="-2"/>
            <w:sz w:val="28"/>
            <w:u w:val="single"/>
          </w:rPr>
          <w:t>1</w:t>
        </w:r>
        <w:r w:rsidR="00B332C0">
          <w:rPr>
            <w:rFonts w:ascii="Times New Roman" w:hAnsi="Times New Roman" w:cs="Times New Roman"/>
            <w:spacing w:val="-2"/>
            <w:sz w:val="28"/>
            <w:u w:val="single"/>
          </w:rPr>
          <w:t>2</w:t>
        </w:r>
      </w:hyperlink>
      <w:r w:rsidR="00B332C0">
        <w:rPr>
          <w:rFonts w:ascii="Times New Roman" w:hAnsi="Times New Roman" w:cs="Times New Roman"/>
          <w:sz w:val="28"/>
        </w:rPr>
        <w:t xml:space="preserve">  </w:t>
      </w:r>
      <w:r w:rsidR="00B332C0" w:rsidRPr="00B167C6">
        <w:rPr>
          <w:rFonts w:ascii="Times New Roman" w:hAnsi="Times New Roman" w:cs="Times New Roman"/>
          <w:spacing w:val="-1"/>
          <w:sz w:val="28"/>
        </w:rPr>
        <w:t>для</w:t>
      </w:r>
      <w:r w:rsidR="00B332C0">
        <w:rPr>
          <w:rFonts w:ascii="Times New Roman" w:hAnsi="Times New Roman" w:cs="Times New Roman"/>
          <w:spacing w:val="-1"/>
          <w:sz w:val="28"/>
        </w:rPr>
        <w:t xml:space="preserve"> </w:t>
      </w:r>
      <w:r w:rsidR="00B332C0" w:rsidRPr="00B167C6">
        <w:rPr>
          <w:rFonts w:ascii="Times New Roman" w:hAnsi="Times New Roman" w:cs="Times New Roman"/>
          <w:spacing w:val="-2"/>
          <w:sz w:val="28"/>
        </w:rPr>
        <w:t>студентов</w:t>
      </w:r>
      <w:r w:rsidR="00B332C0">
        <w:rPr>
          <w:rFonts w:ascii="Times New Roman" w:hAnsi="Times New Roman" w:cs="Times New Roman"/>
          <w:spacing w:val="-2"/>
          <w:sz w:val="28"/>
        </w:rPr>
        <w:t xml:space="preserve"> </w:t>
      </w:r>
      <w:r w:rsidR="00B332C0" w:rsidRPr="00B167C6">
        <w:rPr>
          <w:rFonts w:ascii="Times New Roman" w:hAnsi="Times New Roman" w:cs="Times New Roman"/>
          <w:spacing w:val="-2"/>
          <w:sz w:val="28"/>
        </w:rPr>
        <w:t>фамили</w:t>
      </w:r>
      <w:r w:rsidR="00B332C0">
        <w:rPr>
          <w:rFonts w:ascii="Times New Roman" w:hAnsi="Times New Roman" w:cs="Times New Roman"/>
          <w:spacing w:val="-2"/>
          <w:sz w:val="28"/>
        </w:rPr>
        <w:t xml:space="preserve">й </w:t>
      </w:r>
      <w:r w:rsidR="00B332C0">
        <w:rPr>
          <w:rFonts w:ascii="Times New Roman" w:hAnsi="Times New Roman" w:cs="Times New Roman"/>
          <w:sz w:val="28"/>
        </w:rPr>
        <w:t xml:space="preserve">с </w:t>
      </w:r>
      <w:r w:rsidR="00B332C0" w:rsidRPr="00B167C6">
        <w:rPr>
          <w:rFonts w:ascii="Times New Roman" w:hAnsi="Times New Roman" w:cs="Times New Roman"/>
          <w:sz w:val="28"/>
        </w:rPr>
        <w:t>Ч до Я</w:t>
      </w:r>
      <w:r w:rsidR="00B332C0">
        <w:rPr>
          <w:rFonts w:ascii="Times New Roman" w:hAnsi="Times New Roman" w:cs="Times New Roman"/>
          <w:sz w:val="28"/>
        </w:rPr>
        <w:t>.</w:t>
      </w:r>
    </w:p>
    <w:p w:rsidR="00B332C0" w:rsidRDefault="00B332C0" w:rsidP="00B332C0">
      <w:pPr>
        <w:pStyle w:val="a3"/>
        <w:tabs>
          <w:tab w:val="left" w:pos="360"/>
          <w:tab w:val="left" w:pos="55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698">
        <w:rPr>
          <w:rFonts w:ascii="Times New Roman" w:hAnsi="Times New Roman" w:cs="Times New Roman"/>
          <w:sz w:val="28"/>
          <w:szCs w:val="28"/>
        </w:rPr>
        <w:lastRenderedPageBreak/>
        <w:t>Для выполнения за</w:t>
      </w:r>
      <w:r>
        <w:rPr>
          <w:rFonts w:ascii="Times New Roman" w:hAnsi="Times New Roman" w:cs="Times New Roman"/>
          <w:sz w:val="28"/>
          <w:szCs w:val="28"/>
        </w:rPr>
        <w:t xml:space="preserve">дания 2 выберите из предложенного перечня индивидуальное задание по варианту, соответствующему первой букве Вашей фамилии: </w:t>
      </w:r>
    </w:p>
    <w:p w:rsidR="00B332C0" w:rsidRPr="00B167C6" w:rsidRDefault="007509C8" w:rsidP="00B332C0">
      <w:pPr>
        <w:shd w:val="clear" w:color="auto" w:fill="FFFFFF"/>
        <w:tabs>
          <w:tab w:val="left" w:pos="1690"/>
          <w:tab w:val="left" w:pos="1891"/>
          <w:tab w:val="left" w:pos="2371"/>
          <w:tab w:val="left" w:pos="3629"/>
          <w:tab w:val="left" w:pos="4862"/>
          <w:tab w:val="left" w:pos="5064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w:anchor="bookmark0" w:history="1">
        <w:r w:rsidR="00B332C0" w:rsidRPr="00B167C6">
          <w:rPr>
            <w:rFonts w:ascii="Times New Roman" w:hAnsi="Times New Roman" w:cs="Times New Roman"/>
            <w:spacing w:val="-2"/>
            <w:sz w:val="28"/>
            <w:u w:val="single"/>
          </w:rPr>
          <w:t>Вариант 1</w:t>
        </w:r>
        <w:r w:rsidR="00B332C0">
          <w:rPr>
            <w:rFonts w:ascii="Times New Roman" w:hAnsi="Times New Roman" w:cs="Times New Roman"/>
            <w:spacing w:val="-2"/>
            <w:sz w:val="28"/>
            <w:u w:val="single"/>
          </w:rPr>
          <w:t>-</w:t>
        </w:r>
      </w:hyperlink>
      <w:r w:rsidR="006B0A90">
        <w:rPr>
          <w:rFonts w:ascii="Times New Roman" w:hAnsi="Times New Roman" w:cs="Times New Roman"/>
          <w:sz w:val="28"/>
        </w:rPr>
        <w:t>3</w:t>
      </w:r>
      <w:r w:rsidR="00B332C0">
        <w:rPr>
          <w:rFonts w:ascii="Times New Roman" w:hAnsi="Times New Roman" w:cs="Times New Roman"/>
          <w:sz w:val="28"/>
        </w:rPr>
        <w:t xml:space="preserve"> </w:t>
      </w:r>
      <w:r w:rsidR="00B332C0" w:rsidRPr="00B167C6">
        <w:rPr>
          <w:rFonts w:ascii="Times New Roman" w:hAnsi="Times New Roman" w:cs="Times New Roman"/>
          <w:spacing w:val="-1"/>
          <w:sz w:val="28"/>
        </w:rPr>
        <w:t>для</w:t>
      </w:r>
      <w:r w:rsidR="00B332C0">
        <w:rPr>
          <w:rFonts w:ascii="Times New Roman" w:hAnsi="Times New Roman" w:cs="Times New Roman"/>
          <w:spacing w:val="-1"/>
          <w:sz w:val="28"/>
        </w:rPr>
        <w:t xml:space="preserve"> </w:t>
      </w:r>
      <w:r w:rsidR="00B332C0" w:rsidRPr="00B167C6">
        <w:rPr>
          <w:rFonts w:ascii="Times New Roman" w:hAnsi="Times New Roman" w:cs="Times New Roman"/>
          <w:spacing w:val="-2"/>
          <w:sz w:val="28"/>
        </w:rPr>
        <w:t>студентов</w:t>
      </w:r>
      <w:r w:rsidR="00B332C0">
        <w:rPr>
          <w:rFonts w:ascii="Times New Roman" w:hAnsi="Times New Roman" w:cs="Times New Roman"/>
          <w:sz w:val="28"/>
        </w:rPr>
        <w:t xml:space="preserve"> </w:t>
      </w:r>
      <w:r w:rsidR="00B332C0" w:rsidRPr="00B167C6">
        <w:rPr>
          <w:rFonts w:ascii="Times New Roman" w:hAnsi="Times New Roman" w:cs="Times New Roman"/>
          <w:spacing w:val="-2"/>
          <w:sz w:val="28"/>
        </w:rPr>
        <w:t>фамили</w:t>
      </w:r>
      <w:r w:rsidR="00B332C0">
        <w:rPr>
          <w:rFonts w:ascii="Times New Roman" w:hAnsi="Times New Roman" w:cs="Times New Roman"/>
          <w:spacing w:val="-2"/>
          <w:sz w:val="28"/>
        </w:rPr>
        <w:t>й</w:t>
      </w:r>
      <w:r w:rsidR="00B332C0">
        <w:rPr>
          <w:rFonts w:ascii="Times New Roman" w:hAnsi="Times New Roman" w:cs="Times New Roman"/>
          <w:sz w:val="28"/>
        </w:rPr>
        <w:t xml:space="preserve"> с </w:t>
      </w:r>
      <w:r w:rsidR="00B332C0" w:rsidRPr="00B167C6">
        <w:rPr>
          <w:rFonts w:ascii="Times New Roman" w:hAnsi="Times New Roman" w:cs="Times New Roman"/>
          <w:sz w:val="28"/>
        </w:rPr>
        <w:t>Ч до Я</w:t>
      </w:r>
    </w:p>
    <w:p w:rsidR="00B332C0" w:rsidRPr="00B167C6" w:rsidRDefault="007509C8" w:rsidP="00B332C0">
      <w:pPr>
        <w:shd w:val="clear" w:color="auto" w:fill="FFFFFF"/>
        <w:tabs>
          <w:tab w:val="left" w:pos="1690"/>
          <w:tab w:val="left" w:pos="1891"/>
          <w:tab w:val="left" w:pos="2371"/>
          <w:tab w:val="left" w:pos="3629"/>
          <w:tab w:val="left" w:pos="4862"/>
          <w:tab w:val="left" w:pos="5064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w:anchor="bookmark1" w:history="1">
        <w:r w:rsidR="00B332C0" w:rsidRPr="00B167C6">
          <w:rPr>
            <w:rFonts w:ascii="Times New Roman" w:hAnsi="Times New Roman" w:cs="Times New Roman"/>
            <w:spacing w:val="-2"/>
            <w:sz w:val="28"/>
            <w:u w:val="single"/>
          </w:rPr>
          <w:t xml:space="preserve">Вариант </w:t>
        </w:r>
        <w:r w:rsidR="006B0A90">
          <w:rPr>
            <w:rFonts w:ascii="Times New Roman" w:hAnsi="Times New Roman" w:cs="Times New Roman"/>
            <w:spacing w:val="-2"/>
            <w:sz w:val="28"/>
            <w:u w:val="single"/>
          </w:rPr>
          <w:t>4</w:t>
        </w:r>
        <w:r w:rsidR="00B332C0">
          <w:rPr>
            <w:rFonts w:ascii="Times New Roman" w:hAnsi="Times New Roman" w:cs="Times New Roman"/>
            <w:spacing w:val="-2"/>
            <w:sz w:val="28"/>
            <w:u w:val="single"/>
          </w:rPr>
          <w:t>-</w:t>
        </w:r>
        <w:r w:rsidR="006B0A90">
          <w:rPr>
            <w:rFonts w:ascii="Times New Roman" w:hAnsi="Times New Roman" w:cs="Times New Roman"/>
            <w:spacing w:val="-2"/>
            <w:sz w:val="28"/>
            <w:u w:val="single"/>
          </w:rPr>
          <w:t>6</w:t>
        </w:r>
      </w:hyperlink>
      <w:r w:rsidR="00B332C0">
        <w:rPr>
          <w:rFonts w:ascii="Times New Roman" w:hAnsi="Times New Roman" w:cs="Times New Roman"/>
          <w:sz w:val="28"/>
        </w:rPr>
        <w:t xml:space="preserve"> </w:t>
      </w:r>
      <w:r w:rsidR="00B332C0" w:rsidRPr="00B167C6">
        <w:rPr>
          <w:rFonts w:ascii="Times New Roman" w:hAnsi="Times New Roman" w:cs="Times New Roman"/>
          <w:sz w:val="28"/>
        </w:rPr>
        <w:tab/>
      </w:r>
      <w:r w:rsidR="00B332C0" w:rsidRPr="00B167C6">
        <w:rPr>
          <w:rFonts w:ascii="Times New Roman" w:hAnsi="Times New Roman" w:cs="Times New Roman"/>
          <w:spacing w:val="-1"/>
          <w:sz w:val="28"/>
        </w:rPr>
        <w:t>для</w:t>
      </w:r>
      <w:r w:rsidR="00B332C0">
        <w:rPr>
          <w:rFonts w:ascii="Times New Roman" w:hAnsi="Times New Roman" w:cs="Times New Roman"/>
          <w:spacing w:val="-1"/>
          <w:sz w:val="28"/>
        </w:rPr>
        <w:t xml:space="preserve"> </w:t>
      </w:r>
      <w:r w:rsidR="00B332C0" w:rsidRPr="00B167C6">
        <w:rPr>
          <w:rFonts w:ascii="Times New Roman" w:hAnsi="Times New Roman" w:cs="Times New Roman"/>
          <w:spacing w:val="-2"/>
          <w:sz w:val="28"/>
        </w:rPr>
        <w:t>студентов</w:t>
      </w:r>
      <w:r w:rsidR="00B332C0">
        <w:rPr>
          <w:rFonts w:ascii="Times New Roman" w:hAnsi="Times New Roman" w:cs="Times New Roman"/>
          <w:spacing w:val="-2"/>
          <w:sz w:val="28"/>
        </w:rPr>
        <w:t xml:space="preserve"> </w:t>
      </w:r>
      <w:r w:rsidR="00B332C0" w:rsidRPr="00B167C6">
        <w:rPr>
          <w:rFonts w:ascii="Times New Roman" w:hAnsi="Times New Roman" w:cs="Times New Roman"/>
          <w:spacing w:val="-2"/>
          <w:sz w:val="28"/>
        </w:rPr>
        <w:t>фамили</w:t>
      </w:r>
      <w:r w:rsidR="00B332C0">
        <w:rPr>
          <w:rFonts w:ascii="Times New Roman" w:hAnsi="Times New Roman" w:cs="Times New Roman"/>
          <w:spacing w:val="-2"/>
          <w:sz w:val="28"/>
        </w:rPr>
        <w:t xml:space="preserve">й </w:t>
      </w:r>
      <w:r w:rsidR="00B332C0">
        <w:rPr>
          <w:rFonts w:ascii="Times New Roman" w:hAnsi="Times New Roman" w:cs="Times New Roman"/>
          <w:sz w:val="28"/>
        </w:rPr>
        <w:t xml:space="preserve">с </w:t>
      </w:r>
      <w:proofErr w:type="spellStart"/>
      <w:r w:rsidR="00B332C0" w:rsidRPr="00B167C6">
        <w:rPr>
          <w:rFonts w:ascii="Times New Roman" w:hAnsi="Times New Roman" w:cs="Times New Roman"/>
          <w:sz w:val="28"/>
        </w:rPr>
        <w:t>С</w:t>
      </w:r>
      <w:proofErr w:type="spellEnd"/>
      <w:r w:rsidR="00B332C0" w:rsidRPr="00B167C6">
        <w:rPr>
          <w:rFonts w:ascii="Times New Roman" w:hAnsi="Times New Roman" w:cs="Times New Roman"/>
          <w:b/>
          <w:bCs/>
          <w:sz w:val="28"/>
        </w:rPr>
        <w:t xml:space="preserve"> </w:t>
      </w:r>
      <w:r w:rsidR="00B332C0" w:rsidRPr="00B167C6">
        <w:rPr>
          <w:rFonts w:ascii="Times New Roman" w:hAnsi="Times New Roman" w:cs="Times New Roman"/>
          <w:sz w:val="28"/>
        </w:rPr>
        <w:t>до Ц</w:t>
      </w:r>
    </w:p>
    <w:p w:rsidR="00B332C0" w:rsidRDefault="007509C8" w:rsidP="00B332C0">
      <w:pPr>
        <w:shd w:val="clear" w:color="auto" w:fill="FFFFFF"/>
        <w:tabs>
          <w:tab w:val="left" w:pos="1690"/>
          <w:tab w:val="left" w:pos="1891"/>
          <w:tab w:val="left" w:pos="2371"/>
          <w:tab w:val="left" w:pos="3629"/>
          <w:tab w:val="left" w:pos="4862"/>
          <w:tab w:val="left" w:pos="5064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w:anchor="bookmark2" w:history="1">
        <w:r w:rsidR="00B332C0" w:rsidRPr="00B167C6">
          <w:rPr>
            <w:rFonts w:ascii="Times New Roman" w:hAnsi="Times New Roman" w:cs="Times New Roman"/>
            <w:spacing w:val="-2"/>
            <w:sz w:val="28"/>
            <w:u w:val="single"/>
          </w:rPr>
          <w:t xml:space="preserve">Вариант </w:t>
        </w:r>
        <w:r w:rsidR="006B0A90">
          <w:rPr>
            <w:rFonts w:ascii="Times New Roman" w:hAnsi="Times New Roman" w:cs="Times New Roman"/>
            <w:spacing w:val="-2"/>
            <w:sz w:val="28"/>
            <w:u w:val="single"/>
          </w:rPr>
          <w:t>7</w:t>
        </w:r>
        <w:r w:rsidR="00B332C0">
          <w:rPr>
            <w:rFonts w:ascii="Times New Roman" w:hAnsi="Times New Roman" w:cs="Times New Roman"/>
            <w:spacing w:val="-2"/>
            <w:sz w:val="28"/>
            <w:u w:val="single"/>
          </w:rPr>
          <w:t>-</w:t>
        </w:r>
      </w:hyperlink>
      <w:r w:rsidR="006B0A90">
        <w:rPr>
          <w:rFonts w:ascii="Times New Roman" w:hAnsi="Times New Roman" w:cs="Times New Roman"/>
          <w:sz w:val="28"/>
        </w:rPr>
        <w:t>9</w:t>
      </w:r>
      <w:r w:rsidR="00B332C0" w:rsidRPr="00964D90">
        <w:rPr>
          <w:rFonts w:ascii="Times New Roman" w:hAnsi="Times New Roman" w:cs="Times New Roman"/>
          <w:spacing w:val="-1"/>
          <w:sz w:val="28"/>
        </w:rPr>
        <w:t xml:space="preserve"> </w:t>
      </w:r>
      <w:r w:rsidR="00B332C0" w:rsidRPr="00B167C6">
        <w:rPr>
          <w:rFonts w:ascii="Times New Roman" w:hAnsi="Times New Roman" w:cs="Times New Roman"/>
          <w:spacing w:val="-1"/>
          <w:sz w:val="28"/>
        </w:rPr>
        <w:t>для</w:t>
      </w:r>
      <w:r w:rsidR="00B332C0" w:rsidRPr="00B167C6">
        <w:rPr>
          <w:rFonts w:ascii="Times New Roman" w:hAnsi="Times New Roman" w:cs="Times New Roman"/>
          <w:sz w:val="28"/>
        </w:rPr>
        <w:tab/>
      </w:r>
      <w:r w:rsidR="00B332C0" w:rsidRPr="00B167C6">
        <w:rPr>
          <w:rFonts w:ascii="Times New Roman" w:hAnsi="Times New Roman" w:cs="Times New Roman"/>
          <w:spacing w:val="-2"/>
          <w:sz w:val="28"/>
        </w:rPr>
        <w:t>студентов</w:t>
      </w:r>
      <w:r w:rsidR="00B332C0" w:rsidRPr="00B167C6">
        <w:rPr>
          <w:rFonts w:ascii="Times New Roman" w:hAnsi="Times New Roman" w:cs="Times New Roman"/>
          <w:sz w:val="28"/>
        </w:rPr>
        <w:tab/>
      </w:r>
      <w:r w:rsidR="00B332C0" w:rsidRPr="00B167C6">
        <w:rPr>
          <w:rFonts w:ascii="Times New Roman" w:hAnsi="Times New Roman" w:cs="Times New Roman"/>
          <w:spacing w:val="-2"/>
          <w:sz w:val="28"/>
        </w:rPr>
        <w:t>фамили</w:t>
      </w:r>
      <w:r w:rsidR="00B332C0">
        <w:rPr>
          <w:rFonts w:ascii="Times New Roman" w:hAnsi="Times New Roman" w:cs="Times New Roman"/>
          <w:spacing w:val="-2"/>
          <w:sz w:val="28"/>
        </w:rPr>
        <w:t>й с</w:t>
      </w:r>
      <w:r w:rsidR="00B332C0" w:rsidRPr="00964D90">
        <w:rPr>
          <w:rFonts w:ascii="Times New Roman" w:hAnsi="Times New Roman" w:cs="Times New Roman"/>
          <w:sz w:val="28"/>
        </w:rPr>
        <w:t xml:space="preserve"> </w:t>
      </w:r>
      <w:r w:rsidR="00B332C0" w:rsidRPr="00B167C6">
        <w:rPr>
          <w:rFonts w:ascii="Times New Roman" w:hAnsi="Times New Roman" w:cs="Times New Roman"/>
          <w:sz w:val="28"/>
        </w:rPr>
        <w:t>Л</w:t>
      </w:r>
      <w:r w:rsidR="00B332C0" w:rsidRPr="00B167C6">
        <w:rPr>
          <w:rFonts w:ascii="Times New Roman" w:hAnsi="Times New Roman" w:cs="Times New Roman"/>
          <w:b/>
          <w:bCs/>
          <w:sz w:val="28"/>
        </w:rPr>
        <w:t xml:space="preserve"> </w:t>
      </w:r>
      <w:r w:rsidR="00B332C0" w:rsidRPr="00B167C6">
        <w:rPr>
          <w:rFonts w:ascii="Times New Roman" w:hAnsi="Times New Roman" w:cs="Times New Roman"/>
          <w:sz w:val="28"/>
        </w:rPr>
        <w:t>до Р</w:t>
      </w:r>
      <w:r w:rsidR="00B332C0" w:rsidRPr="00B167C6">
        <w:rPr>
          <w:rFonts w:ascii="Times New Roman" w:hAnsi="Times New Roman" w:cs="Times New Roman"/>
          <w:sz w:val="28"/>
        </w:rPr>
        <w:tab/>
      </w:r>
    </w:p>
    <w:p w:rsidR="00B332C0" w:rsidRDefault="007509C8" w:rsidP="00B332C0">
      <w:pPr>
        <w:shd w:val="clear" w:color="auto" w:fill="FFFFFF"/>
        <w:tabs>
          <w:tab w:val="left" w:pos="1690"/>
          <w:tab w:val="left" w:pos="1891"/>
          <w:tab w:val="left" w:pos="2371"/>
          <w:tab w:val="left" w:pos="3629"/>
          <w:tab w:val="left" w:pos="4862"/>
          <w:tab w:val="left" w:pos="5064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w:anchor="bookmark3" w:history="1">
        <w:r w:rsidR="00B332C0" w:rsidRPr="00B167C6">
          <w:rPr>
            <w:rFonts w:ascii="Times New Roman" w:hAnsi="Times New Roman" w:cs="Times New Roman"/>
            <w:spacing w:val="-2"/>
            <w:sz w:val="28"/>
            <w:u w:val="single"/>
          </w:rPr>
          <w:t xml:space="preserve">Вариант </w:t>
        </w:r>
        <w:r w:rsidR="00B332C0">
          <w:rPr>
            <w:rFonts w:ascii="Times New Roman" w:hAnsi="Times New Roman" w:cs="Times New Roman"/>
            <w:spacing w:val="-2"/>
            <w:sz w:val="28"/>
            <w:u w:val="single"/>
          </w:rPr>
          <w:t>1</w:t>
        </w:r>
        <w:r w:rsidR="006B0A90">
          <w:rPr>
            <w:rFonts w:ascii="Times New Roman" w:hAnsi="Times New Roman" w:cs="Times New Roman"/>
            <w:spacing w:val="-2"/>
            <w:sz w:val="28"/>
            <w:u w:val="single"/>
          </w:rPr>
          <w:t>0</w:t>
        </w:r>
        <w:r w:rsidR="00B332C0">
          <w:rPr>
            <w:rFonts w:ascii="Times New Roman" w:hAnsi="Times New Roman" w:cs="Times New Roman"/>
            <w:spacing w:val="-2"/>
            <w:sz w:val="28"/>
            <w:u w:val="single"/>
          </w:rPr>
          <w:t>-</w:t>
        </w:r>
        <w:r w:rsidR="006B0A90">
          <w:rPr>
            <w:rFonts w:ascii="Times New Roman" w:hAnsi="Times New Roman" w:cs="Times New Roman"/>
            <w:spacing w:val="-2"/>
            <w:sz w:val="28"/>
            <w:u w:val="single"/>
          </w:rPr>
          <w:t>1</w:t>
        </w:r>
        <w:r w:rsidR="00B332C0">
          <w:rPr>
            <w:rFonts w:ascii="Times New Roman" w:hAnsi="Times New Roman" w:cs="Times New Roman"/>
            <w:spacing w:val="-2"/>
            <w:sz w:val="28"/>
            <w:u w:val="single"/>
          </w:rPr>
          <w:t>2</w:t>
        </w:r>
      </w:hyperlink>
      <w:r w:rsidR="006B0A90">
        <w:rPr>
          <w:rFonts w:ascii="Times New Roman" w:hAnsi="Times New Roman" w:cs="Times New Roman"/>
          <w:sz w:val="28"/>
        </w:rPr>
        <w:t xml:space="preserve"> </w:t>
      </w:r>
      <w:r w:rsidR="00B332C0" w:rsidRPr="00B167C6">
        <w:rPr>
          <w:rFonts w:ascii="Times New Roman" w:hAnsi="Times New Roman" w:cs="Times New Roman"/>
          <w:spacing w:val="-1"/>
          <w:sz w:val="28"/>
        </w:rPr>
        <w:t>для</w:t>
      </w:r>
      <w:r w:rsidR="00B332C0">
        <w:rPr>
          <w:rFonts w:ascii="Times New Roman" w:hAnsi="Times New Roman" w:cs="Times New Roman"/>
          <w:sz w:val="28"/>
        </w:rPr>
        <w:t xml:space="preserve"> </w:t>
      </w:r>
      <w:r w:rsidR="00B332C0" w:rsidRPr="00B167C6">
        <w:rPr>
          <w:rFonts w:ascii="Times New Roman" w:hAnsi="Times New Roman" w:cs="Times New Roman"/>
          <w:spacing w:val="-2"/>
          <w:sz w:val="28"/>
        </w:rPr>
        <w:t>студентов</w:t>
      </w:r>
      <w:r w:rsidR="00B332C0" w:rsidRPr="00B167C6">
        <w:rPr>
          <w:rFonts w:ascii="Times New Roman" w:hAnsi="Times New Roman" w:cs="Times New Roman"/>
          <w:sz w:val="28"/>
        </w:rPr>
        <w:tab/>
      </w:r>
      <w:r w:rsidR="00B332C0" w:rsidRPr="00B167C6">
        <w:rPr>
          <w:rFonts w:ascii="Times New Roman" w:hAnsi="Times New Roman" w:cs="Times New Roman"/>
          <w:spacing w:val="-2"/>
          <w:sz w:val="28"/>
        </w:rPr>
        <w:t>фамили</w:t>
      </w:r>
      <w:r w:rsidR="00B332C0">
        <w:rPr>
          <w:rFonts w:ascii="Times New Roman" w:hAnsi="Times New Roman" w:cs="Times New Roman"/>
          <w:spacing w:val="-2"/>
          <w:sz w:val="28"/>
        </w:rPr>
        <w:t>й</w:t>
      </w:r>
      <w:r w:rsidR="00B332C0" w:rsidRPr="00B167C6">
        <w:rPr>
          <w:rFonts w:ascii="Times New Roman" w:hAnsi="Times New Roman" w:cs="Times New Roman"/>
          <w:sz w:val="28"/>
        </w:rPr>
        <w:tab/>
        <w:t>с</w:t>
      </w:r>
      <w:r w:rsidR="00B332C0" w:rsidRPr="00B167C6">
        <w:rPr>
          <w:rFonts w:ascii="Times New Roman" w:hAnsi="Times New Roman" w:cs="Times New Roman"/>
          <w:sz w:val="28"/>
        </w:rPr>
        <w:tab/>
      </w:r>
      <w:r w:rsidR="00B332C0" w:rsidRPr="00B167C6">
        <w:rPr>
          <w:rFonts w:ascii="Times New Roman" w:hAnsi="Times New Roman" w:cs="Times New Roman"/>
          <w:bCs/>
          <w:sz w:val="28"/>
        </w:rPr>
        <w:t>А</w:t>
      </w:r>
      <w:r w:rsidR="00B332C0" w:rsidRPr="00B167C6">
        <w:rPr>
          <w:rFonts w:ascii="Times New Roman" w:hAnsi="Times New Roman" w:cs="Times New Roman"/>
          <w:b/>
          <w:bCs/>
          <w:sz w:val="28"/>
        </w:rPr>
        <w:t xml:space="preserve"> </w:t>
      </w:r>
      <w:r w:rsidR="00B332C0" w:rsidRPr="00B167C6">
        <w:rPr>
          <w:rFonts w:ascii="Times New Roman" w:hAnsi="Times New Roman" w:cs="Times New Roman"/>
          <w:sz w:val="28"/>
        </w:rPr>
        <w:t>до К</w:t>
      </w:r>
      <w:r w:rsidR="00B332C0">
        <w:rPr>
          <w:rFonts w:ascii="Times New Roman" w:hAnsi="Times New Roman" w:cs="Times New Roman"/>
          <w:sz w:val="28"/>
        </w:rPr>
        <w:t>.</w:t>
      </w:r>
    </w:p>
    <w:p w:rsidR="0012192F" w:rsidRDefault="00B332C0" w:rsidP="0012192F">
      <w:pPr>
        <w:shd w:val="clear" w:color="auto" w:fill="FFFFFF"/>
        <w:tabs>
          <w:tab w:val="left" w:pos="1690"/>
          <w:tab w:val="left" w:pos="1891"/>
          <w:tab w:val="left" w:pos="2371"/>
          <w:tab w:val="left" w:pos="3629"/>
          <w:tab w:val="left" w:pos="4862"/>
          <w:tab w:val="left" w:pos="5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расчётные формулы.</w:t>
      </w:r>
    </w:p>
    <w:p w:rsidR="00B332C0" w:rsidRDefault="00B332C0" w:rsidP="00B332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32"/>
        </w:rPr>
      </w:pPr>
      <w:r w:rsidRPr="00DC615F">
        <w:rPr>
          <w:rFonts w:ascii="Times New Roman" w:hAnsi="Times New Roman" w:cs="Times New Roman"/>
          <w:sz w:val="28"/>
          <w:szCs w:val="32"/>
        </w:rPr>
        <w:t>Формулы для ведения расчётов</w:t>
      </w:r>
    </w:p>
    <w:tbl>
      <w:tblPr>
        <w:tblStyle w:val="a4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4677"/>
      </w:tblGrid>
      <w:tr w:rsidR="00B332C0" w:rsidTr="00B332C0">
        <w:tc>
          <w:tcPr>
            <w:tcW w:w="5104" w:type="dxa"/>
          </w:tcPr>
          <w:p w:rsidR="00B332C0" w:rsidRPr="0088181C" w:rsidRDefault="00B332C0" w:rsidP="00B332C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Формула для определения количества отходов при механической кулинарной обработке сырья, выхода частей мяса, обработанных кур, мякоти кур</w:t>
            </w:r>
          </w:p>
        </w:tc>
        <w:tc>
          <w:tcPr>
            <w:tcW w:w="4677" w:type="dxa"/>
          </w:tcPr>
          <w:p w:rsidR="00B332C0" w:rsidRPr="00BF7B86" w:rsidRDefault="00B332C0" w:rsidP="00B332C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BF7B86">
              <w:rPr>
                <w:rFonts w:ascii="Times New Roman" w:hAnsi="Times New Roman" w:cs="Times New Roman"/>
                <w:b/>
                <w:sz w:val="36"/>
                <w:szCs w:val="60"/>
                <w:lang w:val="en-US"/>
              </w:rPr>
              <w:t>А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36"/>
                      <w:szCs w:val="44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44"/>
                      <w:lang w:val="en-US"/>
                    </w:rPr>
                    <m:t>N1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36"/>
                      <w:szCs w:val="44"/>
                    </w:rPr>
                    <m:t>×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36"/>
                      <w:szCs w:val="4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36"/>
                      <w:szCs w:val="44"/>
                      <w:lang w:val="en-US"/>
                    </w:rPr>
                    <m:t>P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6"/>
                      <w:szCs w:val="44"/>
                      <w:lang w:val="en-US"/>
                    </w:rPr>
                    <m:t>100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36"/>
                      <w:szCs w:val="44"/>
                    </w:rPr>
                    <m:t>%</m:t>
                  </m:r>
                </m:den>
              </m:f>
            </m:oMath>
          </w:p>
          <w:p w:rsidR="00B332C0" w:rsidRPr="00BF7B86" w:rsidRDefault="00B332C0" w:rsidP="00B332C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36"/>
                <w:szCs w:val="44"/>
              </w:rPr>
            </w:pPr>
          </w:p>
        </w:tc>
      </w:tr>
      <w:tr w:rsidR="00B332C0" w:rsidRPr="00F0306D" w:rsidTr="00B332C0">
        <w:trPr>
          <w:trHeight w:val="1195"/>
        </w:trPr>
        <w:tc>
          <w:tcPr>
            <w:tcW w:w="5104" w:type="dxa"/>
          </w:tcPr>
          <w:p w:rsidR="00B332C0" w:rsidRPr="0088181C" w:rsidRDefault="00B332C0" w:rsidP="00B332C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4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Формула для определения массы нетто</w:t>
            </w:r>
          </w:p>
        </w:tc>
        <w:tc>
          <w:tcPr>
            <w:tcW w:w="4677" w:type="dxa"/>
          </w:tcPr>
          <w:p w:rsidR="00B332C0" w:rsidRPr="0088181C" w:rsidRDefault="00B332C0" w:rsidP="00B332C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</w:p>
          <w:p w:rsidR="00B332C0" w:rsidRPr="00BF7B86" w:rsidRDefault="00B332C0" w:rsidP="00B332C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</w:pP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  <w:t>N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vertAlign w:val="subscript"/>
                <w:lang w:val="en-US"/>
              </w:rPr>
              <w:t>2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sz w:val="36"/>
                      <w:szCs w:val="52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44"/>
                      <w:lang w:val="en-US"/>
                    </w:rPr>
                    <m:t>N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44"/>
                      <w:vertAlign w:val="subscript"/>
                      <w:lang w:val="en-US"/>
                    </w:rPr>
                    <m:t>1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36"/>
                      <w:szCs w:val="52"/>
                      <w:lang w:val="en-US"/>
                    </w:rPr>
                    <m:t xml:space="preserve"> (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52"/>
                      <w:lang w:val="en-US"/>
                    </w:rPr>
                    <m:t>100-P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36"/>
                      <w:szCs w:val="52"/>
                      <w:lang w:val="en-US"/>
                    </w:rPr>
                    <m:t>)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52"/>
                      <w:lang w:val="en-US"/>
                    </w:rPr>
                    <m:t>100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36"/>
                      <w:szCs w:val="52"/>
                      <w:lang w:val="en-US"/>
                    </w:rPr>
                    <m:t>%</m:t>
                  </m:r>
                </m:den>
              </m:f>
            </m:oMath>
          </w:p>
        </w:tc>
      </w:tr>
      <w:tr w:rsidR="00B332C0" w:rsidRPr="00F0306D" w:rsidTr="00B332C0">
        <w:trPr>
          <w:trHeight w:val="1269"/>
        </w:trPr>
        <w:tc>
          <w:tcPr>
            <w:tcW w:w="5104" w:type="dxa"/>
          </w:tcPr>
          <w:p w:rsidR="00B332C0" w:rsidRPr="00990EC4" w:rsidRDefault="00B332C0" w:rsidP="00B332C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Формула для определения массы брутто</w:t>
            </w:r>
          </w:p>
          <w:p w:rsidR="00B332C0" w:rsidRDefault="00B332C0" w:rsidP="00B332C0">
            <w:pPr>
              <w:spacing w:line="360" w:lineRule="auto"/>
              <w:ind w:firstLine="34"/>
              <w:jc w:val="both"/>
            </w:pPr>
          </w:p>
        </w:tc>
        <w:tc>
          <w:tcPr>
            <w:tcW w:w="4677" w:type="dxa"/>
          </w:tcPr>
          <w:p w:rsidR="00B332C0" w:rsidRPr="00B332C0" w:rsidRDefault="00B332C0" w:rsidP="00B332C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</w:pPr>
          </w:p>
          <w:p w:rsidR="00B332C0" w:rsidRPr="00BF7B86" w:rsidRDefault="00B332C0" w:rsidP="00B332C0">
            <w:pPr>
              <w:spacing w:line="360" w:lineRule="auto"/>
              <w:ind w:firstLine="34"/>
              <w:jc w:val="center"/>
              <w:rPr>
                <w:rFonts w:ascii="Times New Roman" w:eastAsiaTheme="minorEastAsia" w:hAnsi="Times New Roman" w:cs="Times New Roman"/>
                <w:b/>
                <w:sz w:val="36"/>
                <w:szCs w:val="44"/>
                <w:lang w:val="en-US"/>
              </w:rPr>
            </w:pP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  <w:t>N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vertAlign w:val="subscript"/>
                <w:lang w:val="en-US"/>
              </w:rPr>
              <w:t xml:space="preserve">1 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sz w:val="36"/>
                      <w:szCs w:val="44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36"/>
                      <w:szCs w:val="44"/>
                      <w:lang w:val="en-US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44"/>
                      <w:lang w:val="en-US"/>
                    </w:rPr>
                    <m:t>N2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36"/>
                      <w:szCs w:val="44"/>
                      <w:lang w:val="en-US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36"/>
                      <w:szCs w:val="44"/>
                      <w:lang w:val="en-US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36"/>
                      <w:szCs w:val="44"/>
                      <w:lang w:val="en-US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44"/>
                      <w:lang w:val="en-US"/>
                    </w:rPr>
                    <m:t>100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36"/>
                      <w:szCs w:val="44"/>
                      <w:lang w:val="en-US"/>
                    </w:rPr>
                    <m:t>%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36"/>
                      <w:szCs w:val="44"/>
                      <w:lang w:val="en-US"/>
                    </w:rPr>
                    <m:t>(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44"/>
                      <w:lang w:val="en-US"/>
                    </w:rPr>
                    <m:t>100-P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36"/>
                      <w:szCs w:val="44"/>
                      <w:lang w:val="en-US"/>
                    </w:rPr>
                    <m:t>)</m:t>
                  </m:r>
                </m:den>
              </m:f>
            </m:oMath>
          </w:p>
        </w:tc>
      </w:tr>
      <w:tr w:rsidR="00B332C0" w:rsidRPr="00990EC4" w:rsidTr="00B332C0">
        <w:trPr>
          <w:trHeight w:val="1416"/>
        </w:trPr>
        <w:tc>
          <w:tcPr>
            <w:tcW w:w="5104" w:type="dxa"/>
          </w:tcPr>
          <w:p w:rsidR="00B332C0" w:rsidRPr="00C31F46" w:rsidRDefault="00B332C0" w:rsidP="00B332C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Формула для определения общего количества сырья для заданного количества порций</w:t>
            </w:r>
          </w:p>
          <w:p w:rsidR="00B332C0" w:rsidRPr="00990EC4" w:rsidRDefault="00B332C0" w:rsidP="00B332C0">
            <w:pPr>
              <w:spacing w:line="360" w:lineRule="auto"/>
              <w:ind w:firstLine="34"/>
              <w:jc w:val="both"/>
            </w:pPr>
          </w:p>
        </w:tc>
        <w:tc>
          <w:tcPr>
            <w:tcW w:w="4677" w:type="dxa"/>
          </w:tcPr>
          <w:p w:rsidR="00B332C0" w:rsidRPr="00BF7B86" w:rsidRDefault="00B332C0" w:rsidP="00B332C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</w:p>
          <w:p w:rsidR="00B332C0" w:rsidRPr="00BF7B86" w:rsidRDefault="00B332C0" w:rsidP="00B332C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</w:pP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  <w:t>Q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</w:rPr>
              <w:t xml:space="preserve"> 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  <w:t xml:space="preserve">= q </w:t>
            </w:r>
            <m:oMath>
              <m:r>
                <m:rPr>
                  <m:sty m:val="bi"/>
                </m:rPr>
                <w:rPr>
                  <w:rFonts w:ascii="Cambria Math" w:hAnsi="Times New Roman" w:cs="Times New Roman"/>
                  <w:sz w:val="36"/>
                  <w:szCs w:val="44"/>
                </w:rPr>
                <m:t>×</m:t>
              </m:r>
            </m:oMath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  <w:t xml:space="preserve"> n</w:t>
            </w:r>
          </w:p>
          <w:p w:rsidR="00B332C0" w:rsidRPr="00BF7B86" w:rsidRDefault="00B332C0" w:rsidP="00B332C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36"/>
                <w:szCs w:val="44"/>
              </w:rPr>
            </w:pPr>
          </w:p>
        </w:tc>
      </w:tr>
      <w:tr w:rsidR="00B332C0" w:rsidRPr="00990EC4" w:rsidTr="00B332C0">
        <w:trPr>
          <w:trHeight w:val="1139"/>
        </w:trPr>
        <w:tc>
          <w:tcPr>
            <w:tcW w:w="5104" w:type="dxa"/>
          </w:tcPr>
          <w:p w:rsidR="00B332C0" w:rsidRPr="00C71216" w:rsidRDefault="00B332C0" w:rsidP="00B332C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Формула для определения количества порций из заданного количества сырья </w:t>
            </w:r>
          </w:p>
        </w:tc>
        <w:tc>
          <w:tcPr>
            <w:tcW w:w="4677" w:type="dxa"/>
          </w:tcPr>
          <w:p w:rsidR="00B332C0" w:rsidRPr="00BF7B86" w:rsidRDefault="00B332C0" w:rsidP="00B332C0">
            <w:pPr>
              <w:spacing w:line="360" w:lineRule="auto"/>
              <w:ind w:firstLine="34"/>
              <w:jc w:val="center"/>
              <w:rPr>
                <w:rFonts w:ascii="Times New Roman" w:eastAsiaTheme="minorEastAsia" w:hAnsi="Times New Roman" w:cs="Times New Roman"/>
                <w:b/>
                <w:sz w:val="36"/>
                <w:szCs w:val="44"/>
              </w:rPr>
            </w:pP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  <w:t>N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</w:rPr>
              <w:t xml:space="preserve"> 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  <w:t>=</w:t>
            </w:r>
            <w:r w:rsidRPr="00BF7B86">
              <w:rPr>
                <w:rFonts w:ascii="Times New Roman" w:eastAsiaTheme="minorEastAsia" w:hAnsi="Times New Roman" w:cs="Times New Roman"/>
                <w:b/>
                <w:sz w:val="36"/>
                <w:szCs w:val="4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sz w:val="36"/>
                      <w:szCs w:val="44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44"/>
                      <w:lang w:val="en-US"/>
                    </w:rPr>
                    <m:t>Q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44"/>
                      <w:lang w:val="en-US"/>
                    </w:rPr>
                    <m:t>q</m:t>
                  </m:r>
                </m:den>
              </m:f>
            </m:oMath>
          </w:p>
        </w:tc>
      </w:tr>
      <w:tr w:rsidR="00B332C0" w:rsidRPr="00990EC4" w:rsidTr="00B332C0">
        <w:trPr>
          <w:trHeight w:val="1678"/>
        </w:trPr>
        <w:tc>
          <w:tcPr>
            <w:tcW w:w="5104" w:type="dxa"/>
          </w:tcPr>
          <w:p w:rsidR="00B332C0" w:rsidRPr="00990EC4" w:rsidRDefault="00B332C0" w:rsidP="00B332C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Формула для определения количества сырья по системе взаимозаменяемости </w:t>
            </w:r>
          </w:p>
          <w:p w:rsidR="00B332C0" w:rsidRPr="00990EC4" w:rsidRDefault="00B332C0" w:rsidP="00B332C0">
            <w:pPr>
              <w:spacing w:line="360" w:lineRule="auto"/>
              <w:ind w:firstLine="34"/>
              <w:jc w:val="both"/>
            </w:pPr>
          </w:p>
        </w:tc>
        <w:tc>
          <w:tcPr>
            <w:tcW w:w="4677" w:type="dxa"/>
          </w:tcPr>
          <w:p w:rsidR="00B332C0" w:rsidRPr="00BF7B86" w:rsidRDefault="00B332C0" w:rsidP="00B332C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</w:p>
          <w:p w:rsidR="00B332C0" w:rsidRPr="00BF7B86" w:rsidRDefault="00B332C0" w:rsidP="00B332C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</w:pP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  <w:t>Q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vertAlign w:val="subscript"/>
                <w:lang w:val="en-US"/>
              </w:rPr>
              <w:t>2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vertAlign w:val="subscript"/>
              </w:rPr>
              <w:t xml:space="preserve"> 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  <w:t>=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</w:rPr>
              <w:t xml:space="preserve"> 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  <w:t>Q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vertAlign w:val="subscript"/>
                <w:lang w:val="en-US"/>
              </w:rPr>
              <w:t>1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Times New Roman" w:cs="Times New Roman"/>
                  <w:sz w:val="36"/>
                  <w:szCs w:val="44"/>
                </w:rPr>
                <m:t>×</m:t>
              </m:r>
            </m:oMath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  <w:t xml:space="preserve"> </w:t>
            </w:r>
            <w:proofErr w:type="spellStart"/>
            <w:r w:rsidRPr="00BF7B86">
              <w:rPr>
                <w:rFonts w:ascii="Times New Roman" w:hAnsi="Times New Roman" w:cs="Times New Roman"/>
                <w:b/>
                <w:sz w:val="36"/>
                <w:szCs w:val="44"/>
              </w:rPr>
              <w:t>Экв</w:t>
            </w:r>
            <w:proofErr w:type="spellEnd"/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  <w:t>.</w:t>
            </w:r>
          </w:p>
          <w:p w:rsidR="00B332C0" w:rsidRPr="00BF7B86" w:rsidRDefault="00B332C0" w:rsidP="00B332C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36"/>
                <w:szCs w:val="44"/>
              </w:rPr>
            </w:pPr>
          </w:p>
        </w:tc>
      </w:tr>
      <w:tr w:rsidR="00B332C0" w:rsidRPr="00990EC4" w:rsidTr="00B332C0">
        <w:trPr>
          <w:trHeight w:val="1678"/>
        </w:trPr>
        <w:tc>
          <w:tcPr>
            <w:tcW w:w="5104" w:type="dxa"/>
          </w:tcPr>
          <w:p w:rsidR="00B332C0" w:rsidRDefault="00B332C0" w:rsidP="00B332C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Формула для определения количества потерь при тепловой </w:t>
            </w:r>
            <w:r w:rsidRPr="00A13609">
              <w:rPr>
                <w:rFonts w:ascii="Times New Roman" w:hAnsi="Times New Roman" w:cs="Times New Roman"/>
                <w:sz w:val="28"/>
                <w:szCs w:val="28"/>
              </w:rPr>
              <w:t>кулинарной обработке</w:t>
            </w:r>
          </w:p>
        </w:tc>
        <w:tc>
          <w:tcPr>
            <w:tcW w:w="4677" w:type="dxa"/>
          </w:tcPr>
          <w:p w:rsidR="00B332C0" w:rsidRPr="00BF7B86" w:rsidRDefault="00B332C0" w:rsidP="00B332C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40"/>
                <w:szCs w:val="60"/>
              </w:rPr>
            </w:pPr>
          </w:p>
          <w:p w:rsidR="00B332C0" w:rsidRPr="00BF7B86" w:rsidRDefault="00B332C0" w:rsidP="00B332C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proofErr w:type="spellStart"/>
            <w:r w:rsidRPr="00BF7B86">
              <w:rPr>
                <w:rFonts w:ascii="Times New Roman" w:hAnsi="Times New Roman" w:cs="Times New Roman"/>
                <w:b/>
                <w:sz w:val="36"/>
                <w:szCs w:val="60"/>
              </w:rPr>
              <w:t>А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vertAlign w:val="subscript"/>
              </w:rPr>
              <w:t>потерь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</w:rPr>
              <w:t>=</w:t>
            </w:r>
            <m:oMath>
              <w:proofErr w:type="spellEnd"/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36"/>
                      <w:szCs w:val="44"/>
                      <w:vertAlign w:val="subscript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44"/>
                      <w:lang w:val="en-US"/>
                    </w:rPr>
                    <m:t>N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44"/>
                      <w:vertAlign w:val="subscript"/>
                      <w:lang w:val="en-US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36"/>
                      <w:szCs w:val="44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44"/>
                      <w:lang w:val="en-US"/>
                    </w:rPr>
                    <m:t>P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4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36"/>
                      <w:szCs w:val="44"/>
                      <w:vertAlign w:val="subscript"/>
                    </w:rPr>
                    <m:t>потерь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44"/>
                      <w:vertAlign w:val="subscript"/>
                    </w:rPr>
                    <m:t>100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36"/>
                      <w:szCs w:val="44"/>
                      <w:vertAlign w:val="subscript"/>
                    </w:rPr>
                    <m:t>%</m:t>
                  </m:r>
                </m:den>
              </m:f>
            </m:oMath>
          </w:p>
        </w:tc>
      </w:tr>
      <w:tr w:rsidR="00B332C0" w:rsidRPr="00990EC4" w:rsidTr="00B332C0">
        <w:tc>
          <w:tcPr>
            <w:tcW w:w="5104" w:type="dxa"/>
          </w:tcPr>
          <w:p w:rsidR="00B332C0" w:rsidRPr="00BC3EAB" w:rsidRDefault="00B332C0" w:rsidP="00B332C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BC3EAB">
              <w:rPr>
                <w:rFonts w:ascii="Times New Roman" w:hAnsi="Times New Roman" w:cs="Times New Roman"/>
                <w:sz w:val="28"/>
                <w:szCs w:val="28"/>
              </w:rPr>
              <w:t xml:space="preserve"> –количество  отходов, выход частей мяса (кг)</w:t>
            </w:r>
          </w:p>
          <w:p w:rsidR="00B332C0" w:rsidRPr="00BC3EAB" w:rsidRDefault="00B332C0" w:rsidP="00B332C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BC3EA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BC3EAB">
              <w:rPr>
                <w:rFonts w:ascii="Times New Roman" w:hAnsi="Times New Roman" w:cs="Times New Roman"/>
                <w:sz w:val="28"/>
                <w:szCs w:val="28"/>
              </w:rPr>
              <w:t xml:space="preserve">вес брутто (кг) </w:t>
            </w:r>
          </w:p>
          <w:p w:rsidR="00B332C0" w:rsidRPr="00BC3EAB" w:rsidRDefault="00B332C0" w:rsidP="00B332C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3E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EAB">
              <w:rPr>
                <w:rFonts w:ascii="Times New Roman" w:hAnsi="Times New Roman" w:cs="Times New Roman"/>
                <w:sz w:val="28"/>
                <w:szCs w:val="28"/>
              </w:rPr>
              <w:t>норма отходов, выхода частей и т.д.(%)</w:t>
            </w:r>
          </w:p>
          <w:p w:rsidR="00B332C0" w:rsidRPr="00BC3EAB" w:rsidRDefault="00B332C0" w:rsidP="00B332C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BC3EA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C3EAB">
              <w:rPr>
                <w:rFonts w:ascii="Times New Roman" w:hAnsi="Times New Roman" w:cs="Times New Roman"/>
                <w:sz w:val="28"/>
                <w:szCs w:val="28"/>
              </w:rPr>
              <w:t>вес нетто(кг)</w:t>
            </w:r>
          </w:p>
          <w:p w:rsidR="00B332C0" w:rsidRPr="00BC3EAB" w:rsidRDefault="00B332C0" w:rsidP="00B332C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BC3EA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C3EA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потерь</w:t>
            </w:r>
            <w:proofErr w:type="spellEnd"/>
            <w:r w:rsidRPr="00BC3EAB">
              <w:rPr>
                <w:rFonts w:ascii="Times New Roman" w:hAnsi="Times New Roman" w:cs="Times New Roman"/>
                <w:sz w:val="28"/>
                <w:szCs w:val="28"/>
              </w:rPr>
              <w:t xml:space="preserve"> -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3EAB">
              <w:rPr>
                <w:rFonts w:ascii="Times New Roman" w:hAnsi="Times New Roman" w:cs="Times New Roman"/>
                <w:sz w:val="28"/>
                <w:szCs w:val="28"/>
              </w:rPr>
              <w:t>во потерь при тепловой обработке (кг)</w:t>
            </w:r>
          </w:p>
          <w:p w:rsidR="00B332C0" w:rsidRPr="003A6EA5" w:rsidRDefault="00B332C0" w:rsidP="00B332C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EA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BC3EA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потерь</w:t>
            </w:r>
            <w:proofErr w:type="spellEnd"/>
            <w:r w:rsidRPr="00BC3EAB">
              <w:rPr>
                <w:rFonts w:ascii="Times New Roman" w:hAnsi="Times New Roman" w:cs="Times New Roman"/>
                <w:sz w:val="28"/>
                <w:szCs w:val="28"/>
              </w:rPr>
              <w:t>–норма потерь при тепловой обработке (%)</w:t>
            </w:r>
          </w:p>
        </w:tc>
        <w:tc>
          <w:tcPr>
            <w:tcW w:w="4677" w:type="dxa"/>
          </w:tcPr>
          <w:p w:rsidR="00B332C0" w:rsidRPr="00F974CD" w:rsidRDefault="00B332C0" w:rsidP="00B332C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общая масса сырья </w:t>
            </w:r>
            <w:r w:rsidRPr="00733FCD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733F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Q</w:t>
            </w:r>
            <w:r w:rsidRPr="00733FCD">
              <w:rPr>
                <w:rFonts w:ascii="Times New Roman" w:hAnsi="Times New Roman" w:cs="Times New Roman"/>
                <w:sz w:val="24"/>
                <w:szCs w:val="28"/>
              </w:rPr>
              <w:t>=</w:t>
            </w:r>
            <w:r w:rsidRPr="00733F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</w:t>
            </w:r>
            <w:r w:rsidRPr="00733FCD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</w:t>
            </w:r>
            <w:r w:rsidRPr="00733FCD">
              <w:rPr>
                <w:rFonts w:ascii="Times New Roman" w:hAnsi="Times New Roman" w:cs="Times New Roman"/>
                <w:sz w:val="24"/>
                <w:szCs w:val="28"/>
              </w:rPr>
              <w:t>=</w:t>
            </w:r>
            <w:r w:rsidRPr="00733F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</w:t>
            </w:r>
            <w:r w:rsidRPr="00733FCD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</w:t>
            </w:r>
            <w:r w:rsidRPr="00733FCD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  <w:r w:rsidRPr="00F974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r w:rsidRPr="00F974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332C0" w:rsidRPr="00F974CD" w:rsidRDefault="00B332C0" w:rsidP="00B332C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норма сырья на порцию(кг)</w:t>
            </w:r>
          </w:p>
          <w:p w:rsidR="00B332C0" w:rsidRPr="00F974CD" w:rsidRDefault="00B332C0" w:rsidP="00B332C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332C0" w:rsidRPr="00C60E17" w:rsidRDefault="00B332C0" w:rsidP="00B332C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  <w:r w:rsidRPr="00F974CD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заменяемое сырье (нетто, кг)</w:t>
            </w:r>
          </w:p>
          <w:p w:rsidR="00B332C0" w:rsidRPr="00C60E17" w:rsidRDefault="00B332C0" w:rsidP="00B332C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  <w:r w:rsidRPr="00C60E1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C60E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замещающее сырье (нетто, кг)</w:t>
            </w:r>
          </w:p>
          <w:p w:rsidR="00B332C0" w:rsidRPr="000E4815" w:rsidRDefault="00B332C0" w:rsidP="00B332C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4CD">
              <w:rPr>
                <w:rFonts w:ascii="Times New Roman" w:hAnsi="Times New Roman" w:cs="Times New Roman"/>
                <w:b/>
                <w:sz w:val="28"/>
                <w:szCs w:val="28"/>
              </w:rPr>
              <w:t>Экв</w:t>
            </w:r>
            <w:proofErr w:type="spellEnd"/>
            <w:r w:rsidRPr="00F974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–эквивалент взаимозаменяемости</w:t>
            </w:r>
          </w:p>
        </w:tc>
      </w:tr>
    </w:tbl>
    <w:p w:rsidR="000A77FE" w:rsidRDefault="000A77FE" w:rsidP="000A7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выполнения заданий размещены в Приложении 1-3.</w:t>
      </w:r>
    </w:p>
    <w:p w:rsidR="0088181C" w:rsidRPr="00D27480" w:rsidRDefault="0088181C" w:rsidP="00881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D27480">
        <w:rPr>
          <w:rFonts w:ascii="Times New Roman" w:hAnsi="Times New Roman" w:cs="Times New Roman"/>
          <w:sz w:val="28"/>
          <w:szCs w:val="32"/>
        </w:rPr>
        <w:t xml:space="preserve">Задание </w:t>
      </w:r>
    </w:p>
    <w:p w:rsidR="0088181C" w:rsidRDefault="0088181C" w:rsidP="00881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1.Разработка и оформление нормативно-технологической документации на сложные горячие десерты</w:t>
      </w:r>
    </w:p>
    <w:p w:rsidR="0088181C" w:rsidRDefault="0088181C" w:rsidP="0088181C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Разработка и оформление ТК  </w:t>
      </w:r>
    </w:p>
    <w:p w:rsidR="0088181C" w:rsidRDefault="0088181C" w:rsidP="0088181C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Разработка и оформление ТТК </w:t>
      </w:r>
    </w:p>
    <w:p w:rsidR="0088181C" w:rsidRPr="00D27480" w:rsidRDefault="0088181C" w:rsidP="0088181C">
      <w:pPr>
        <w:ind w:firstLine="709"/>
        <w:rPr>
          <w:rFonts w:ascii="Times New Roman" w:hAnsi="Times New Roman" w:cs="Times New Roman"/>
          <w:sz w:val="28"/>
          <w:szCs w:val="32"/>
        </w:rPr>
      </w:pPr>
      <w:r w:rsidRPr="00D27480">
        <w:rPr>
          <w:rFonts w:ascii="Times New Roman" w:hAnsi="Times New Roman" w:cs="Times New Roman"/>
          <w:sz w:val="28"/>
          <w:szCs w:val="32"/>
        </w:rPr>
        <w:t xml:space="preserve">Ход выполнения </w:t>
      </w:r>
    </w:p>
    <w:p w:rsidR="0088181C" w:rsidRDefault="0088181C" w:rsidP="00881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1.Разработайте и оформите  нормативно-технологическую документацию на сложные горячие десерты</w:t>
      </w:r>
    </w:p>
    <w:p w:rsidR="0088181C" w:rsidRDefault="0088181C" w:rsidP="0088181C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Разработайте и оформите технологическую карту на сложный горячий десерт из Сборника рецептур на продукцию общественного питания (собственный выбор обучающегося)</w:t>
      </w:r>
    </w:p>
    <w:p w:rsidR="0088181C" w:rsidRDefault="0088181C" w:rsidP="0088181C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 Разработайте и оформите технико-технологическую карту на сложный холодный десерт (из задания 2 практического занятия №.4)</w:t>
      </w:r>
    </w:p>
    <w:p w:rsidR="0088181C" w:rsidRPr="003453E0" w:rsidRDefault="0088181C" w:rsidP="0088181C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88181C" w:rsidRDefault="0088181C" w:rsidP="0088181C">
      <w:pPr>
        <w:pStyle w:val="a3"/>
        <w:tabs>
          <w:tab w:val="left" w:pos="360"/>
          <w:tab w:val="left" w:pos="557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698">
        <w:rPr>
          <w:rFonts w:ascii="Times New Roman" w:hAnsi="Times New Roman" w:cs="Times New Roman"/>
          <w:i/>
          <w:sz w:val="28"/>
          <w:szCs w:val="28"/>
        </w:rPr>
        <w:lastRenderedPageBreak/>
        <w:t>Методические рекомендации</w:t>
      </w:r>
    </w:p>
    <w:p w:rsidR="0088181C" w:rsidRDefault="0088181C" w:rsidP="0088181C">
      <w:pPr>
        <w:pStyle w:val="a3"/>
        <w:tabs>
          <w:tab w:val="left" w:pos="360"/>
          <w:tab w:val="left" w:pos="55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качественного выполнения практического занятия у обучающихся должны быть в наличии рабочие тетради, выполненные домашние задания, тетради-конспекты по МДК 03.01, счетная техника, Сборники рецептур на продукцию общественного питания, доступ к сети Интернет.</w:t>
      </w:r>
    </w:p>
    <w:p w:rsidR="0088181C" w:rsidRDefault="0088181C" w:rsidP="0088181C">
      <w:pPr>
        <w:shd w:val="clear" w:color="auto" w:fill="FFFFFF"/>
        <w:tabs>
          <w:tab w:val="left" w:pos="1690"/>
          <w:tab w:val="left" w:pos="1891"/>
          <w:tab w:val="left" w:pos="2371"/>
          <w:tab w:val="left" w:pos="3629"/>
          <w:tab w:val="left" w:pos="4862"/>
          <w:tab w:val="left" w:pos="50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1 - Требования к качеству блюда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2977"/>
        <w:gridCol w:w="850"/>
        <w:gridCol w:w="2127"/>
        <w:gridCol w:w="1134"/>
      </w:tblGrid>
      <w:tr w:rsidR="0088181C" w:rsidRPr="00E856B8" w:rsidTr="00555854">
        <w:trPr>
          <w:trHeight w:val="21"/>
        </w:trPr>
        <w:tc>
          <w:tcPr>
            <w:tcW w:w="2410" w:type="dxa"/>
          </w:tcPr>
          <w:tbl>
            <w:tblPr>
              <w:tblW w:w="3137" w:type="dxa"/>
              <w:tblInd w:w="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23"/>
              <w:gridCol w:w="307"/>
              <w:gridCol w:w="307"/>
            </w:tblGrid>
            <w:tr w:rsidR="0088181C" w:rsidRPr="00556610" w:rsidTr="00555854">
              <w:trPr>
                <w:trHeight w:val="43"/>
              </w:trPr>
              <w:tc>
                <w:tcPr>
                  <w:tcW w:w="2523" w:type="dxa"/>
                </w:tcPr>
                <w:p w:rsidR="0088181C" w:rsidRPr="00556610" w:rsidRDefault="0088181C" w:rsidP="00555854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6610"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  <w:p w:rsidR="0088181C" w:rsidRPr="00556610" w:rsidRDefault="0088181C" w:rsidP="00555854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6610">
                    <w:rPr>
                      <w:b/>
                      <w:sz w:val="28"/>
                      <w:szCs w:val="28"/>
                    </w:rPr>
                    <w:t>десерта</w:t>
                  </w:r>
                </w:p>
              </w:tc>
              <w:tc>
                <w:tcPr>
                  <w:tcW w:w="307" w:type="dxa"/>
                </w:tcPr>
                <w:p w:rsidR="0088181C" w:rsidRPr="00556610" w:rsidRDefault="0088181C" w:rsidP="00555854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07" w:type="dxa"/>
                </w:tcPr>
                <w:p w:rsidR="0088181C" w:rsidRPr="00556610" w:rsidRDefault="0088181C" w:rsidP="00555854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8181C" w:rsidRPr="00556610" w:rsidRDefault="0088181C" w:rsidP="00555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8181C" w:rsidRPr="00556610" w:rsidRDefault="0088181C" w:rsidP="00555854">
            <w:pPr>
              <w:pStyle w:val="Default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56610">
              <w:rPr>
                <w:rFonts w:eastAsia="Times New Roman"/>
                <w:b/>
                <w:bCs/>
                <w:sz w:val="28"/>
                <w:szCs w:val="28"/>
              </w:rPr>
              <w:t>Внешний вид</w:t>
            </w:r>
          </w:p>
          <w:p w:rsidR="0088181C" w:rsidRPr="00556610" w:rsidRDefault="0088181C" w:rsidP="00555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8181C" w:rsidRPr="00556610" w:rsidRDefault="0088181C" w:rsidP="00555854">
            <w:pPr>
              <w:pStyle w:val="Default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56610">
              <w:rPr>
                <w:rFonts w:eastAsia="Times New Roman"/>
                <w:b/>
                <w:bCs/>
                <w:sz w:val="28"/>
                <w:szCs w:val="28"/>
              </w:rPr>
              <w:t>Цвет</w:t>
            </w:r>
          </w:p>
          <w:p w:rsidR="0088181C" w:rsidRPr="00556610" w:rsidRDefault="0088181C" w:rsidP="00555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8181C" w:rsidRPr="00556610" w:rsidRDefault="0088181C" w:rsidP="00555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6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Запах и вкус</w:t>
            </w:r>
          </w:p>
        </w:tc>
        <w:tc>
          <w:tcPr>
            <w:tcW w:w="1134" w:type="dxa"/>
          </w:tcPr>
          <w:p w:rsidR="0088181C" w:rsidRPr="00556610" w:rsidRDefault="0088181C" w:rsidP="00555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6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Консистенция</w:t>
            </w:r>
          </w:p>
        </w:tc>
      </w:tr>
      <w:tr w:rsidR="0088181C" w:rsidRPr="00F83FC5" w:rsidTr="00555854">
        <w:trPr>
          <w:trHeight w:val="737"/>
        </w:trPr>
        <w:tc>
          <w:tcPr>
            <w:tcW w:w="2410" w:type="dxa"/>
          </w:tcPr>
          <w:p w:rsidR="0088181C" w:rsidRPr="00E856B8" w:rsidRDefault="0088181C" w:rsidP="00555854">
            <w:pPr>
              <w:pStyle w:val="Default"/>
              <w:ind w:firstLine="709"/>
              <w:rPr>
                <w:rFonts w:eastAsia="Times New Roman"/>
                <w:b/>
                <w:bCs/>
              </w:rPr>
            </w:pPr>
          </w:p>
        </w:tc>
        <w:tc>
          <w:tcPr>
            <w:tcW w:w="2977" w:type="dxa"/>
          </w:tcPr>
          <w:p w:rsidR="0088181C" w:rsidRDefault="0088181C" w:rsidP="00555854">
            <w:pPr>
              <w:ind w:firstLine="709"/>
              <w:jc w:val="center"/>
            </w:pPr>
          </w:p>
          <w:p w:rsidR="0088181C" w:rsidRPr="00F83FC5" w:rsidRDefault="0088181C" w:rsidP="00555854">
            <w:pPr>
              <w:ind w:firstLine="709"/>
              <w:jc w:val="center"/>
            </w:pPr>
          </w:p>
        </w:tc>
        <w:tc>
          <w:tcPr>
            <w:tcW w:w="850" w:type="dxa"/>
          </w:tcPr>
          <w:p w:rsidR="0088181C" w:rsidRPr="00F83FC5" w:rsidRDefault="0088181C" w:rsidP="00555854">
            <w:pPr>
              <w:ind w:firstLine="709"/>
              <w:jc w:val="center"/>
            </w:pPr>
          </w:p>
        </w:tc>
        <w:tc>
          <w:tcPr>
            <w:tcW w:w="2127" w:type="dxa"/>
          </w:tcPr>
          <w:p w:rsidR="0088181C" w:rsidRPr="00F83FC5" w:rsidRDefault="0088181C" w:rsidP="00555854">
            <w:pPr>
              <w:ind w:firstLine="709"/>
              <w:jc w:val="center"/>
            </w:pPr>
          </w:p>
        </w:tc>
        <w:tc>
          <w:tcPr>
            <w:tcW w:w="1134" w:type="dxa"/>
          </w:tcPr>
          <w:p w:rsidR="0088181C" w:rsidRPr="00F83FC5" w:rsidRDefault="0088181C" w:rsidP="00555854">
            <w:pPr>
              <w:ind w:firstLine="709"/>
              <w:jc w:val="center"/>
            </w:pPr>
          </w:p>
        </w:tc>
      </w:tr>
      <w:tr w:rsidR="0088181C" w:rsidRPr="00F83FC5" w:rsidTr="00555854">
        <w:trPr>
          <w:trHeight w:val="737"/>
        </w:trPr>
        <w:tc>
          <w:tcPr>
            <w:tcW w:w="2410" w:type="dxa"/>
          </w:tcPr>
          <w:p w:rsidR="0088181C" w:rsidRPr="00E856B8" w:rsidRDefault="0088181C" w:rsidP="00555854">
            <w:pPr>
              <w:pStyle w:val="Default"/>
              <w:ind w:firstLine="709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88181C" w:rsidRDefault="0088181C" w:rsidP="00555854">
            <w:pPr>
              <w:ind w:firstLine="709"/>
              <w:jc w:val="center"/>
            </w:pPr>
          </w:p>
          <w:p w:rsidR="0088181C" w:rsidRPr="00F83FC5" w:rsidRDefault="0088181C" w:rsidP="00555854">
            <w:pPr>
              <w:ind w:firstLine="709"/>
              <w:jc w:val="center"/>
            </w:pPr>
          </w:p>
        </w:tc>
        <w:tc>
          <w:tcPr>
            <w:tcW w:w="850" w:type="dxa"/>
          </w:tcPr>
          <w:p w:rsidR="0088181C" w:rsidRPr="00F83FC5" w:rsidRDefault="0088181C" w:rsidP="00555854">
            <w:pPr>
              <w:ind w:firstLine="709"/>
              <w:jc w:val="center"/>
            </w:pPr>
          </w:p>
        </w:tc>
        <w:tc>
          <w:tcPr>
            <w:tcW w:w="2127" w:type="dxa"/>
          </w:tcPr>
          <w:p w:rsidR="0088181C" w:rsidRPr="00F83FC5" w:rsidRDefault="0088181C" w:rsidP="00555854">
            <w:pPr>
              <w:ind w:firstLine="709"/>
              <w:jc w:val="center"/>
            </w:pPr>
          </w:p>
        </w:tc>
        <w:tc>
          <w:tcPr>
            <w:tcW w:w="1134" w:type="dxa"/>
          </w:tcPr>
          <w:p w:rsidR="0088181C" w:rsidRPr="00F83FC5" w:rsidRDefault="0088181C" w:rsidP="00555854">
            <w:pPr>
              <w:ind w:firstLine="709"/>
              <w:jc w:val="center"/>
            </w:pPr>
          </w:p>
        </w:tc>
      </w:tr>
    </w:tbl>
    <w:p w:rsidR="0088181C" w:rsidRPr="00131B40" w:rsidRDefault="0088181C" w:rsidP="0088181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B4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Методика расчета пищевой и энергетической ценности продукции общественного питания</w:t>
      </w:r>
    </w:p>
    <w:p w:rsidR="0088181C" w:rsidRPr="001A488F" w:rsidRDefault="0088181C" w:rsidP="0088181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>Пищевая и энергетическ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ценность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кулинарной продукции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рас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четным и лабораторным методами.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распространенным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расчетный метод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>, рекомендуемый Институтом питания РАМН.</w:t>
      </w:r>
    </w:p>
    <w:p w:rsidR="0088181C" w:rsidRDefault="0088181C" w:rsidP="0088181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расчетов пищевой и энергетической ценности пользуются таблицами «Химический со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став российских продуктов питания» (Справочник / Под ред. И.М. </w:t>
      </w:r>
      <w:proofErr w:type="spellStart"/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>Скурихина</w:t>
      </w:r>
      <w:proofErr w:type="spellEnd"/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В.А. </w:t>
      </w:r>
      <w:proofErr w:type="spellStart"/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>Тутельяна</w:t>
      </w:r>
      <w:proofErr w:type="spellEnd"/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-М. </w:t>
      </w:r>
      <w:proofErr w:type="spellStart"/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>ДеЛи</w:t>
      </w:r>
      <w:proofErr w:type="spellEnd"/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</w:t>
      </w:r>
      <w:proofErr w:type="spellEnd"/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>, 2007). В приведенных таблицах имеется информация о содержании пищевых ве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 и энергетической ценности некоторых блюд, реализуемых в предприятиях общественного питания, на 100 г выхода (если выход блюда больше, производят соответствующие перерасчеты).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таблицах отсутствуют сведения о новых и зарубежных продуктах питания, необхо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димые данные получают из упаковочной информации на товар или из источников научной ин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формации. Эти данные оформляют в виде отдельных таблиц в информационном справочнике.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расчетов 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используют утвержденные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 и ТТК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предпрития</w:t>
      </w:r>
      <w:proofErr w:type="spellEnd"/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реализуемую продукцию. </w:t>
      </w:r>
    </w:p>
    <w:p w:rsidR="0088181C" w:rsidRDefault="0088181C" w:rsidP="0088181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оформляют в виде таблицы.</w:t>
      </w:r>
    </w:p>
    <w:p w:rsidR="0088181C" w:rsidRPr="001A488F" w:rsidRDefault="0088181C" w:rsidP="0088181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колонку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записывают входящие продукты, согласно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ТК, ТТК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181C" w:rsidRPr="006A4A99" w:rsidRDefault="0088181C" w:rsidP="0088181C">
      <w:pPr>
        <w:tabs>
          <w:tab w:val="left" w:pos="51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колонку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вносят массу нетто продуктов, входящих в блюдо (изделие) на заданный выход готовой продукции.</w:t>
      </w:r>
    </w:p>
    <w:p w:rsidR="0088181C" w:rsidRPr="001A488F" w:rsidRDefault="0088181C" w:rsidP="0088181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колонках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7, 9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 указывают содержание пищевых веществ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энергетическую ценность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100 г продукта по таб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лицам хим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ического 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состава.</w:t>
      </w:r>
    </w:p>
    <w:p w:rsidR="0088181C" w:rsidRPr="001A488F" w:rsidRDefault="0088181C" w:rsidP="0088181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колонках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 заносят данные расчетов содержания пищевых веществ в продук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тах по массе нетто на предусмотренный выход.</w:t>
      </w:r>
    </w:p>
    <w:p w:rsidR="0088181C" w:rsidRPr="001A488F" w:rsidRDefault="0088181C" w:rsidP="0088181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проведения расчетов полученные данные в колонках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 складывают и сум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заносят в таблицу по строке «итого сырьевой набор».</w:t>
      </w:r>
    </w:p>
    <w:p w:rsidR="0088181C" w:rsidRPr="001A488F" w:rsidRDefault="0088181C" w:rsidP="0088181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строке «Сохранность» (в %) заносят данные из таблиц </w:t>
      </w:r>
      <w:proofErr w:type="spellStart"/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>химсостава</w:t>
      </w:r>
      <w:proofErr w:type="spellEnd"/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потерь (100% - Х% потерь) данного 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>вида тепло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вой обработки по колонкам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продукция подвергается тепловой обработке, то при расчёте пищевой и энергетической ценности учитывают потери: для белков – 6%, жиров – 12%, углеводов – 9%.</w:t>
      </w:r>
    </w:p>
    <w:p w:rsidR="0088181C" w:rsidRPr="001A488F" w:rsidRDefault="0088181C" w:rsidP="0088181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заполнения данных по строке «Итого в готовых блюдах (изделиях)» на установленный выход суммы данных колонок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 по строке «Итого сырьевой набор» умножают на со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хранность (в %) и делят на 100.</w:t>
      </w:r>
    </w:p>
    <w:p w:rsidR="0088181C" w:rsidRPr="001A488F" w:rsidRDefault="0088181C" w:rsidP="0088181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данные расчетов вносят в таблицу по строке «Итого в готовых блюдах (изделиях)».</w:t>
      </w:r>
    </w:p>
    <w:p w:rsidR="0088181C" w:rsidRPr="001A488F" w:rsidRDefault="0088181C" w:rsidP="0088181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расчетов энергетической ценности (ккал) суммы данных по колонкам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 по строке «Итого в готовых блюдах (изделиях)» умножают на установленные коэффициенты энер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гетической ценности ккал/г. Для расчета используют формулу:</w:t>
      </w:r>
    </w:p>
    <w:p w:rsidR="0088181C" w:rsidRDefault="0088181C" w:rsidP="0088181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>Ккал =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б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умножить на 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ж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умножить на 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у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>глеводов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умножить на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Полученный результат вносят в колонку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таблицы по строке «Итого в готовых блюдах (изделиях)» на установленный выход.</w:t>
      </w:r>
    </w:p>
    <w:p w:rsidR="0088181C" w:rsidRPr="00A93EB5" w:rsidRDefault="0088181C" w:rsidP="0088181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</w:pPr>
      <w:r w:rsidRPr="00A93EB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 </w:t>
      </w:r>
      <w:r w:rsidRPr="00A93EB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 Пищевая и энергетическая ценность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блюда ________________________________________________________________</w:t>
      </w:r>
    </w:p>
    <w:tbl>
      <w:tblPr>
        <w:tblStyle w:val="a4"/>
        <w:tblW w:w="9747" w:type="dxa"/>
        <w:tblLayout w:type="fixed"/>
        <w:tblLook w:val="04A0"/>
      </w:tblPr>
      <w:tblGrid>
        <w:gridCol w:w="2376"/>
        <w:gridCol w:w="993"/>
        <w:gridCol w:w="708"/>
        <w:gridCol w:w="851"/>
        <w:gridCol w:w="709"/>
        <w:gridCol w:w="850"/>
        <w:gridCol w:w="851"/>
        <w:gridCol w:w="850"/>
        <w:gridCol w:w="780"/>
        <w:gridCol w:w="779"/>
      </w:tblGrid>
      <w:tr w:rsidR="0088181C" w:rsidRPr="00FA4849" w:rsidTr="00555854">
        <w:trPr>
          <w:trHeight w:val="639"/>
        </w:trPr>
        <w:tc>
          <w:tcPr>
            <w:tcW w:w="2376" w:type="dxa"/>
            <w:vMerge w:val="restart"/>
          </w:tcPr>
          <w:p w:rsidR="0088181C" w:rsidRPr="00BB0AC5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BB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Наименование продукта</w:t>
            </w:r>
          </w:p>
        </w:tc>
        <w:tc>
          <w:tcPr>
            <w:tcW w:w="993" w:type="dxa"/>
            <w:vMerge w:val="restart"/>
          </w:tcPr>
          <w:p w:rsidR="0088181C" w:rsidRPr="00BB0AC5" w:rsidRDefault="0088181C" w:rsidP="00555854">
            <w:pPr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BB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Масса нетто </w:t>
            </w:r>
            <w:proofErr w:type="spellStart"/>
            <w:r w:rsidRPr="00BB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д-в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по </w:t>
            </w:r>
            <w:proofErr w:type="spellStart"/>
            <w:r w:rsidRPr="00BB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ец-ре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,</w:t>
            </w:r>
            <w:r w:rsidRPr="00BB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г</w:t>
            </w:r>
          </w:p>
        </w:tc>
        <w:tc>
          <w:tcPr>
            <w:tcW w:w="1559" w:type="dxa"/>
            <w:gridSpan w:val="2"/>
          </w:tcPr>
          <w:p w:rsidR="0088181C" w:rsidRPr="00BB0AC5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BB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Белки, г</w:t>
            </w:r>
          </w:p>
        </w:tc>
        <w:tc>
          <w:tcPr>
            <w:tcW w:w="1559" w:type="dxa"/>
            <w:gridSpan w:val="2"/>
          </w:tcPr>
          <w:p w:rsidR="0088181C" w:rsidRPr="00BB0AC5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BB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Жиры, г</w:t>
            </w:r>
          </w:p>
        </w:tc>
        <w:tc>
          <w:tcPr>
            <w:tcW w:w="1701" w:type="dxa"/>
            <w:gridSpan w:val="2"/>
          </w:tcPr>
          <w:p w:rsidR="0088181C" w:rsidRPr="00BB0AC5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BB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Углеводы,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r w:rsidRPr="00BB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г</w:t>
            </w:r>
          </w:p>
        </w:tc>
        <w:tc>
          <w:tcPr>
            <w:tcW w:w="1559" w:type="dxa"/>
            <w:gridSpan w:val="2"/>
          </w:tcPr>
          <w:p w:rsidR="0088181C" w:rsidRPr="00505B7A" w:rsidRDefault="0088181C" w:rsidP="00555854">
            <w:pPr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Энергетич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цен-ть</w:t>
            </w:r>
            <w:proofErr w:type="spellEnd"/>
            <w:r w:rsidRPr="00BB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, ккал</w:t>
            </w:r>
          </w:p>
        </w:tc>
      </w:tr>
      <w:tr w:rsidR="0088181C" w:rsidRPr="00FA4849" w:rsidTr="00555854">
        <w:tc>
          <w:tcPr>
            <w:tcW w:w="2376" w:type="dxa"/>
            <w:vMerge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  <w:vMerge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8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 100г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факт.к-ве</w:t>
            </w:r>
            <w:proofErr w:type="spellEnd"/>
          </w:p>
        </w:tc>
        <w:tc>
          <w:tcPr>
            <w:tcW w:w="709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 100г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8181C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 факт.</w:t>
            </w:r>
          </w:p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к-ве</w:t>
            </w:r>
            <w:proofErr w:type="spellEnd"/>
          </w:p>
        </w:tc>
        <w:tc>
          <w:tcPr>
            <w:tcW w:w="851" w:type="dxa"/>
          </w:tcPr>
          <w:p w:rsidR="0088181C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</w:t>
            </w:r>
          </w:p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100г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факт.к-ве</w:t>
            </w:r>
            <w:proofErr w:type="spellEnd"/>
          </w:p>
        </w:tc>
        <w:tc>
          <w:tcPr>
            <w:tcW w:w="780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 100г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факт.к-ве</w:t>
            </w:r>
            <w:proofErr w:type="spellEnd"/>
          </w:p>
        </w:tc>
      </w:tr>
      <w:tr w:rsidR="0088181C" w:rsidRPr="00FA4849" w:rsidTr="00555854">
        <w:tc>
          <w:tcPr>
            <w:tcW w:w="2376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1.</w:t>
            </w:r>
          </w:p>
        </w:tc>
        <w:tc>
          <w:tcPr>
            <w:tcW w:w="993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8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9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80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8181C" w:rsidRPr="00FA4849" w:rsidTr="00555854">
        <w:tc>
          <w:tcPr>
            <w:tcW w:w="2376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2.</w:t>
            </w:r>
          </w:p>
        </w:tc>
        <w:tc>
          <w:tcPr>
            <w:tcW w:w="993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8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9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80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8181C" w:rsidRPr="00FA4849" w:rsidTr="00555854">
        <w:tc>
          <w:tcPr>
            <w:tcW w:w="2376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8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9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80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8181C" w:rsidRPr="00FA4849" w:rsidTr="00555854">
        <w:tc>
          <w:tcPr>
            <w:tcW w:w="2376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8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9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80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8181C" w:rsidRPr="00FA4849" w:rsidTr="00555854">
        <w:tc>
          <w:tcPr>
            <w:tcW w:w="2376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8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9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80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8181C" w:rsidRPr="00FA4849" w:rsidTr="00555854">
        <w:tc>
          <w:tcPr>
            <w:tcW w:w="2376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8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9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80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8181C" w:rsidRPr="00FA4849" w:rsidTr="00555854">
        <w:tc>
          <w:tcPr>
            <w:tcW w:w="2376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8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9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80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8181C" w:rsidRPr="00FA4849" w:rsidTr="00555854">
        <w:tc>
          <w:tcPr>
            <w:tcW w:w="2376" w:type="dxa"/>
          </w:tcPr>
          <w:p w:rsidR="0088181C" w:rsidRDefault="0088181C" w:rsidP="00555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8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9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80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8181C" w:rsidRPr="00FA4849" w:rsidTr="00555854">
        <w:tc>
          <w:tcPr>
            <w:tcW w:w="2376" w:type="dxa"/>
          </w:tcPr>
          <w:p w:rsidR="0088181C" w:rsidRDefault="0088181C" w:rsidP="00555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</w:tcPr>
          <w:p w:rsidR="0088181C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8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9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80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8181C" w:rsidRPr="00FA4849" w:rsidTr="00555854">
        <w:tc>
          <w:tcPr>
            <w:tcW w:w="2376" w:type="dxa"/>
          </w:tcPr>
          <w:p w:rsidR="0088181C" w:rsidRDefault="0088181C" w:rsidP="00555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8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9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80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8181C" w:rsidRPr="00FA4849" w:rsidTr="00555854">
        <w:tc>
          <w:tcPr>
            <w:tcW w:w="2376" w:type="dxa"/>
          </w:tcPr>
          <w:p w:rsidR="0088181C" w:rsidRDefault="0088181C" w:rsidP="00555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8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9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80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8181C" w:rsidRPr="00FA4849" w:rsidTr="00555854">
        <w:tc>
          <w:tcPr>
            <w:tcW w:w="2376" w:type="dxa"/>
          </w:tcPr>
          <w:p w:rsidR="0088181C" w:rsidRDefault="0088181C" w:rsidP="00555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8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9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80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8181C" w:rsidRPr="00FA4849" w:rsidTr="00555854">
        <w:tc>
          <w:tcPr>
            <w:tcW w:w="2376" w:type="dxa"/>
          </w:tcPr>
          <w:p w:rsidR="0088181C" w:rsidRDefault="0088181C" w:rsidP="00555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8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9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80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8181C" w:rsidRPr="00FA4849" w:rsidTr="00555854">
        <w:tc>
          <w:tcPr>
            <w:tcW w:w="2376" w:type="dxa"/>
          </w:tcPr>
          <w:p w:rsidR="0088181C" w:rsidRDefault="0088181C" w:rsidP="00555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8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9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80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8181C" w:rsidRPr="00FA4849" w:rsidTr="00555854">
        <w:tc>
          <w:tcPr>
            <w:tcW w:w="2376" w:type="dxa"/>
          </w:tcPr>
          <w:p w:rsidR="0088181C" w:rsidRDefault="0088181C" w:rsidP="00555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8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9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80" w:type="dxa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8181C" w:rsidRPr="00FA4849" w:rsidTr="00555854">
        <w:tc>
          <w:tcPr>
            <w:tcW w:w="2376" w:type="dxa"/>
          </w:tcPr>
          <w:p w:rsidR="0088181C" w:rsidRPr="00DE3180" w:rsidRDefault="0088181C" w:rsidP="00555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DE3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Итого сырьевой набор, г</w:t>
            </w:r>
          </w:p>
        </w:tc>
        <w:tc>
          <w:tcPr>
            <w:tcW w:w="993" w:type="dxa"/>
          </w:tcPr>
          <w:p w:rsidR="0088181C" w:rsidRPr="00DE3180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708" w:type="dxa"/>
          </w:tcPr>
          <w:p w:rsidR="0088181C" w:rsidRPr="00DE3180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8181C" w:rsidRPr="00DE3180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709" w:type="dxa"/>
          </w:tcPr>
          <w:p w:rsidR="0088181C" w:rsidRPr="00DE3180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8181C" w:rsidRPr="00DE3180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</w:tcPr>
          <w:p w:rsidR="0088181C" w:rsidRPr="00DE3180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8181C" w:rsidRPr="00DE3180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780" w:type="dxa"/>
          </w:tcPr>
          <w:p w:rsidR="0088181C" w:rsidRPr="00DE3180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88181C" w:rsidRPr="00DE3180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</w:tr>
      <w:tr w:rsidR="0088181C" w:rsidRPr="00FA4849" w:rsidTr="00555854">
        <w:tc>
          <w:tcPr>
            <w:tcW w:w="2376" w:type="dxa"/>
            <w:shd w:val="clear" w:color="auto" w:fill="FFFFFF" w:themeFill="background1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A4A9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Сохранность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, %, при тепловой обработке</w:t>
            </w:r>
          </w:p>
        </w:tc>
        <w:tc>
          <w:tcPr>
            <w:tcW w:w="993" w:type="dxa"/>
            <w:shd w:val="clear" w:color="auto" w:fill="FFFFFF" w:themeFill="background1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8181C" w:rsidRPr="006A4A99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8181C" w:rsidRPr="007E1756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9" w:type="dxa"/>
            <w:shd w:val="clear" w:color="auto" w:fill="FFFFFF" w:themeFill="background1"/>
          </w:tcPr>
          <w:p w:rsidR="0088181C" w:rsidRPr="007E1756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8181C" w:rsidRPr="007E1756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1" w:type="dxa"/>
            <w:shd w:val="clear" w:color="auto" w:fill="FFFFFF" w:themeFill="background1"/>
          </w:tcPr>
          <w:p w:rsidR="0088181C" w:rsidRPr="007E1756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8181C" w:rsidRPr="007E1756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80" w:type="dxa"/>
            <w:shd w:val="clear" w:color="auto" w:fill="FFFFFF" w:themeFill="background1"/>
          </w:tcPr>
          <w:p w:rsidR="0088181C" w:rsidRPr="007E1756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:rsidR="0088181C" w:rsidRPr="007E1756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8181C" w:rsidRPr="00BB0AC5" w:rsidTr="00555854">
        <w:tc>
          <w:tcPr>
            <w:tcW w:w="2376" w:type="dxa"/>
            <w:shd w:val="clear" w:color="auto" w:fill="FFFFFF" w:themeFill="background1"/>
          </w:tcPr>
          <w:p w:rsidR="0088181C" w:rsidRPr="00BB0AC5" w:rsidRDefault="0088181C" w:rsidP="00555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BB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Итого в готовом блюде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(выход__  г.)</w:t>
            </w:r>
          </w:p>
        </w:tc>
        <w:tc>
          <w:tcPr>
            <w:tcW w:w="993" w:type="dxa"/>
            <w:shd w:val="clear" w:color="auto" w:fill="FFFFFF" w:themeFill="background1"/>
          </w:tcPr>
          <w:p w:rsidR="0088181C" w:rsidRPr="00BB0AC5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8181C" w:rsidRPr="00BB0AC5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8181C" w:rsidRPr="00BB0AC5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8181C" w:rsidRPr="00BB0AC5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8181C" w:rsidRPr="00BB0AC5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8181C" w:rsidRPr="00BB0AC5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8181C" w:rsidRPr="00BB0AC5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88181C" w:rsidRPr="00BB0AC5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88181C" w:rsidRPr="00BB0AC5" w:rsidRDefault="0088181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</w:tr>
    </w:tbl>
    <w:p w:rsidR="0088181C" w:rsidRDefault="0088181C" w:rsidP="0088181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8181C" w:rsidRDefault="0088181C" w:rsidP="0088181C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8181C" w:rsidSect="005709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181C" w:rsidRPr="00635EE9" w:rsidRDefault="0088181C" w:rsidP="008818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Технологическая карта (ТК) - это нормативно-технологический документ, включающий информацию о блюдах и технологии их приготовления, в которые входят список необходимых ингредиентов, оборудования и т.д. </w:t>
      </w:r>
    </w:p>
    <w:p w:rsidR="0088181C" w:rsidRDefault="0088181C" w:rsidP="008818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 xml:space="preserve">В технологической карте блюда (изделия) в обязательном порядке должны указываться: </w:t>
      </w:r>
    </w:p>
    <w:p w:rsidR="0088181C" w:rsidRDefault="0088181C" w:rsidP="008818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EE9">
        <w:rPr>
          <w:rFonts w:ascii="Times New Roman" w:hAnsi="Times New Roman" w:cs="Times New Roman"/>
          <w:sz w:val="28"/>
          <w:szCs w:val="28"/>
        </w:rPr>
        <w:t xml:space="preserve">название блюда (изделия); </w:t>
      </w:r>
    </w:p>
    <w:p w:rsidR="0088181C" w:rsidRDefault="0088181C" w:rsidP="008818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EE9">
        <w:rPr>
          <w:rFonts w:ascii="Times New Roman" w:hAnsi="Times New Roman" w:cs="Times New Roman"/>
          <w:sz w:val="28"/>
          <w:szCs w:val="28"/>
        </w:rPr>
        <w:t xml:space="preserve">название нормативного документа и колонка Сборника рецептур блюд и кулинарных изделий для предприятий общественного питания (Сборника рецептур на продукцию общественного питания); </w:t>
      </w:r>
    </w:p>
    <w:p w:rsidR="0088181C" w:rsidRDefault="0088181C" w:rsidP="008818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EE9">
        <w:rPr>
          <w:rFonts w:ascii="Times New Roman" w:hAnsi="Times New Roman" w:cs="Times New Roman"/>
          <w:sz w:val="28"/>
          <w:szCs w:val="28"/>
        </w:rPr>
        <w:t xml:space="preserve">нормы вложения продуктов массой брутто и нетто на одну порцию блюда и партию блюд (изделий); выход отдельных полуфабрикатов, готовых компонентов и блюда в целом. </w:t>
      </w:r>
    </w:p>
    <w:p w:rsidR="0088181C" w:rsidRPr="00635EE9" w:rsidRDefault="0088181C" w:rsidP="008818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>Так же необходимо указание последовательности ведения технологического процесса, показателей качества блюда или изделия, подписи составителей.</w:t>
      </w:r>
    </w:p>
    <w:p w:rsidR="0088181C" w:rsidRPr="00635EE9" w:rsidRDefault="0088181C" w:rsidP="0088181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>Технологические карты необходимы для соблюдения технологических требований к обработке сырья, пищевых продуктов и приготовлению блюд на всех стадиях производственного процесса.</w:t>
      </w:r>
    </w:p>
    <w:p w:rsidR="0088181C" w:rsidRPr="00635EE9" w:rsidRDefault="0088181C" w:rsidP="0088181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>Технико-технологическая карта (ТТК) на блюдо и кулинар</w:t>
      </w:r>
      <w:r w:rsidRPr="00635EE9">
        <w:rPr>
          <w:rFonts w:ascii="Times New Roman" w:hAnsi="Times New Roman" w:cs="Times New Roman"/>
          <w:sz w:val="28"/>
          <w:szCs w:val="28"/>
        </w:rPr>
        <w:softHyphen/>
        <w:t>ное изделие составляется на новые виды продукции, вырабатыва</w:t>
      </w:r>
      <w:r w:rsidRPr="00635EE9">
        <w:rPr>
          <w:rFonts w:ascii="Times New Roman" w:hAnsi="Times New Roman" w:cs="Times New Roman"/>
          <w:sz w:val="28"/>
          <w:szCs w:val="28"/>
        </w:rPr>
        <w:softHyphen/>
        <w:t>емые и реализуемые только на данном предприятии общественного питания (на продукцию, поставляемую другим предприяти</w:t>
      </w:r>
      <w:r w:rsidRPr="00635EE9">
        <w:rPr>
          <w:rFonts w:ascii="Times New Roman" w:hAnsi="Times New Roman" w:cs="Times New Roman"/>
          <w:sz w:val="28"/>
          <w:szCs w:val="28"/>
        </w:rPr>
        <w:softHyphen/>
        <w:t>ям общественного питания, ТТК не распространяются).</w:t>
      </w:r>
    </w:p>
    <w:p w:rsidR="0088181C" w:rsidRPr="00635EE9" w:rsidRDefault="0088181C" w:rsidP="0088181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 xml:space="preserve">ТТК включают следующую информацию о кулинарной продукции: </w:t>
      </w:r>
    </w:p>
    <w:p w:rsidR="0088181C" w:rsidRPr="00635EE9" w:rsidRDefault="0088181C" w:rsidP="0088181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>- на</w:t>
      </w:r>
      <w:r w:rsidRPr="00635EE9">
        <w:rPr>
          <w:rFonts w:ascii="Times New Roman" w:hAnsi="Times New Roman" w:cs="Times New Roman"/>
          <w:sz w:val="28"/>
          <w:szCs w:val="28"/>
        </w:rPr>
        <w:softHyphen/>
        <w:t xml:space="preserve">именование блюда (изделия) и область применения; </w:t>
      </w:r>
    </w:p>
    <w:p w:rsidR="0088181C" w:rsidRPr="00635EE9" w:rsidRDefault="0088181C" w:rsidP="0088181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>- перечень сырья, не</w:t>
      </w:r>
      <w:r w:rsidRPr="00635EE9">
        <w:rPr>
          <w:rFonts w:ascii="Times New Roman" w:hAnsi="Times New Roman" w:cs="Times New Roman"/>
          <w:sz w:val="28"/>
          <w:szCs w:val="28"/>
        </w:rPr>
        <w:softHyphen/>
        <w:t>обходимого для приготовления блюда (изделия);</w:t>
      </w:r>
    </w:p>
    <w:p w:rsidR="0088181C" w:rsidRPr="00635EE9" w:rsidRDefault="0088181C" w:rsidP="0088181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>- требования к качеству сырья с указанием его соответствия нормативным до</w:t>
      </w:r>
      <w:r w:rsidRPr="00635EE9">
        <w:rPr>
          <w:rFonts w:ascii="Times New Roman" w:hAnsi="Times New Roman" w:cs="Times New Roman"/>
          <w:sz w:val="28"/>
          <w:szCs w:val="28"/>
        </w:rPr>
        <w:softHyphen/>
        <w:t>кументам (</w:t>
      </w:r>
      <w:proofErr w:type="spellStart"/>
      <w:r w:rsidRPr="00635EE9">
        <w:rPr>
          <w:rFonts w:ascii="Times New Roman" w:hAnsi="Times New Roman" w:cs="Times New Roman"/>
          <w:sz w:val="28"/>
          <w:szCs w:val="28"/>
        </w:rPr>
        <w:t>ГОСТам</w:t>
      </w:r>
      <w:proofErr w:type="spellEnd"/>
      <w:r w:rsidRPr="00635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EE9">
        <w:rPr>
          <w:rFonts w:ascii="Times New Roman" w:hAnsi="Times New Roman" w:cs="Times New Roman"/>
          <w:sz w:val="28"/>
          <w:szCs w:val="28"/>
        </w:rPr>
        <w:t>ОСТам</w:t>
      </w:r>
      <w:proofErr w:type="spellEnd"/>
      <w:r w:rsidRPr="00635EE9">
        <w:rPr>
          <w:rFonts w:ascii="Times New Roman" w:hAnsi="Times New Roman" w:cs="Times New Roman"/>
          <w:sz w:val="28"/>
          <w:szCs w:val="28"/>
        </w:rPr>
        <w:t>, ТУ, СТП);</w:t>
      </w:r>
    </w:p>
    <w:p w:rsidR="0088181C" w:rsidRPr="00635EE9" w:rsidRDefault="0088181C" w:rsidP="0088181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>- наличие сертификата соответ</w:t>
      </w:r>
      <w:r w:rsidRPr="00635EE9">
        <w:rPr>
          <w:rFonts w:ascii="Times New Roman" w:hAnsi="Times New Roman" w:cs="Times New Roman"/>
          <w:sz w:val="28"/>
          <w:szCs w:val="28"/>
        </w:rPr>
        <w:softHyphen/>
        <w:t xml:space="preserve">ствия и удостоверения качества; </w:t>
      </w:r>
    </w:p>
    <w:p w:rsidR="0088181C" w:rsidRPr="00635EE9" w:rsidRDefault="0088181C" w:rsidP="0088181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lastRenderedPageBreak/>
        <w:t xml:space="preserve">- нормы закладки сырья массой брутто, нетто, выхода полуфабриката и готовой продукции на 1, 10 и более порций; </w:t>
      </w:r>
    </w:p>
    <w:p w:rsidR="0088181C" w:rsidRPr="00635EE9" w:rsidRDefault="0088181C" w:rsidP="0088181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>- описание технологического процесса приго</w:t>
      </w:r>
      <w:r w:rsidRPr="00635EE9">
        <w:rPr>
          <w:rFonts w:ascii="Times New Roman" w:hAnsi="Times New Roman" w:cs="Times New Roman"/>
          <w:sz w:val="28"/>
          <w:szCs w:val="28"/>
        </w:rPr>
        <w:softHyphen/>
        <w:t>товления блюда или кулинарного изделия с указанием парамет</w:t>
      </w:r>
      <w:r w:rsidRPr="00635EE9">
        <w:rPr>
          <w:rFonts w:ascii="Times New Roman" w:hAnsi="Times New Roman" w:cs="Times New Roman"/>
          <w:sz w:val="28"/>
          <w:szCs w:val="28"/>
        </w:rPr>
        <w:softHyphen/>
        <w:t>ров и приемов, обеспечивающих выполнение требований без</w:t>
      </w:r>
      <w:r w:rsidRPr="00635EE9">
        <w:rPr>
          <w:rFonts w:ascii="Times New Roman" w:hAnsi="Times New Roman" w:cs="Times New Roman"/>
          <w:sz w:val="28"/>
          <w:szCs w:val="28"/>
        </w:rPr>
        <w:softHyphen/>
        <w:t xml:space="preserve">опасности, установленных действующими нормативами; </w:t>
      </w:r>
    </w:p>
    <w:p w:rsidR="0088181C" w:rsidRPr="00635EE9" w:rsidRDefault="0088181C" w:rsidP="0088181C">
      <w:pPr>
        <w:shd w:val="clear" w:color="auto" w:fill="FFFFFF"/>
        <w:autoSpaceDE w:val="0"/>
        <w:autoSpaceDN w:val="0"/>
        <w:adjustRightInd w:val="0"/>
        <w:spacing w:after="0" w:line="360" w:lineRule="auto"/>
        <w:ind w:right="-18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>- требо</w:t>
      </w:r>
      <w:r w:rsidRPr="00635EE9">
        <w:rPr>
          <w:rFonts w:ascii="Times New Roman" w:hAnsi="Times New Roman" w:cs="Times New Roman"/>
          <w:sz w:val="28"/>
          <w:szCs w:val="28"/>
        </w:rPr>
        <w:softHyphen/>
        <w:t>вания к оформлению, подаче, реализации, хранению в соответ</w:t>
      </w:r>
      <w:r w:rsidRPr="00635EE9">
        <w:rPr>
          <w:rFonts w:ascii="Times New Roman" w:hAnsi="Times New Roman" w:cs="Times New Roman"/>
          <w:sz w:val="28"/>
          <w:szCs w:val="28"/>
        </w:rPr>
        <w:softHyphen/>
        <w:t xml:space="preserve">ствии с ГОСТ Р 50763-2007 «Услуги общественного питания. Продукция общественного питания, реализуемая населению. Общие технические условия»; </w:t>
      </w:r>
      <w:proofErr w:type="spellStart"/>
      <w:r w:rsidRPr="00635EE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35EE9">
        <w:rPr>
          <w:rFonts w:ascii="Times New Roman" w:hAnsi="Times New Roman" w:cs="Times New Roman"/>
          <w:color w:val="000000"/>
          <w:sz w:val="28"/>
          <w:szCs w:val="28"/>
        </w:rPr>
        <w:t xml:space="preserve">   2.3.6.1078-01 «Санитарно – гигиенические требования безопасности и пищевой ценности пищевых продуктов», </w:t>
      </w:r>
      <w:proofErr w:type="spellStart"/>
      <w:r w:rsidRPr="00635EE9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635EE9">
        <w:rPr>
          <w:rFonts w:ascii="Times New Roman" w:hAnsi="Times New Roman" w:cs="Times New Roman"/>
          <w:color w:val="000000"/>
          <w:sz w:val="28"/>
          <w:szCs w:val="28"/>
        </w:rPr>
        <w:t xml:space="preserve">   2.3.6.1079-01 «Санитарно-эпидемиологические требования   к   организациям   общественного   питания,   изготовлению и </w:t>
      </w:r>
      <w:proofErr w:type="spellStart"/>
      <w:r w:rsidRPr="00635EE9">
        <w:rPr>
          <w:rFonts w:ascii="Times New Roman" w:hAnsi="Times New Roman" w:cs="Times New Roman"/>
          <w:color w:val="000000"/>
          <w:sz w:val="28"/>
          <w:szCs w:val="28"/>
        </w:rPr>
        <w:t>оборотоспособности</w:t>
      </w:r>
      <w:proofErr w:type="spellEnd"/>
      <w:r w:rsidRPr="00635EE9">
        <w:rPr>
          <w:rFonts w:ascii="Times New Roman" w:hAnsi="Times New Roman" w:cs="Times New Roman"/>
          <w:color w:val="000000"/>
          <w:sz w:val="28"/>
          <w:szCs w:val="28"/>
        </w:rPr>
        <w:t xml:space="preserve">   в   них   пищевых   продуктов   и   продовольственного сырья»,  </w:t>
      </w:r>
      <w:proofErr w:type="spellStart"/>
      <w:r w:rsidRPr="00635EE9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635EE9">
        <w:rPr>
          <w:rFonts w:ascii="Times New Roman" w:hAnsi="Times New Roman" w:cs="Times New Roman"/>
          <w:color w:val="000000"/>
          <w:sz w:val="28"/>
          <w:szCs w:val="28"/>
        </w:rPr>
        <w:t xml:space="preserve"> 2.3.2.1324-03. «Гигиенические требования к срокам годности и условиям хранения пищевых продуктов»;</w:t>
      </w:r>
    </w:p>
    <w:p w:rsidR="0088181C" w:rsidRPr="00635EE9" w:rsidRDefault="0088181C" w:rsidP="0088181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>- критерии качества и без</w:t>
      </w:r>
      <w:r w:rsidRPr="00635EE9">
        <w:rPr>
          <w:rFonts w:ascii="Times New Roman" w:hAnsi="Times New Roman" w:cs="Times New Roman"/>
          <w:sz w:val="28"/>
          <w:szCs w:val="28"/>
        </w:rPr>
        <w:softHyphen/>
        <w:t>опасности с указанием органолептических, физико-химических и микробиологических показателей в соответствии с действую</w:t>
      </w:r>
      <w:r w:rsidRPr="00635EE9">
        <w:rPr>
          <w:rFonts w:ascii="Times New Roman" w:hAnsi="Times New Roman" w:cs="Times New Roman"/>
          <w:sz w:val="28"/>
          <w:szCs w:val="28"/>
        </w:rPr>
        <w:softHyphen/>
        <w:t xml:space="preserve">щими нормативами; </w:t>
      </w:r>
    </w:p>
    <w:p w:rsidR="0088181C" w:rsidRPr="00635EE9" w:rsidRDefault="0088181C" w:rsidP="0088181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>- показатели пищевой ценности с указанием содержания белков, жиров, углеводов, минеральных веществ, витаминов и калорийности.</w:t>
      </w:r>
    </w:p>
    <w:p w:rsidR="0088181C" w:rsidRPr="00635EE9" w:rsidRDefault="0088181C" w:rsidP="0088181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>Для каждой ТТК устанавливают срок действия.</w:t>
      </w:r>
    </w:p>
    <w:p w:rsidR="0088181C" w:rsidRPr="00635EE9" w:rsidRDefault="0088181C" w:rsidP="0088181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>ТТК подписывает разработчик и утверждает директор пред</w:t>
      </w:r>
      <w:r w:rsidRPr="00635EE9">
        <w:rPr>
          <w:rFonts w:ascii="Times New Roman" w:hAnsi="Times New Roman" w:cs="Times New Roman"/>
          <w:sz w:val="28"/>
          <w:szCs w:val="28"/>
        </w:rPr>
        <w:softHyphen/>
        <w:t>приятия.</w:t>
      </w:r>
    </w:p>
    <w:p w:rsidR="0088181C" w:rsidRPr="009A3A7C" w:rsidRDefault="0088181C" w:rsidP="009A3A7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>Каждой технико-технологической карте присваивают поряд</w:t>
      </w:r>
      <w:r w:rsidRPr="00635EE9">
        <w:rPr>
          <w:rFonts w:ascii="Times New Roman" w:hAnsi="Times New Roman" w:cs="Times New Roman"/>
          <w:sz w:val="28"/>
          <w:szCs w:val="28"/>
        </w:rPr>
        <w:softHyphen/>
        <w:t>ковый номер в картотеке конкретного предприятия общественного питания.</w:t>
      </w:r>
    </w:p>
    <w:p w:rsidR="009A3A7C" w:rsidRDefault="009A3A7C" w:rsidP="00881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A7C" w:rsidRDefault="009A3A7C" w:rsidP="00881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A7C" w:rsidRDefault="009A3A7C" w:rsidP="00881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A7C" w:rsidRDefault="009A3A7C" w:rsidP="00881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A7C" w:rsidRDefault="009A3A7C" w:rsidP="00881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A7C" w:rsidRDefault="009A3A7C" w:rsidP="00881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81C" w:rsidRPr="00D27480" w:rsidRDefault="0088181C" w:rsidP="00881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480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№__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88181C" w:rsidRPr="00D27480" w:rsidRDefault="0088181C" w:rsidP="00881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81C" w:rsidRPr="00D27480" w:rsidRDefault="0088181C" w:rsidP="008818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7480">
        <w:rPr>
          <w:rFonts w:ascii="Times New Roman" w:hAnsi="Times New Roman" w:cs="Times New Roman"/>
          <w:sz w:val="28"/>
          <w:szCs w:val="28"/>
        </w:rPr>
        <w:t>Наименование блюда:</w:t>
      </w:r>
      <w:r w:rsidRPr="00D274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D27480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p w:rsidR="0088181C" w:rsidRPr="00D27480" w:rsidRDefault="0088181C" w:rsidP="00881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480">
        <w:rPr>
          <w:rFonts w:ascii="Times New Roman" w:hAnsi="Times New Roman" w:cs="Times New Roman"/>
          <w:sz w:val="28"/>
          <w:szCs w:val="28"/>
        </w:rPr>
        <w:t>Рецептура №______________________</w:t>
      </w:r>
    </w:p>
    <w:p w:rsidR="0088181C" w:rsidRPr="00D27480" w:rsidRDefault="0088181C" w:rsidP="0088181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44"/>
        <w:gridCol w:w="2440"/>
        <w:gridCol w:w="1514"/>
        <w:gridCol w:w="1491"/>
        <w:gridCol w:w="2099"/>
        <w:gridCol w:w="1383"/>
      </w:tblGrid>
      <w:tr w:rsidR="0088181C" w:rsidRPr="00D27480" w:rsidTr="00555854">
        <w:tc>
          <w:tcPr>
            <w:tcW w:w="644" w:type="dxa"/>
          </w:tcPr>
          <w:p w:rsidR="0088181C" w:rsidRDefault="0088181C" w:rsidP="0055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181C" w:rsidRPr="00D27480" w:rsidRDefault="0088181C" w:rsidP="0055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0" w:type="dxa"/>
          </w:tcPr>
          <w:p w:rsidR="0088181C" w:rsidRPr="00D27480" w:rsidRDefault="0088181C" w:rsidP="0055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1514" w:type="dxa"/>
          </w:tcPr>
          <w:p w:rsidR="0088181C" w:rsidRPr="00D27480" w:rsidRDefault="0088181C" w:rsidP="0055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  <w:p w:rsidR="0088181C" w:rsidRPr="00D27480" w:rsidRDefault="0088181C" w:rsidP="0055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брутто, г</w:t>
            </w:r>
          </w:p>
        </w:tc>
        <w:tc>
          <w:tcPr>
            <w:tcW w:w="1491" w:type="dxa"/>
          </w:tcPr>
          <w:p w:rsidR="0088181C" w:rsidRPr="00D27480" w:rsidRDefault="0088181C" w:rsidP="0055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  <w:p w:rsidR="0088181C" w:rsidRPr="00D27480" w:rsidRDefault="0088181C" w:rsidP="0055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нетто, г</w:t>
            </w:r>
          </w:p>
        </w:tc>
        <w:tc>
          <w:tcPr>
            <w:tcW w:w="2099" w:type="dxa"/>
          </w:tcPr>
          <w:p w:rsidR="0088181C" w:rsidRPr="00D27480" w:rsidRDefault="0088181C" w:rsidP="0055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Масса готовой продукции, г</w:t>
            </w:r>
          </w:p>
        </w:tc>
        <w:tc>
          <w:tcPr>
            <w:tcW w:w="1383" w:type="dxa"/>
          </w:tcPr>
          <w:p w:rsidR="0088181C" w:rsidRPr="00D27480" w:rsidRDefault="0088181C" w:rsidP="0055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8181C" w:rsidRPr="00D27480" w:rsidTr="00555854">
        <w:tc>
          <w:tcPr>
            <w:tcW w:w="644" w:type="dxa"/>
          </w:tcPr>
          <w:p w:rsidR="0088181C" w:rsidRPr="00D27480" w:rsidRDefault="0088181C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0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81C" w:rsidRPr="00D27480" w:rsidTr="00555854">
        <w:tc>
          <w:tcPr>
            <w:tcW w:w="644" w:type="dxa"/>
          </w:tcPr>
          <w:p w:rsidR="0088181C" w:rsidRPr="00D27480" w:rsidRDefault="0088181C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0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81C" w:rsidRPr="00D27480" w:rsidTr="00555854">
        <w:tc>
          <w:tcPr>
            <w:tcW w:w="644" w:type="dxa"/>
          </w:tcPr>
          <w:p w:rsidR="0088181C" w:rsidRPr="00D27480" w:rsidRDefault="0088181C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0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81C" w:rsidRPr="00D27480" w:rsidTr="00555854">
        <w:tc>
          <w:tcPr>
            <w:tcW w:w="644" w:type="dxa"/>
          </w:tcPr>
          <w:p w:rsidR="0088181C" w:rsidRPr="00D27480" w:rsidRDefault="0088181C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40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81C" w:rsidRPr="00D27480" w:rsidTr="00555854">
        <w:tc>
          <w:tcPr>
            <w:tcW w:w="644" w:type="dxa"/>
          </w:tcPr>
          <w:p w:rsidR="0088181C" w:rsidRPr="00D27480" w:rsidRDefault="0088181C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40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81C" w:rsidRPr="00D27480" w:rsidTr="00555854">
        <w:tc>
          <w:tcPr>
            <w:tcW w:w="644" w:type="dxa"/>
          </w:tcPr>
          <w:p w:rsidR="0088181C" w:rsidRPr="00D27480" w:rsidRDefault="0088181C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40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81C" w:rsidRPr="00D27480" w:rsidTr="00555854">
        <w:trPr>
          <w:trHeight w:val="35"/>
        </w:trPr>
        <w:tc>
          <w:tcPr>
            <w:tcW w:w="644" w:type="dxa"/>
          </w:tcPr>
          <w:p w:rsidR="0088181C" w:rsidRPr="00D27480" w:rsidRDefault="0088181C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40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81C" w:rsidRPr="00D27480" w:rsidTr="00555854">
        <w:trPr>
          <w:trHeight w:val="28"/>
        </w:trPr>
        <w:tc>
          <w:tcPr>
            <w:tcW w:w="644" w:type="dxa"/>
          </w:tcPr>
          <w:p w:rsidR="0088181C" w:rsidRPr="00D27480" w:rsidRDefault="0088181C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40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81C" w:rsidRPr="00D27480" w:rsidTr="00555854">
        <w:trPr>
          <w:trHeight w:val="28"/>
        </w:trPr>
        <w:tc>
          <w:tcPr>
            <w:tcW w:w="644" w:type="dxa"/>
          </w:tcPr>
          <w:p w:rsidR="0088181C" w:rsidRPr="00D27480" w:rsidRDefault="0088181C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40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81C" w:rsidRPr="00D27480" w:rsidTr="00555854">
        <w:trPr>
          <w:trHeight w:val="28"/>
        </w:trPr>
        <w:tc>
          <w:tcPr>
            <w:tcW w:w="644" w:type="dxa"/>
          </w:tcPr>
          <w:p w:rsidR="0088181C" w:rsidRPr="00D27480" w:rsidRDefault="0088181C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40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81C" w:rsidRPr="00D27480" w:rsidTr="00555854">
        <w:trPr>
          <w:trHeight w:val="115"/>
        </w:trPr>
        <w:tc>
          <w:tcPr>
            <w:tcW w:w="3084" w:type="dxa"/>
            <w:gridSpan w:val="2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Выход блюда:</w:t>
            </w:r>
          </w:p>
        </w:tc>
        <w:tc>
          <w:tcPr>
            <w:tcW w:w="1514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8181C" w:rsidRPr="00D27480" w:rsidRDefault="0088181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81C" w:rsidRPr="00D27480" w:rsidRDefault="0088181C" w:rsidP="00881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81C" w:rsidRPr="00D27480" w:rsidRDefault="0088181C" w:rsidP="00881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7480">
        <w:rPr>
          <w:rFonts w:ascii="Times New Roman" w:hAnsi="Times New Roman" w:cs="Times New Roman"/>
          <w:sz w:val="28"/>
          <w:szCs w:val="28"/>
        </w:rPr>
        <w:t>Краткая технология приготовления</w:t>
      </w:r>
    </w:p>
    <w:p w:rsidR="0088181C" w:rsidRPr="00D27480" w:rsidRDefault="0088181C" w:rsidP="00881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88181C" w:rsidRPr="00D27480" w:rsidTr="00555854">
        <w:tc>
          <w:tcPr>
            <w:tcW w:w="9571" w:type="dxa"/>
          </w:tcPr>
          <w:p w:rsidR="0088181C" w:rsidRPr="00D27480" w:rsidRDefault="0088181C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81C" w:rsidRPr="00D27480" w:rsidTr="00555854">
        <w:tc>
          <w:tcPr>
            <w:tcW w:w="9571" w:type="dxa"/>
          </w:tcPr>
          <w:p w:rsidR="0088181C" w:rsidRPr="00D27480" w:rsidRDefault="0088181C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81C" w:rsidRPr="00D27480" w:rsidTr="00555854">
        <w:tc>
          <w:tcPr>
            <w:tcW w:w="9571" w:type="dxa"/>
          </w:tcPr>
          <w:p w:rsidR="0088181C" w:rsidRPr="00D27480" w:rsidRDefault="0088181C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81C" w:rsidRPr="00D27480" w:rsidTr="00555854">
        <w:tc>
          <w:tcPr>
            <w:tcW w:w="9571" w:type="dxa"/>
          </w:tcPr>
          <w:p w:rsidR="0088181C" w:rsidRPr="00D27480" w:rsidRDefault="0088181C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81C" w:rsidRPr="00D27480" w:rsidTr="00555854">
        <w:tc>
          <w:tcPr>
            <w:tcW w:w="9571" w:type="dxa"/>
          </w:tcPr>
          <w:p w:rsidR="0088181C" w:rsidRPr="00D27480" w:rsidRDefault="0088181C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81C" w:rsidRPr="00D27480" w:rsidTr="00555854">
        <w:tc>
          <w:tcPr>
            <w:tcW w:w="9571" w:type="dxa"/>
          </w:tcPr>
          <w:p w:rsidR="0088181C" w:rsidRPr="00D27480" w:rsidRDefault="0088181C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81C" w:rsidRPr="00D27480" w:rsidTr="00555854">
        <w:tc>
          <w:tcPr>
            <w:tcW w:w="9571" w:type="dxa"/>
          </w:tcPr>
          <w:p w:rsidR="0088181C" w:rsidRPr="00D27480" w:rsidRDefault="0088181C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81C" w:rsidRPr="00D27480" w:rsidTr="00555854">
        <w:tc>
          <w:tcPr>
            <w:tcW w:w="9571" w:type="dxa"/>
          </w:tcPr>
          <w:p w:rsidR="0088181C" w:rsidRPr="00D27480" w:rsidRDefault="0088181C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81C" w:rsidRPr="00D27480" w:rsidRDefault="0088181C" w:rsidP="00881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81C" w:rsidRPr="00D27480" w:rsidRDefault="0088181C" w:rsidP="00881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7480">
        <w:rPr>
          <w:rFonts w:ascii="Times New Roman" w:hAnsi="Times New Roman" w:cs="Times New Roman"/>
          <w:sz w:val="28"/>
          <w:szCs w:val="28"/>
        </w:rPr>
        <w:t>Требования к качеству блюда:</w:t>
      </w:r>
    </w:p>
    <w:p w:rsidR="0088181C" w:rsidRPr="00D27480" w:rsidRDefault="0088181C" w:rsidP="00881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88181C" w:rsidRPr="00D27480" w:rsidTr="00555854">
        <w:tc>
          <w:tcPr>
            <w:tcW w:w="9571" w:type="dxa"/>
          </w:tcPr>
          <w:p w:rsidR="0088181C" w:rsidRPr="00D27480" w:rsidRDefault="0088181C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81C" w:rsidRPr="00D27480" w:rsidTr="00555854">
        <w:tc>
          <w:tcPr>
            <w:tcW w:w="9571" w:type="dxa"/>
          </w:tcPr>
          <w:p w:rsidR="0088181C" w:rsidRPr="00D27480" w:rsidRDefault="0088181C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81C" w:rsidRPr="00D27480" w:rsidTr="00555854">
        <w:tc>
          <w:tcPr>
            <w:tcW w:w="9571" w:type="dxa"/>
          </w:tcPr>
          <w:p w:rsidR="0088181C" w:rsidRPr="00D27480" w:rsidRDefault="0088181C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81C" w:rsidRPr="00D27480" w:rsidTr="00555854">
        <w:tc>
          <w:tcPr>
            <w:tcW w:w="9571" w:type="dxa"/>
          </w:tcPr>
          <w:p w:rsidR="0088181C" w:rsidRPr="00D27480" w:rsidRDefault="0088181C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81C" w:rsidRPr="00D27480" w:rsidRDefault="0088181C" w:rsidP="00881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81C" w:rsidRPr="00D27480" w:rsidRDefault="0088181C" w:rsidP="00881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7480">
        <w:rPr>
          <w:rFonts w:ascii="Times New Roman" w:hAnsi="Times New Roman" w:cs="Times New Roman"/>
          <w:sz w:val="28"/>
          <w:szCs w:val="28"/>
        </w:rPr>
        <w:t>Температура отпуска: __________________________________</w:t>
      </w:r>
    </w:p>
    <w:p w:rsidR="0088181C" w:rsidRPr="00D27480" w:rsidRDefault="0088181C" w:rsidP="0088181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8181C" w:rsidRPr="006B0A90" w:rsidRDefault="0088181C" w:rsidP="00881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88181C" w:rsidRPr="006B0A90" w:rsidSect="005709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181C" w:rsidRPr="000A77FE" w:rsidRDefault="0088181C" w:rsidP="0088181C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A77FE">
        <w:rPr>
          <w:rFonts w:ascii="Times New Roman" w:hAnsi="Times New Roman" w:cs="Times New Roman"/>
          <w:sz w:val="24"/>
          <w:szCs w:val="28"/>
        </w:rPr>
        <w:lastRenderedPageBreak/>
        <w:t>«УТВЕРЖДАЮ»</w:t>
      </w:r>
    </w:p>
    <w:p w:rsidR="0088181C" w:rsidRPr="000A77FE" w:rsidRDefault="0088181C" w:rsidP="0088181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A77FE">
        <w:rPr>
          <w:rFonts w:ascii="Times New Roman" w:hAnsi="Times New Roman" w:cs="Times New Roman"/>
          <w:sz w:val="24"/>
          <w:szCs w:val="28"/>
        </w:rPr>
        <w:t>ДИРЕКТОР ПРЕДПРИЯТИЯ</w:t>
      </w:r>
    </w:p>
    <w:p w:rsidR="0088181C" w:rsidRPr="000A77FE" w:rsidRDefault="0088181C" w:rsidP="0088181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A77FE"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88181C" w:rsidRPr="000A77FE" w:rsidRDefault="0088181C" w:rsidP="0088181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A77FE">
        <w:rPr>
          <w:rFonts w:ascii="Times New Roman" w:hAnsi="Times New Roman" w:cs="Times New Roman"/>
          <w:sz w:val="24"/>
          <w:szCs w:val="28"/>
        </w:rPr>
        <w:t>«___»__________20__года</w:t>
      </w:r>
    </w:p>
    <w:p w:rsidR="0088181C" w:rsidRPr="006B0A90" w:rsidRDefault="0088181C" w:rsidP="00881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>ТЕХНИКО-ТЕХНОЛОГИЧЕСКАЯ КАРТА №__</w:t>
      </w:r>
    </w:p>
    <w:p w:rsidR="0088181C" w:rsidRPr="006B0A90" w:rsidRDefault="0088181C" w:rsidP="00881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>на блюдо «_____________________________»</w:t>
      </w:r>
    </w:p>
    <w:p w:rsidR="0088181C" w:rsidRPr="006B0A90" w:rsidRDefault="0088181C" w:rsidP="00881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>1. ОБЛАСТЬ ПРИМЕНЕНИЯ</w:t>
      </w:r>
    </w:p>
    <w:p w:rsidR="0088181C" w:rsidRPr="006B0A90" w:rsidRDefault="0088181C" w:rsidP="00881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81C" w:rsidRPr="006B0A90" w:rsidRDefault="0088181C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Pr="006B0A90">
        <w:rPr>
          <w:rFonts w:ascii="Times New Roman" w:hAnsi="Times New Roman" w:cs="Times New Roman"/>
          <w:sz w:val="28"/>
          <w:szCs w:val="28"/>
        </w:rPr>
        <w:t>Настоящая технико-технологическая карта распространяется на блюдо «________________________», вырабатываемо</w:t>
      </w:r>
      <w:r>
        <w:rPr>
          <w:rFonts w:ascii="Times New Roman" w:hAnsi="Times New Roman" w:cs="Times New Roman"/>
          <w:sz w:val="28"/>
          <w:szCs w:val="28"/>
        </w:rPr>
        <w:t>е в _______________________</w:t>
      </w:r>
      <w:r w:rsidRPr="006B0A90">
        <w:rPr>
          <w:rFonts w:ascii="Times New Roman" w:hAnsi="Times New Roman" w:cs="Times New Roman"/>
          <w:sz w:val="28"/>
          <w:szCs w:val="28"/>
        </w:rPr>
        <w:t>.</w:t>
      </w:r>
    </w:p>
    <w:p w:rsidR="0088181C" w:rsidRPr="006B0A90" w:rsidRDefault="0088181C" w:rsidP="00881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>2. ПЕРЕЧЕНЬ СЫРЬЯ</w:t>
      </w:r>
    </w:p>
    <w:p w:rsidR="0088181C" w:rsidRPr="006B0A90" w:rsidRDefault="0088181C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6B0A90">
        <w:rPr>
          <w:rFonts w:ascii="Times New Roman" w:hAnsi="Times New Roman" w:cs="Times New Roman"/>
          <w:sz w:val="28"/>
          <w:szCs w:val="28"/>
        </w:rPr>
        <w:t>Для приготовления блюда «_____________________________» используют следующее сырье:</w:t>
      </w:r>
    </w:p>
    <w:p w:rsidR="0088181C" w:rsidRPr="006B0A90" w:rsidRDefault="0088181C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8181C" w:rsidRPr="006B0A90" w:rsidRDefault="0088181C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8181C" w:rsidRPr="006B0A90" w:rsidRDefault="0088181C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8181C" w:rsidRPr="006B0A90" w:rsidRDefault="0088181C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8181C" w:rsidRPr="006B0A90" w:rsidRDefault="0088181C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8181C" w:rsidRPr="006B0A90" w:rsidRDefault="0088181C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sz w:val="28"/>
          <w:szCs w:val="28"/>
        </w:rPr>
        <w:t>или продукты зарубежных фирм, имеющие сертификаты и удостоверения качества РФ.</w:t>
      </w:r>
    </w:p>
    <w:p w:rsidR="0088181C" w:rsidRPr="006B0A90" w:rsidRDefault="0088181C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Pr="006B0A90">
        <w:rPr>
          <w:rFonts w:ascii="Times New Roman" w:hAnsi="Times New Roman" w:cs="Times New Roman"/>
          <w:sz w:val="28"/>
          <w:szCs w:val="28"/>
        </w:rPr>
        <w:t>Сырье, используемое для приготовления блюда «___________________» должно соответствовать требованиям нормативной документации, иметь сертификаты, удостоверения качества.</w:t>
      </w:r>
    </w:p>
    <w:p w:rsidR="0088181C" w:rsidRPr="006B0A90" w:rsidRDefault="0088181C" w:rsidP="00881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>3. РЕЦЕПТУРА</w:t>
      </w:r>
    </w:p>
    <w:p w:rsidR="0088181C" w:rsidRPr="006B0A90" w:rsidRDefault="0088181C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Pr="006B0A90">
        <w:rPr>
          <w:rFonts w:ascii="Times New Roman" w:hAnsi="Times New Roman" w:cs="Times New Roman"/>
          <w:sz w:val="28"/>
          <w:szCs w:val="28"/>
        </w:rPr>
        <w:t>Рецептура блюда «____________________________________________»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"/>
        <w:gridCol w:w="3445"/>
        <w:gridCol w:w="2568"/>
        <w:gridCol w:w="2651"/>
      </w:tblGrid>
      <w:tr w:rsidR="0088181C" w:rsidRPr="006B0A90" w:rsidTr="009A3A7C">
        <w:tc>
          <w:tcPr>
            <w:tcW w:w="907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6B0A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6B0A9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B0A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45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A9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2568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A90">
              <w:rPr>
                <w:rFonts w:ascii="Times New Roman" w:hAnsi="Times New Roman" w:cs="Times New Roman"/>
                <w:b/>
                <w:sz w:val="28"/>
                <w:szCs w:val="28"/>
              </w:rPr>
              <w:t>Масса брутто (г)</w:t>
            </w:r>
          </w:p>
        </w:tc>
        <w:tc>
          <w:tcPr>
            <w:tcW w:w="2651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A90">
              <w:rPr>
                <w:rFonts w:ascii="Times New Roman" w:hAnsi="Times New Roman" w:cs="Times New Roman"/>
                <w:b/>
                <w:sz w:val="28"/>
                <w:szCs w:val="28"/>
              </w:rPr>
              <w:t>Масса нетто (г)</w:t>
            </w:r>
          </w:p>
        </w:tc>
      </w:tr>
      <w:tr w:rsidR="0088181C" w:rsidRPr="006B0A90" w:rsidTr="009A3A7C">
        <w:tc>
          <w:tcPr>
            <w:tcW w:w="907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81C" w:rsidRPr="006B0A90" w:rsidTr="009A3A7C">
        <w:tc>
          <w:tcPr>
            <w:tcW w:w="907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81C" w:rsidRPr="006B0A90" w:rsidTr="009A3A7C">
        <w:tc>
          <w:tcPr>
            <w:tcW w:w="907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81C" w:rsidRPr="006B0A90" w:rsidTr="009A3A7C">
        <w:tc>
          <w:tcPr>
            <w:tcW w:w="907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81C" w:rsidRPr="006B0A90" w:rsidTr="009A3A7C">
        <w:tc>
          <w:tcPr>
            <w:tcW w:w="907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81C" w:rsidRPr="006B0A90" w:rsidTr="009A3A7C">
        <w:tc>
          <w:tcPr>
            <w:tcW w:w="907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81C" w:rsidRPr="006B0A90" w:rsidTr="009A3A7C">
        <w:tc>
          <w:tcPr>
            <w:tcW w:w="907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81C" w:rsidRPr="006B0A90" w:rsidTr="009A3A7C">
        <w:tc>
          <w:tcPr>
            <w:tcW w:w="907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81C" w:rsidRPr="006B0A90" w:rsidTr="009A3A7C">
        <w:tc>
          <w:tcPr>
            <w:tcW w:w="907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81C" w:rsidRPr="006B0A90" w:rsidTr="009A3A7C">
        <w:tc>
          <w:tcPr>
            <w:tcW w:w="907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81C" w:rsidRPr="006B0A90" w:rsidTr="009A3A7C">
        <w:tc>
          <w:tcPr>
            <w:tcW w:w="907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81C" w:rsidRPr="006B0A90" w:rsidTr="009A3A7C">
        <w:tc>
          <w:tcPr>
            <w:tcW w:w="907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81C" w:rsidRPr="006B0A90" w:rsidRDefault="0088181C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 xml:space="preserve">Выход готового блюда </w:t>
      </w:r>
      <w:r w:rsidRPr="006B0A90">
        <w:rPr>
          <w:rFonts w:ascii="Times New Roman" w:hAnsi="Times New Roman" w:cs="Times New Roman"/>
          <w:sz w:val="28"/>
          <w:szCs w:val="28"/>
        </w:rPr>
        <w:t>(1 порция)</w:t>
      </w:r>
    </w:p>
    <w:p w:rsidR="0088181C" w:rsidRPr="006B0A90" w:rsidRDefault="0088181C" w:rsidP="00881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>4. ТЕХНОЛОГИЧЕСКИЙ ПРОЦЕСС</w:t>
      </w:r>
    </w:p>
    <w:p w:rsidR="0088181C" w:rsidRPr="006B0A90" w:rsidRDefault="0088181C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 xml:space="preserve">4.1 </w:t>
      </w:r>
      <w:r w:rsidRPr="006B0A90">
        <w:rPr>
          <w:rFonts w:ascii="Times New Roman" w:hAnsi="Times New Roman" w:cs="Times New Roman"/>
          <w:sz w:val="28"/>
          <w:szCs w:val="28"/>
        </w:rPr>
        <w:t>Подготовка сырья к производству блюда «__________________________» осуществляется в соответствии с рекомендациями Сборника рецептур блюд кулинарных изделий для предприятия общественного питания (</w:t>
      </w:r>
      <w:proofErr w:type="spellStart"/>
      <w:r w:rsidRPr="006B0A90">
        <w:rPr>
          <w:rFonts w:ascii="Times New Roman" w:hAnsi="Times New Roman" w:cs="Times New Roman"/>
          <w:sz w:val="28"/>
          <w:szCs w:val="28"/>
        </w:rPr>
        <w:t>_______г</w:t>
      </w:r>
      <w:proofErr w:type="spellEnd"/>
      <w:r w:rsidRPr="006B0A90">
        <w:rPr>
          <w:rFonts w:ascii="Times New Roman" w:hAnsi="Times New Roman" w:cs="Times New Roman"/>
          <w:sz w:val="28"/>
          <w:szCs w:val="28"/>
        </w:rPr>
        <w:t>.)</w:t>
      </w:r>
    </w:p>
    <w:p w:rsidR="0088181C" w:rsidRPr="006B0A90" w:rsidRDefault="0088181C" w:rsidP="008818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>4.2 Технологический процесс  приготовления блюда</w:t>
      </w:r>
    </w:p>
    <w:p w:rsidR="0088181C" w:rsidRPr="006B0A90" w:rsidRDefault="0088181C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181C" w:rsidRPr="006B0A90" w:rsidRDefault="0088181C" w:rsidP="00881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>5. ОФОРМЛЕНИЕ, ПОДАЧА, РЕАЛИЗАЦИЯ И ХРАНЕНИЕ</w:t>
      </w:r>
    </w:p>
    <w:p w:rsidR="0088181C" w:rsidRPr="006B0A90" w:rsidRDefault="0088181C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>5.1</w:t>
      </w:r>
      <w:r w:rsidRPr="006B0A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181C" w:rsidRPr="006B0A90" w:rsidRDefault="0088181C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>5.2</w:t>
      </w:r>
      <w:r w:rsidRPr="006B0A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181C" w:rsidRPr="006B0A90" w:rsidRDefault="0088181C" w:rsidP="00881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>6. ПОКАЗАТЕЛИ КАЧЕСТВА И БЕЗОПАСНОСТИ</w:t>
      </w:r>
    </w:p>
    <w:p w:rsidR="0088181C" w:rsidRPr="006B0A90" w:rsidRDefault="0088181C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 xml:space="preserve">6.1 </w:t>
      </w:r>
      <w:r w:rsidRPr="006B0A90">
        <w:rPr>
          <w:rFonts w:ascii="Times New Roman" w:hAnsi="Times New Roman" w:cs="Times New Roman"/>
          <w:sz w:val="28"/>
          <w:szCs w:val="28"/>
        </w:rPr>
        <w:t>Органолептические показатели блюда:</w:t>
      </w:r>
    </w:p>
    <w:p w:rsidR="0088181C" w:rsidRPr="006B0A90" w:rsidRDefault="0088181C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sz w:val="28"/>
          <w:szCs w:val="28"/>
        </w:rPr>
        <w:t>Внешний вид -___________________________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8181C" w:rsidRPr="006B0A90" w:rsidRDefault="0088181C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sz w:val="28"/>
          <w:szCs w:val="28"/>
        </w:rPr>
        <w:t>Консистенция -___________________________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8181C" w:rsidRPr="006B0A90" w:rsidRDefault="0088181C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sz w:val="28"/>
          <w:szCs w:val="28"/>
        </w:rPr>
        <w:t>Цвет -______________________________________________________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8181C" w:rsidRPr="006B0A90" w:rsidRDefault="0088181C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sz w:val="28"/>
          <w:szCs w:val="28"/>
        </w:rPr>
        <w:t>Вкус -__________________________________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6B0A90">
        <w:rPr>
          <w:rFonts w:ascii="Times New Roman" w:hAnsi="Times New Roman" w:cs="Times New Roman"/>
          <w:sz w:val="28"/>
          <w:szCs w:val="28"/>
        </w:rPr>
        <w:t>_</w:t>
      </w:r>
    </w:p>
    <w:p w:rsidR="0088181C" w:rsidRPr="006B0A90" w:rsidRDefault="0088181C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sz w:val="28"/>
          <w:szCs w:val="28"/>
        </w:rPr>
        <w:lastRenderedPageBreak/>
        <w:t>Запах -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8181C" w:rsidRPr="006B0A90" w:rsidRDefault="0088181C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 xml:space="preserve">6.2 </w:t>
      </w:r>
      <w:r w:rsidRPr="006B0A90">
        <w:rPr>
          <w:rFonts w:ascii="Times New Roman" w:hAnsi="Times New Roman" w:cs="Times New Roman"/>
          <w:sz w:val="28"/>
          <w:szCs w:val="28"/>
        </w:rPr>
        <w:t>Физико-химические показатели:_________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8181C" w:rsidRPr="006B0A90" w:rsidRDefault="0088181C" w:rsidP="0088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>6.3</w:t>
      </w:r>
      <w:r w:rsidRPr="006B0A90">
        <w:rPr>
          <w:rFonts w:ascii="Times New Roman" w:hAnsi="Times New Roman" w:cs="Times New Roman"/>
          <w:sz w:val="28"/>
          <w:szCs w:val="28"/>
        </w:rPr>
        <w:t xml:space="preserve"> Микробиологические показатели: 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8181C" w:rsidRPr="006B0A90" w:rsidRDefault="0088181C" w:rsidP="00881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>7. ПИЩЕВАЯ И ЭНЕРГЕТИЧЕСКАЯ ЦЕННОСТЬ</w:t>
      </w:r>
    </w:p>
    <w:p w:rsidR="0088181C" w:rsidRPr="006B0A90" w:rsidRDefault="0088181C" w:rsidP="00881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7"/>
        <w:gridCol w:w="1693"/>
        <w:gridCol w:w="2009"/>
        <w:gridCol w:w="4322"/>
      </w:tblGrid>
      <w:tr w:rsidR="0088181C" w:rsidRPr="006B0A90" w:rsidTr="00555854">
        <w:tc>
          <w:tcPr>
            <w:tcW w:w="1668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A90">
              <w:rPr>
                <w:rFonts w:ascii="Times New Roman" w:hAnsi="Times New Roman" w:cs="Times New Roman"/>
                <w:b/>
                <w:sz w:val="28"/>
                <w:szCs w:val="28"/>
              </w:rPr>
              <w:t>Белки</w:t>
            </w:r>
          </w:p>
        </w:tc>
        <w:tc>
          <w:tcPr>
            <w:tcW w:w="1842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A90">
              <w:rPr>
                <w:rFonts w:ascii="Times New Roman" w:hAnsi="Times New Roman" w:cs="Times New Roman"/>
                <w:b/>
                <w:sz w:val="28"/>
                <w:szCs w:val="28"/>
              </w:rPr>
              <w:t>Жиры</w:t>
            </w:r>
          </w:p>
        </w:tc>
        <w:tc>
          <w:tcPr>
            <w:tcW w:w="2127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A90">
              <w:rPr>
                <w:rFonts w:ascii="Times New Roman" w:hAnsi="Times New Roman" w:cs="Times New Roman"/>
                <w:b/>
                <w:sz w:val="28"/>
                <w:szCs w:val="28"/>
              </w:rPr>
              <w:t>Углеводы</w:t>
            </w:r>
          </w:p>
        </w:tc>
        <w:tc>
          <w:tcPr>
            <w:tcW w:w="4784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A90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ценность, ккал</w:t>
            </w:r>
          </w:p>
        </w:tc>
      </w:tr>
      <w:tr w:rsidR="0088181C" w:rsidRPr="006B0A90" w:rsidTr="00555854">
        <w:tc>
          <w:tcPr>
            <w:tcW w:w="1668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88181C" w:rsidRPr="006B0A90" w:rsidRDefault="0088181C" w:rsidP="0055585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181C" w:rsidRPr="006B0A90" w:rsidRDefault="0088181C" w:rsidP="008818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81C" w:rsidRPr="000A77FE" w:rsidRDefault="0088181C" w:rsidP="009A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>Ответственный разработчик:</w:t>
      </w:r>
      <w:r w:rsidRPr="006B0A9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332C0" w:rsidRPr="00D27480" w:rsidRDefault="00B332C0" w:rsidP="00B332C0">
      <w:pPr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D27480">
        <w:rPr>
          <w:rFonts w:ascii="Times New Roman" w:hAnsi="Times New Roman" w:cs="Times New Roman"/>
          <w:sz w:val="28"/>
          <w:szCs w:val="32"/>
        </w:rPr>
        <w:t>Задание на дом</w:t>
      </w:r>
    </w:p>
    <w:p w:rsidR="00B332C0" w:rsidRPr="00594D2D" w:rsidRDefault="00B332C0" w:rsidP="00B332C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</w:t>
      </w:r>
      <w:r w:rsidRPr="00594D2D">
        <w:rPr>
          <w:rFonts w:ascii="Times New Roman" w:hAnsi="Times New Roman" w:cs="Times New Roman"/>
          <w:sz w:val="28"/>
          <w:szCs w:val="32"/>
        </w:rPr>
        <w:t xml:space="preserve">Оформить отчёт о </w:t>
      </w:r>
      <w:r>
        <w:rPr>
          <w:rFonts w:ascii="Times New Roman" w:hAnsi="Times New Roman" w:cs="Times New Roman"/>
          <w:sz w:val="28"/>
          <w:szCs w:val="32"/>
        </w:rPr>
        <w:t xml:space="preserve">выполненной </w:t>
      </w:r>
      <w:r w:rsidRPr="00594D2D">
        <w:rPr>
          <w:rFonts w:ascii="Times New Roman" w:hAnsi="Times New Roman" w:cs="Times New Roman"/>
          <w:sz w:val="28"/>
          <w:szCs w:val="32"/>
        </w:rPr>
        <w:t>работе в компьютерном варианте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9A3A7C" w:rsidRDefault="00B332C0" w:rsidP="009A3A7C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94D2D">
        <w:rPr>
          <w:rFonts w:ascii="Times New Roman" w:hAnsi="Times New Roman" w:cs="Times New Roman"/>
          <w:sz w:val="28"/>
          <w:szCs w:val="28"/>
        </w:rPr>
        <w:t>Выполнит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94D2D">
        <w:rPr>
          <w:rFonts w:ascii="Times New Roman" w:hAnsi="Times New Roman" w:cs="Times New Roman"/>
          <w:sz w:val="28"/>
          <w:szCs w:val="28"/>
        </w:rPr>
        <w:t xml:space="preserve"> расчёты по определению норм закладки сырья для приготовления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B0A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порций </w:t>
      </w:r>
      <w:r w:rsidRPr="00594D2D">
        <w:rPr>
          <w:rFonts w:ascii="Times New Roman" w:hAnsi="Times New Roman" w:cs="Times New Roman"/>
          <w:sz w:val="28"/>
          <w:szCs w:val="28"/>
        </w:rPr>
        <w:t>десерт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4D2D">
        <w:rPr>
          <w:rFonts w:ascii="Times New Roman" w:hAnsi="Times New Roman" w:cs="Times New Roman"/>
          <w:sz w:val="28"/>
          <w:szCs w:val="32"/>
        </w:rPr>
        <w:t xml:space="preserve"> </w:t>
      </w:r>
      <w:r w:rsidR="000A77FE">
        <w:rPr>
          <w:rFonts w:ascii="Times New Roman" w:hAnsi="Times New Roman" w:cs="Times New Roman"/>
          <w:sz w:val="28"/>
          <w:szCs w:val="32"/>
        </w:rPr>
        <w:t>из задания 2.</w:t>
      </w:r>
    </w:p>
    <w:p w:rsidR="009A3A7C" w:rsidRPr="009A3A7C" w:rsidRDefault="009A3A7C" w:rsidP="009A3A7C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3.Выполнить контрольное задание по варианту, </w:t>
      </w:r>
      <w:r w:rsidRPr="003770F5">
        <w:rPr>
          <w:rFonts w:ascii="Times New Roman" w:hAnsi="Times New Roman" w:cs="Times New Roman"/>
          <w:bCs/>
          <w:sz w:val="28"/>
          <w:szCs w:val="28"/>
        </w:rPr>
        <w:t>соответств</w:t>
      </w:r>
      <w:r>
        <w:rPr>
          <w:rFonts w:ascii="Times New Roman" w:hAnsi="Times New Roman" w:cs="Times New Roman"/>
          <w:bCs/>
          <w:sz w:val="28"/>
          <w:szCs w:val="28"/>
        </w:rPr>
        <w:t>ующему</w:t>
      </w:r>
      <w:r w:rsidRPr="003770F5">
        <w:rPr>
          <w:rFonts w:ascii="Times New Roman" w:hAnsi="Times New Roman" w:cs="Times New Roman"/>
          <w:bCs/>
          <w:sz w:val="28"/>
          <w:szCs w:val="28"/>
        </w:rPr>
        <w:t xml:space="preserve"> первой букв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770F5">
        <w:rPr>
          <w:rFonts w:ascii="Times New Roman" w:hAnsi="Times New Roman" w:cs="Times New Roman"/>
          <w:bCs/>
          <w:sz w:val="28"/>
          <w:szCs w:val="28"/>
        </w:rPr>
        <w:t xml:space="preserve"> Вашей фамилии:</w:t>
      </w:r>
    </w:p>
    <w:p w:rsidR="009A3A7C" w:rsidRPr="003770F5" w:rsidRDefault="007509C8" w:rsidP="009A3A7C">
      <w:pPr>
        <w:shd w:val="clear" w:color="auto" w:fill="FFFFFF"/>
        <w:tabs>
          <w:tab w:val="left" w:pos="1690"/>
          <w:tab w:val="left" w:pos="1891"/>
          <w:tab w:val="left" w:pos="2371"/>
          <w:tab w:val="left" w:pos="3629"/>
          <w:tab w:val="left" w:pos="4862"/>
          <w:tab w:val="left" w:pos="5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w:anchor="bookmark0" w:history="1">
        <w:r w:rsidR="009A3A7C" w:rsidRPr="003770F5">
          <w:rPr>
            <w:rFonts w:ascii="Times New Roman" w:hAnsi="Times New Roman" w:cs="Times New Roman"/>
            <w:spacing w:val="-2"/>
            <w:sz w:val="28"/>
            <w:szCs w:val="28"/>
            <w:u w:val="single"/>
          </w:rPr>
          <w:t>Вариант 1</w:t>
        </w:r>
        <w:r w:rsidR="009A3A7C" w:rsidRPr="003770F5">
          <w:rPr>
            <w:rFonts w:ascii="Times New Roman" w:hAnsi="Times New Roman" w:cs="Times New Roman"/>
            <w:sz w:val="28"/>
            <w:szCs w:val="28"/>
          </w:rPr>
          <w:tab/>
        </w:r>
      </w:hyperlink>
      <w:r w:rsidR="009A3A7C" w:rsidRPr="003770F5">
        <w:rPr>
          <w:rFonts w:ascii="Times New Roman" w:hAnsi="Times New Roman" w:cs="Times New Roman"/>
          <w:sz w:val="28"/>
          <w:szCs w:val="28"/>
        </w:rPr>
        <w:t>–</w:t>
      </w:r>
      <w:r w:rsidR="009A3A7C" w:rsidRPr="003770F5">
        <w:rPr>
          <w:rFonts w:ascii="Times New Roman" w:hAnsi="Times New Roman" w:cs="Times New Roman"/>
          <w:sz w:val="28"/>
          <w:szCs w:val="28"/>
        </w:rPr>
        <w:tab/>
      </w:r>
      <w:r w:rsidR="009A3A7C" w:rsidRPr="003770F5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="009A3A7C" w:rsidRPr="003770F5">
        <w:rPr>
          <w:rFonts w:ascii="Times New Roman" w:hAnsi="Times New Roman" w:cs="Times New Roman"/>
          <w:sz w:val="28"/>
          <w:szCs w:val="28"/>
        </w:rPr>
        <w:tab/>
      </w:r>
      <w:r w:rsidR="009A3A7C" w:rsidRPr="003770F5">
        <w:rPr>
          <w:rFonts w:ascii="Times New Roman" w:hAnsi="Times New Roman" w:cs="Times New Roman"/>
          <w:spacing w:val="-2"/>
          <w:sz w:val="28"/>
          <w:szCs w:val="28"/>
        </w:rPr>
        <w:t>студентов</w:t>
      </w:r>
      <w:r w:rsidR="009A3A7C" w:rsidRPr="003770F5">
        <w:rPr>
          <w:rFonts w:ascii="Times New Roman" w:hAnsi="Times New Roman" w:cs="Times New Roman"/>
          <w:sz w:val="28"/>
          <w:szCs w:val="28"/>
        </w:rPr>
        <w:tab/>
      </w:r>
      <w:r w:rsidR="009A3A7C" w:rsidRPr="003770F5">
        <w:rPr>
          <w:rFonts w:ascii="Times New Roman" w:hAnsi="Times New Roman" w:cs="Times New Roman"/>
          <w:spacing w:val="-2"/>
          <w:sz w:val="28"/>
          <w:szCs w:val="28"/>
        </w:rPr>
        <w:t>(фамилии</w:t>
      </w:r>
      <w:r w:rsidR="009A3A7C" w:rsidRPr="003770F5">
        <w:rPr>
          <w:rFonts w:ascii="Times New Roman" w:hAnsi="Times New Roman" w:cs="Times New Roman"/>
          <w:sz w:val="28"/>
          <w:szCs w:val="28"/>
        </w:rPr>
        <w:tab/>
        <w:t>с</w:t>
      </w:r>
      <w:r w:rsidR="009A3A7C" w:rsidRPr="003770F5">
        <w:rPr>
          <w:rFonts w:ascii="Times New Roman" w:hAnsi="Times New Roman" w:cs="Times New Roman"/>
          <w:sz w:val="28"/>
          <w:szCs w:val="28"/>
        </w:rPr>
        <w:tab/>
      </w:r>
      <w:r w:rsidR="009A3A7C" w:rsidRPr="003770F5">
        <w:rPr>
          <w:rFonts w:ascii="Times New Roman" w:hAnsi="Times New Roman" w:cs="Times New Roman"/>
          <w:bCs/>
          <w:sz w:val="28"/>
          <w:szCs w:val="28"/>
        </w:rPr>
        <w:t>А</w:t>
      </w:r>
      <w:r w:rsidR="009A3A7C" w:rsidRPr="003770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3A7C" w:rsidRPr="003770F5">
        <w:rPr>
          <w:rFonts w:ascii="Times New Roman" w:hAnsi="Times New Roman" w:cs="Times New Roman"/>
          <w:sz w:val="28"/>
          <w:szCs w:val="28"/>
        </w:rPr>
        <w:t>до К)</w:t>
      </w:r>
    </w:p>
    <w:p w:rsidR="009A3A7C" w:rsidRPr="003770F5" w:rsidRDefault="007509C8" w:rsidP="009A3A7C">
      <w:pPr>
        <w:shd w:val="clear" w:color="auto" w:fill="FFFFFF"/>
        <w:tabs>
          <w:tab w:val="left" w:pos="1690"/>
          <w:tab w:val="left" w:pos="1891"/>
          <w:tab w:val="left" w:pos="2371"/>
          <w:tab w:val="left" w:pos="3629"/>
          <w:tab w:val="left" w:pos="4862"/>
          <w:tab w:val="left" w:pos="5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w:anchor="bookmark1" w:history="1">
        <w:r w:rsidR="009A3A7C" w:rsidRPr="003770F5">
          <w:rPr>
            <w:rFonts w:ascii="Times New Roman" w:hAnsi="Times New Roman" w:cs="Times New Roman"/>
            <w:spacing w:val="-2"/>
            <w:sz w:val="28"/>
            <w:szCs w:val="28"/>
            <w:u w:val="single"/>
          </w:rPr>
          <w:t>Вариант 2</w:t>
        </w:r>
        <w:r w:rsidR="009A3A7C" w:rsidRPr="003770F5">
          <w:rPr>
            <w:rFonts w:ascii="Times New Roman" w:hAnsi="Times New Roman" w:cs="Times New Roman"/>
            <w:sz w:val="28"/>
            <w:szCs w:val="28"/>
          </w:rPr>
          <w:tab/>
        </w:r>
      </w:hyperlink>
      <w:r w:rsidR="009A3A7C" w:rsidRPr="003770F5">
        <w:rPr>
          <w:rFonts w:ascii="Times New Roman" w:hAnsi="Times New Roman" w:cs="Times New Roman"/>
          <w:sz w:val="28"/>
          <w:szCs w:val="28"/>
        </w:rPr>
        <w:t>–</w:t>
      </w:r>
      <w:r w:rsidR="009A3A7C" w:rsidRPr="003770F5">
        <w:rPr>
          <w:rFonts w:ascii="Times New Roman" w:hAnsi="Times New Roman" w:cs="Times New Roman"/>
          <w:sz w:val="28"/>
          <w:szCs w:val="28"/>
        </w:rPr>
        <w:tab/>
      </w:r>
      <w:r w:rsidR="009A3A7C" w:rsidRPr="003770F5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="009A3A7C" w:rsidRPr="003770F5">
        <w:rPr>
          <w:rFonts w:ascii="Times New Roman" w:hAnsi="Times New Roman" w:cs="Times New Roman"/>
          <w:sz w:val="28"/>
          <w:szCs w:val="28"/>
        </w:rPr>
        <w:tab/>
      </w:r>
      <w:r w:rsidR="009A3A7C" w:rsidRPr="003770F5">
        <w:rPr>
          <w:rFonts w:ascii="Times New Roman" w:hAnsi="Times New Roman" w:cs="Times New Roman"/>
          <w:spacing w:val="-2"/>
          <w:sz w:val="28"/>
          <w:szCs w:val="28"/>
        </w:rPr>
        <w:t>студентов</w:t>
      </w:r>
      <w:r w:rsidR="009A3A7C" w:rsidRPr="003770F5">
        <w:rPr>
          <w:rFonts w:ascii="Times New Roman" w:hAnsi="Times New Roman" w:cs="Times New Roman"/>
          <w:sz w:val="28"/>
          <w:szCs w:val="28"/>
        </w:rPr>
        <w:tab/>
      </w:r>
      <w:r w:rsidR="009A3A7C" w:rsidRPr="003770F5">
        <w:rPr>
          <w:rFonts w:ascii="Times New Roman" w:hAnsi="Times New Roman" w:cs="Times New Roman"/>
          <w:spacing w:val="-2"/>
          <w:sz w:val="28"/>
          <w:szCs w:val="28"/>
        </w:rPr>
        <w:t>(фамилии</w:t>
      </w:r>
      <w:r w:rsidR="009A3A7C" w:rsidRPr="003770F5">
        <w:rPr>
          <w:rFonts w:ascii="Times New Roman" w:hAnsi="Times New Roman" w:cs="Times New Roman"/>
          <w:sz w:val="28"/>
          <w:szCs w:val="28"/>
        </w:rPr>
        <w:tab/>
        <w:t>с</w:t>
      </w:r>
      <w:r w:rsidR="009A3A7C" w:rsidRPr="003770F5">
        <w:rPr>
          <w:rFonts w:ascii="Times New Roman" w:hAnsi="Times New Roman" w:cs="Times New Roman"/>
          <w:sz w:val="28"/>
          <w:szCs w:val="28"/>
        </w:rPr>
        <w:tab/>
        <w:t>Л</w:t>
      </w:r>
      <w:r w:rsidR="009A3A7C" w:rsidRPr="003770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3A7C" w:rsidRPr="003770F5">
        <w:rPr>
          <w:rFonts w:ascii="Times New Roman" w:hAnsi="Times New Roman" w:cs="Times New Roman"/>
          <w:sz w:val="28"/>
          <w:szCs w:val="28"/>
        </w:rPr>
        <w:t>до Р)</w:t>
      </w:r>
    </w:p>
    <w:p w:rsidR="009A3A7C" w:rsidRPr="003770F5" w:rsidRDefault="007509C8" w:rsidP="009A3A7C">
      <w:pPr>
        <w:shd w:val="clear" w:color="auto" w:fill="FFFFFF"/>
        <w:tabs>
          <w:tab w:val="left" w:pos="1690"/>
          <w:tab w:val="left" w:pos="1891"/>
          <w:tab w:val="left" w:pos="2371"/>
          <w:tab w:val="left" w:pos="3629"/>
          <w:tab w:val="left" w:pos="4862"/>
          <w:tab w:val="left" w:pos="5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w:anchor="bookmark2" w:history="1">
        <w:r w:rsidR="009A3A7C" w:rsidRPr="003770F5">
          <w:rPr>
            <w:rFonts w:ascii="Times New Roman" w:hAnsi="Times New Roman" w:cs="Times New Roman"/>
            <w:spacing w:val="-2"/>
            <w:sz w:val="28"/>
            <w:szCs w:val="28"/>
            <w:u w:val="single"/>
          </w:rPr>
          <w:t>Вариант 3</w:t>
        </w:r>
        <w:r w:rsidR="009A3A7C" w:rsidRPr="003770F5">
          <w:rPr>
            <w:rFonts w:ascii="Times New Roman" w:hAnsi="Times New Roman" w:cs="Times New Roman"/>
            <w:sz w:val="28"/>
            <w:szCs w:val="28"/>
          </w:rPr>
          <w:tab/>
        </w:r>
      </w:hyperlink>
      <w:r w:rsidR="009A3A7C" w:rsidRPr="003770F5">
        <w:rPr>
          <w:rFonts w:ascii="Times New Roman" w:hAnsi="Times New Roman" w:cs="Times New Roman"/>
          <w:sz w:val="28"/>
          <w:szCs w:val="28"/>
        </w:rPr>
        <w:t>–</w:t>
      </w:r>
      <w:r w:rsidR="009A3A7C" w:rsidRPr="003770F5">
        <w:rPr>
          <w:rFonts w:ascii="Times New Roman" w:hAnsi="Times New Roman" w:cs="Times New Roman"/>
          <w:sz w:val="28"/>
          <w:szCs w:val="28"/>
        </w:rPr>
        <w:tab/>
      </w:r>
      <w:r w:rsidR="009A3A7C" w:rsidRPr="003770F5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="009A3A7C" w:rsidRPr="003770F5">
        <w:rPr>
          <w:rFonts w:ascii="Times New Roman" w:hAnsi="Times New Roman" w:cs="Times New Roman"/>
          <w:sz w:val="28"/>
          <w:szCs w:val="28"/>
        </w:rPr>
        <w:tab/>
      </w:r>
      <w:r w:rsidR="009A3A7C" w:rsidRPr="003770F5">
        <w:rPr>
          <w:rFonts w:ascii="Times New Roman" w:hAnsi="Times New Roman" w:cs="Times New Roman"/>
          <w:spacing w:val="-2"/>
          <w:sz w:val="28"/>
          <w:szCs w:val="28"/>
        </w:rPr>
        <w:t>студентов</w:t>
      </w:r>
      <w:r w:rsidR="009A3A7C" w:rsidRPr="003770F5">
        <w:rPr>
          <w:rFonts w:ascii="Times New Roman" w:hAnsi="Times New Roman" w:cs="Times New Roman"/>
          <w:sz w:val="28"/>
          <w:szCs w:val="28"/>
        </w:rPr>
        <w:tab/>
      </w:r>
      <w:r w:rsidR="009A3A7C" w:rsidRPr="003770F5">
        <w:rPr>
          <w:rFonts w:ascii="Times New Roman" w:hAnsi="Times New Roman" w:cs="Times New Roman"/>
          <w:spacing w:val="-2"/>
          <w:sz w:val="28"/>
          <w:szCs w:val="28"/>
        </w:rPr>
        <w:t>(фамилии</w:t>
      </w:r>
      <w:r w:rsidR="009A3A7C" w:rsidRPr="003770F5">
        <w:rPr>
          <w:rFonts w:ascii="Times New Roman" w:hAnsi="Times New Roman" w:cs="Times New Roman"/>
          <w:sz w:val="28"/>
          <w:szCs w:val="28"/>
        </w:rPr>
        <w:tab/>
        <w:t>с</w:t>
      </w:r>
      <w:r w:rsidR="009A3A7C" w:rsidRPr="003770F5">
        <w:rPr>
          <w:rFonts w:ascii="Times New Roman" w:hAnsi="Times New Roman" w:cs="Times New Roman"/>
          <w:sz w:val="28"/>
          <w:szCs w:val="28"/>
        </w:rPr>
        <w:tab/>
        <w:t>С</w:t>
      </w:r>
      <w:r w:rsidR="009A3A7C" w:rsidRPr="003770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3A7C" w:rsidRPr="003770F5">
        <w:rPr>
          <w:rFonts w:ascii="Times New Roman" w:hAnsi="Times New Roman" w:cs="Times New Roman"/>
          <w:sz w:val="28"/>
          <w:szCs w:val="28"/>
        </w:rPr>
        <w:t>до Ц)</w:t>
      </w:r>
    </w:p>
    <w:p w:rsidR="009A3A7C" w:rsidRPr="003770F5" w:rsidRDefault="007509C8" w:rsidP="009A3A7C">
      <w:pPr>
        <w:shd w:val="clear" w:color="auto" w:fill="FFFFFF"/>
        <w:tabs>
          <w:tab w:val="left" w:pos="1690"/>
          <w:tab w:val="left" w:pos="1891"/>
          <w:tab w:val="left" w:pos="2371"/>
          <w:tab w:val="left" w:pos="3629"/>
          <w:tab w:val="left" w:pos="4862"/>
          <w:tab w:val="left" w:pos="5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w:anchor="bookmark3" w:history="1">
        <w:r w:rsidR="009A3A7C" w:rsidRPr="003770F5">
          <w:rPr>
            <w:rFonts w:ascii="Times New Roman" w:hAnsi="Times New Roman" w:cs="Times New Roman"/>
            <w:spacing w:val="-2"/>
            <w:sz w:val="28"/>
            <w:szCs w:val="28"/>
            <w:u w:val="single"/>
          </w:rPr>
          <w:t>Вариант 4</w:t>
        </w:r>
        <w:r w:rsidR="009A3A7C" w:rsidRPr="003770F5">
          <w:rPr>
            <w:rFonts w:ascii="Times New Roman" w:hAnsi="Times New Roman" w:cs="Times New Roman"/>
            <w:sz w:val="28"/>
            <w:szCs w:val="28"/>
          </w:rPr>
          <w:tab/>
        </w:r>
      </w:hyperlink>
      <w:r w:rsidR="009A3A7C" w:rsidRPr="003770F5">
        <w:rPr>
          <w:rFonts w:ascii="Times New Roman" w:hAnsi="Times New Roman" w:cs="Times New Roman"/>
          <w:sz w:val="28"/>
          <w:szCs w:val="28"/>
        </w:rPr>
        <w:t>–</w:t>
      </w:r>
      <w:r w:rsidR="009A3A7C" w:rsidRPr="003770F5">
        <w:rPr>
          <w:rFonts w:ascii="Times New Roman" w:hAnsi="Times New Roman" w:cs="Times New Roman"/>
          <w:sz w:val="28"/>
          <w:szCs w:val="28"/>
        </w:rPr>
        <w:tab/>
      </w:r>
      <w:r w:rsidR="009A3A7C" w:rsidRPr="003770F5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="009A3A7C" w:rsidRPr="003770F5">
        <w:rPr>
          <w:rFonts w:ascii="Times New Roman" w:hAnsi="Times New Roman" w:cs="Times New Roman"/>
          <w:sz w:val="28"/>
          <w:szCs w:val="28"/>
        </w:rPr>
        <w:tab/>
      </w:r>
      <w:r w:rsidR="009A3A7C" w:rsidRPr="003770F5">
        <w:rPr>
          <w:rFonts w:ascii="Times New Roman" w:hAnsi="Times New Roman" w:cs="Times New Roman"/>
          <w:spacing w:val="-2"/>
          <w:sz w:val="28"/>
          <w:szCs w:val="28"/>
        </w:rPr>
        <w:t>студентов</w:t>
      </w:r>
      <w:r w:rsidR="009A3A7C" w:rsidRPr="003770F5">
        <w:rPr>
          <w:rFonts w:ascii="Times New Roman" w:hAnsi="Times New Roman" w:cs="Times New Roman"/>
          <w:sz w:val="28"/>
          <w:szCs w:val="28"/>
        </w:rPr>
        <w:tab/>
      </w:r>
      <w:r w:rsidR="009A3A7C" w:rsidRPr="003770F5">
        <w:rPr>
          <w:rFonts w:ascii="Times New Roman" w:hAnsi="Times New Roman" w:cs="Times New Roman"/>
          <w:spacing w:val="-2"/>
          <w:sz w:val="28"/>
          <w:szCs w:val="28"/>
        </w:rPr>
        <w:t>(фамилии</w:t>
      </w:r>
      <w:r w:rsidR="009A3A7C" w:rsidRPr="003770F5">
        <w:rPr>
          <w:rFonts w:ascii="Times New Roman" w:hAnsi="Times New Roman" w:cs="Times New Roman"/>
          <w:sz w:val="28"/>
          <w:szCs w:val="28"/>
        </w:rPr>
        <w:tab/>
        <w:t>с</w:t>
      </w:r>
      <w:r w:rsidR="009A3A7C" w:rsidRPr="003770F5">
        <w:rPr>
          <w:rFonts w:ascii="Times New Roman" w:hAnsi="Times New Roman" w:cs="Times New Roman"/>
          <w:sz w:val="28"/>
          <w:szCs w:val="28"/>
        </w:rPr>
        <w:tab/>
        <w:t>Ч до Я)</w:t>
      </w:r>
    </w:p>
    <w:p w:rsidR="009A3A7C" w:rsidRPr="00444C9E" w:rsidRDefault="009A3A7C" w:rsidP="009A3A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mr-IN"/>
        </w:rPr>
      </w:pPr>
      <w:r w:rsidRPr="00444C9E">
        <w:rPr>
          <w:rFonts w:ascii="Times New Roman" w:hAnsi="Times New Roman" w:cs="Times New Roman"/>
          <w:sz w:val="28"/>
          <w:szCs w:val="28"/>
          <w:lang w:bidi="mr-IN"/>
        </w:rPr>
        <w:t>Вариант 1</w:t>
      </w:r>
    </w:p>
    <w:p w:rsidR="009A3A7C" w:rsidRPr="00444C9E" w:rsidRDefault="009A3A7C" w:rsidP="009A3A7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4C9E">
        <w:rPr>
          <w:rFonts w:ascii="Times New Roman" w:hAnsi="Times New Roman" w:cs="Times New Roman"/>
          <w:color w:val="000000"/>
          <w:sz w:val="28"/>
          <w:szCs w:val="28"/>
        </w:rPr>
        <w:t>1.Приготовление и отпуск горячих суфле.</w:t>
      </w:r>
    </w:p>
    <w:p w:rsidR="009A3A7C" w:rsidRPr="00444C9E" w:rsidRDefault="009A3A7C" w:rsidP="009A3A7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4C9E">
        <w:rPr>
          <w:rFonts w:ascii="Times New Roman" w:hAnsi="Times New Roman" w:cs="Times New Roman"/>
          <w:color w:val="000000"/>
          <w:sz w:val="28"/>
          <w:szCs w:val="28"/>
        </w:rPr>
        <w:t>2.Требования к качеству пудинга яблочного с орехами.</w:t>
      </w:r>
    </w:p>
    <w:p w:rsidR="009A3A7C" w:rsidRPr="00444C9E" w:rsidRDefault="009A3A7C" w:rsidP="009A3A7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44C9E">
        <w:rPr>
          <w:rFonts w:ascii="Times New Roman" w:hAnsi="Times New Roman" w:cs="Times New Roman"/>
          <w:color w:val="000000"/>
          <w:sz w:val="28"/>
          <w:szCs w:val="28"/>
        </w:rPr>
        <w:t>3.Алгоритм приготовления блинчиков «</w:t>
      </w:r>
      <w:proofErr w:type="spellStart"/>
      <w:r w:rsidRPr="00444C9E">
        <w:rPr>
          <w:rFonts w:ascii="Times New Roman" w:hAnsi="Times New Roman" w:cs="Times New Roman"/>
          <w:color w:val="000000"/>
          <w:sz w:val="28"/>
          <w:szCs w:val="28"/>
        </w:rPr>
        <w:t>Сюзетт</w:t>
      </w:r>
      <w:proofErr w:type="spellEnd"/>
      <w:r w:rsidRPr="00444C9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A3A7C" w:rsidRPr="00444C9E" w:rsidRDefault="009A3A7C" w:rsidP="009A3A7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4C9E">
        <w:rPr>
          <w:rFonts w:ascii="Times New Roman" w:hAnsi="Times New Roman" w:cs="Times New Roman"/>
          <w:color w:val="000000"/>
          <w:sz w:val="28"/>
          <w:szCs w:val="28"/>
        </w:rPr>
        <w:t>4.Рассчитать количество основных и дополнительных ингредиентов для приготовления 10 порций соуса абрикосового.</w:t>
      </w:r>
    </w:p>
    <w:p w:rsidR="009A3A7C" w:rsidRPr="00444C9E" w:rsidRDefault="009A3A7C" w:rsidP="009A3A7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C9E">
        <w:rPr>
          <w:rFonts w:ascii="Times New Roman" w:hAnsi="Times New Roman" w:cs="Times New Roman"/>
          <w:color w:val="000000"/>
          <w:sz w:val="28"/>
          <w:szCs w:val="28"/>
        </w:rPr>
        <w:t>Вариант 2</w:t>
      </w:r>
    </w:p>
    <w:p w:rsidR="009A3A7C" w:rsidRPr="00444C9E" w:rsidRDefault="009A3A7C" w:rsidP="009A3A7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4C9E">
        <w:rPr>
          <w:rFonts w:ascii="Times New Roman" w:hAnsi="Times New Roman" w:cs="Times New Roman"/>
          <w:color w:val="000000"/>
          <w:sz w:val="28"/>
          <w:szCs w:val="28"/>
        </w:rPr>
        <w:t>1.Приготовление, методы сервировки и отпуска пудингов.</w:t>
      </w:r>
    </w:p>
    <w:p w:rsidR="009A3A7C" w:rsidRPr="00444C9E" w:rsidRDefault="009A3A7C" w:rsidP="009A3A7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44C9E">
        <w:rPr>
          <w:rFonts w:ascii="Times New Roman" w:hAnsi="Times New Roman" w:cs="Times New Roman"/>
          <w:color w:val="000000"/>
          <w:sz w:val="28"/>
          <w:szCs w:val="28"/>
        </w:rPr>
        <w:t>2.Требования к качеству горячего суфле клубничного.</w:t>
      </w:r>
    </w:p>
    <w:p w:rsidR="009A3A7C" w:rsidRPr="00444C9E" w:rsidRDefault="009A3A7C" w:rsidP="009A3A7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44C9E">
        <w:rPr>
          <w:rFonts w:ascii="Times New Roman" w:hAnsi="Times New Roman" w:cs="Times New Roman"/>
          <w:color w:val="000000"/>
          <w:sz w:val="28"/>
          <w:szCs w:val="28"/>
        </w:rPr>
        <w:t>3.Алгоритм приготовления русской шарлотки.</w:t>
      </w:r>
    </w:p>
    <w:p w:rsidR="009A3A7C" w:rsidRPr="00444C9E" w:rsidRDefault="009A3A7C" w:rsidP="009A3A7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4C9E">
        <w:rPr>
          <w:rFonts w:ascii="Times New Roman" w:hAnsi="Times New Roman" w:cs="Times New Roman"/>
          <w:color w:val="000000"/>
          <w:sz w:val="28"/>
          <w:szCs w:val="28"/>
        </w:rPr>
        <w:t>4.Рассчитать количество основных и дополнительных ингредиентов для приготовления 10 порций суфле орехового.</w:t>
      </w:r>
    </w:p>
    <w:p w:rsidR="009A3A7C" w:rsidRPr="00444C9E" w:rsidRDefault="009A3A7C" w:rsidP="009A3A7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C9E">
        <w:rPr>
          <w:rFonts w:ascii="Times New Roman" w:hAnsi="Times New Roman" w:cs="Times New Roman"/>
          <w:color w:val="000000"/>
          <w:sz w:val="28"/>
          <w:szCs w:val="28"/>
        </w:rPr>
        <w:t>Вариант 3</w:t>
      </w:r>
    </w:p>
    <w:p w:rsidR="009A3A7C" w:rsidRPr="00444C9E" w:rsidRDefault="009A3A7C" w:rsidP="009A3A7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4C9E">
        <w:rPr>
          <w:rFonts w:ascii="Times New Roman" w:hAnsi="Times New Roman" w:cs="Times New Roman"/>
          <w:color w:val="000000"/>
          <w:sz w:val="28"/>
          <w:szCs w:val="28"/>
        </w:rPr>
        <w:lastRenderedPageBreak/>
        <w:t>1.Приготовление и отпуск варёных десертов.</w:t>
      </w:r>
    </w:p>
    <w:p w:rsidR="009A3A7C" w:rsidRPr="00444C9E" w:rsidRDefault="009A3A7C" w:rsidP="009A3A7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44C9E">
        <w:rPr>
          <w:rFonts w:ascii="Times New Roman" w:hAnsi="Times New Roman" w:cs="Times New Roman"/>
          <w:color w:val="000000"/>
          <w:sz w:val="28"/>
          <w:szCs w:val="28"/>
        </w:rPr>
        <w:t xml:space="preserve">2.Требования к качеству </w:t>
      </w:r>
      <w:proofErr w:type="spellStart"/>
      <w:r w:rsidRPr="00444C9E">
        <w:rPr>
          <w:rFonts w:ascii="Times New Roman" w:hAnsi="Times New Roman" w:cs="Times New Roman"/>
          <w:color w:val="000000"/>
          <w:sz w:val="28"/>
          <w:szCs w:val="28"/>
        </w:rPr>
        <w:t>апельсиново-шоколадного</w:t>
      </w:r>
      <w:proofErr w:type="spellEnd"/>
      <w:r w:rsidRPr="00444C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C9E">
        <w:rPr>
          <w:rFonts w:ascii="Times New Roman" w:hAnsi="Times New Roman" w:cs="Times New Roman"/>
          <w:color w:val="000000"/>
          <w:sz w:val="28"/>
          <w:szCs w:val="28"/>
        </w:rPr>
        <w:t>фондю</w:t>
      </w:r>
      <w:proofErr w:type="spellEnd"/>
    </w:p>
    <w:p w:rsidR="009A3A7C" w:rsidRPr="00444C9E" w:rsidRDefault="009A3A7C" w:rsidP="009A3A7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44C9E">
        <w:rPr>
          <w:rFonts w:ascii="Times New Roman" w:hAnsi="Times New Roman" w:cs="Times New Roman"/>
          <w:color w:val="000000"/>
          <w:sz w:val="28"/>
          <w:szCs w:val="28"/>
        </w:rPr>
        <w:t>3.Алгоритм приготовления карамельно-сливочного соуса.</w:t>
      </w:r>
    </w:p>
    <w:p w:rsidR="009A3A7C" w:rsidRPr="00444C9E" w:rsidRDefault="009A3A7C" w:rsidP="009A3A7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4C9E">
        <w:rPr>
          <w:rFonts w:ascii="Times New Roman" w:hAnsi="Times New Roman" w:cs="Times New Roman"/>
          <w:color w:val="000000"/>
          <w:sz w:val="28"/>
          <w:szCs w:val="28"/>
        </w:rPr>
        <w:t>4.Рассчитать количество основных и дополнительных ингредиентов для приготовления 10 порций суфле шоколадного.</w:t>
      </w:r>
    </w:p>
    <w:p w:rsidR="009A3A7C" w:rsidRPr="00444C9E" w:rsidRDefault="009A3A7C" w:rsidP="009A3A7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C9E">
        <w:rPr>
          <w:rFonts w:ascii="Times New Roman" w:hAnsi="Times New Roman" w:cs="Times New Roman"/>
          <w:color w:val="000000"/>
          <w:sz w:val="28"/>
          <w:szCs w:val="28"/>
        </w:rPr>
        <w:t>Вариант 4</w:t>
      </w:r>
    </w:p>
    <w:p w:rsidR="009A3A7C" w:rsidRPr="00444C9E" w:rsidRDefault="009A3A7C" w:rsidP="009A3A7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4C9E">
        <w:rPr>
          <w:rFonts w:ascii="Times New Roman" w:hAnsi="Times New Roman" w:cs="Times New Roman"/>
          <w:color w:val="000000"/>
          <w:sz w:val="28"/>
          <w:szCs w:val="28"/>
        </w:rPr>
        <w:t xml:space="preserve">1.Приготовление, методы сервировки и отпуск горячих суфле. </w:t>
      </w:r>
    </w:p>
    <w:p w:rsidR="009A3A7C" w:rsidRPr="00444C9E" w:rsidRDefault="009A3A7C" w:rsidP="009A3A7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44C9E">
        <w:rPr>
          <w:rFonts w:ascii="Times New Roman" w:hAnsi="Times New Roman" w:cs="Times New Roman"/>
          <w:color w:val="000000"/>
          <w:sz w:val="28"/>
          <w:szCs w:val="28"/>
        </w:rPr>
        <w:t xml:space="preserve">2.Требования к качеству </w:t>
      </w:r>
      <w:proofErr w:type="spellStart"/>
      <w:r w:rsidRPr="00444C9E">
        <w:rPr>
          <w:rFonts w:ascii="Times New Roman" w:hAnsi="Times New Roman" w:cs="Times New Roman"/>
          <w:color w:val="000000"/>
          <w:sz w:val="28"/>
          <w:szCs w:val="28"/>
        </w:rPr>
        <w:t>фламбированных</w:t>
      </w:r>
      <w:proofErr w:type="spellEnd"/>
      <w:r w:rsidRPr="00444C9E">
        <w:rPr>
          <w:rFonts w:ascii="Times New Roman" w:hAnsi="Times New Roman" w:cs="Times New Roman"/>
          <w:color w:val="000000"/>
          <w:sz w:val="28"/>
          <w:szCs w:val="28"/>
        </w:rPr>
        <w:t xml:space="preserve"> фруктов с мороженым.</w:t>
      </w:r>
    </w:p>
    <w:p w:rsidR="009A3A7C" w:rsidRPr="00444C9E" w:rsidRDefault="009A3A7C" w:rsidP="009A3A7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44C9E">
        <w:rPr>
          <w:rFonts w:ascii="Times New Roman" w:hAnsi="Times New Roman" w:cs="Times New Roman"/>
          <w:color w:val="000000"/>
          <w:sz w:val="28"/>
          <w:szCs w:val="28"/>
        </w:rPr>
        <w:t>3.Алгоритм приготовления пудинга сухарного.</w:t>
      </w:r>
    </w:p>
    <w:p w:rsidR="009A3A7C" w:rsidRDefault="009A3A7C" w:rsidP="009A3A7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4C9E">
        <w:rPr>
          <w:rFonts w:ascii="Times New Roman" w:hAnsi="Times New Roman" w:cs="Times New Roman"/>
          <w:color w:val="000000"/>
          <w:sz w:val="28"/>
          <w:szCs w:val="28"/>
        </w:rPr>
        <w:t xml:space="preserve">4.Рассчитать количество основных и дополнительных ингредиентов для приготовления 10 порций яблочного </w:t>
      </w:r>
      <w:proofErr w:type="spellStart"/>
      <w:r w:rsidRPr="00444C9E">
        <w:rPr>
          <w:rFonts w:ascii="Times New Roman" w:hAnsi="Times New Roman" w:cs="Times New Roman"/>
          <w:color w:val="000000"/>
          <w:sz w:val="28"/>
          <w:szCs w:val="28"/>
        </w:rPr>
        <w:t>штруделя</w:t>
      </w:r>
      <w:proofErr w:type="spellEnd"/>
      <w:r w:rsidRPr="00444C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3A7C" w:rsidRPr="009A3A7C" w:rsidRDefault="009A3A7C" w:rsidP="009A3A7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32"/>
        </w:rPr>
        <w:t xml:space="preserve"> Оформить ТТК на сложный горячий десерт из контрольного домашнего задания практического занятия №4 (по выбору обучающегося). Предложить варианты сервировки десерта с иллюстрацией.</w:t>
      </w:r>
    </w:p>
    <w:p w:rsidR="009A3A7C" w:rsidRDefault="009A3A7C" w:rsidP="000A77FE">
      <w:pPr>
        <w:spacing w:after="0" w:line="360" w:lineRule="auto"/>
        <w:rPr>
          <w:rFonts w:ascii="Times New Roman" w:hAnsi="Times New Roman" w:cs="Times New Roman"/>
          <w:sz w:val="28"/>
        </w:rPr>
        <w:sectPr w:rsidR="009A3A7C" w:rsidSect="005709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3A7C" w:rsidRPr="0042136C" w:rsidRDefault="009A3A7C" w:rsidP="009A3A7C">
      <w:pPr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2136C">
        <w:rPr>
          <w:rFonts w:ascii="Times New Roman" w:hAnsi="Times New Roman" w:cs="Times New Roman"/>
          <w:b/>
          <w:sz w:val="28"/>
          <w:szCs w:val="32"/>
        </w:rPr>
        <w:lastRenderedPageBreak/>
        <w:t>3.4 Практическая работа №6</w:t>
      </w:r>
    </w:p>
    <w:p w:rsidR="009A3A7C" w:rsidRPr="0088181C" w:rsidRDefault="009A3A7C" w:rsidP="009A3A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181C">
        <w:rPr>
          <w:rFonts w:ascii="Times New Roman" w:hAnsi="Times New Roman" w:cs="Times New Roman"/>
          <w:b/>
          <w:sz w:val="28"/>
          <w:szCs w:val="32"/>
        </w:rPr>
        <w:t>Тема</w:t>
      </w:r>
      <w:r w:rsidRPr="0088181C">
        <w:rPr>
          <w:rFonts w:ascii="Times New Roman" w:hAnsi="Times New Roman" w:cs="Times New Roman"/>
          <w:sz w:val="24"/>
          <w:szCs w:val="28"/>
        </w:rPr>
        <w:t xml:space="preserve"> </w:t>
      </w:r>
      <w:r w:rsidRPr="0088181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Разработка и оформление технологической документации 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холодные и </w:t>
      </w:r>
      <w:r w:rsidRPr="0088181C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горячие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напитки</w:t>
      </w:r>
      <w:r w:rsidRPr="0088181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сложного ассортимента</w:t>
      </w:r>
    </w:p>
    <w:p w:rsidR="009A3A7C" w:rsidRDefault="009A3A7C" w:rsidP="009A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F5">
        <w:rPr>
          <w:rFonts w:ascii="Times New Roman" w:hAnsi="Times New Roman" w:cs="Times New Roman"/>
          <w:sz w:val="32"/>
          <w:szCs w:val="32"/>
        </w:rPr>
        <w:t>Цели:</w:t>
      </w:r>
      <w:r w:rsidRPr="00E74E6F">
        <w:rPr>
          <w:rFonts w:ascii="Times New Roman" w:hAnsi="Times New Roman" w:cs="Times New Roman"/>
          <w:sz w:val="28"/>
          <w:szCs w:val="28"/>
        </w:rPr>
        <w:t xml:space="preserve"> формирование умений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F93">
        <w:rPr>
          <w:rFonts w:ascii="Times New Roman" w:hAnsi="Times New Roman" w:cs="Times New Roman"/>
          <w:sz w:val="28"/>
          <w:szCs w:val="28"/>
        </w:rPr>
        <w:t>органолептически</w:t>
      </w:r>
      <w:proofErr w:type="spellEnd"/>
      <w:r w:rsidRPr="00331F93">
        <w:rPr>
          <w:rFonts w:ascii="Times New Roman" w:hAnsi="Times New Roman" w:cs="Times New Roman"/>
          <w:sz w:val="28"/>
          <w:szCs w:val="28"/>
        </w:rPr>
        <w:t xml:space="preserve"> оценивать качество </w:t>
      </w:r>
      <w:r>
        <w:rPr>
          <w:rFonts w:ascii="Times New Roman" w:hAnsi="Times New Roman" w:cs="Times New Roman"/>
          <w:sz w:val="28"/>
          <w:szCs w:val="28"/>
        </w:rPr>
        <w:t xml:space="preserve">исходного сырья и </w:t>
      </w:r>
      <w:r w:rsidRPr="00331F93">
        <w:rPr>
          <w:rFonts w:ascii="Times New Roman" w:hAnsi="Times New Roman" w:cs="Times New Roman"/>
          <w:sz w:val="28"/>
          <w:szCs w:val="28"/>
        </w:rPr>
        <w:t>продуктов; проводить расчеты по формулам</w:t>
      </w:r>
      <w:r>
        <w:rPr>
          <w:rFonts w:ascii="Times New Roman" w:hAnsi="Times New Roman" w:cs="Times New Roman"/>
          <w:sz w:val="28"/>
          <w:szCs w:val="28"/>
        </w:rPr>
        <w:t>. Ф</w:t>
      </w:r>
      <w:r w:rsidRPr="00E74E6F">
        <w:rPr>
          <w:rFonts w:ascii="Times New Roman" w:hAnsi="Times New Roman" w:cs="Times New Roman"/>
          <w:sz w:val="28"/>
          <w:szCs w:val="28"/>
        </w:rPr>
        <w:t>ормирование умений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F93">
        <w:rPr>
          <w:rFonts w:ascii="Times New Roman" w:hAnsi="Times New Roman" w:cs="Times New Roman"/>
          <w:sz w:val="28"/>
          <w:szCs w:val="28"/>
        </w:rPr>
        <w:t>проводить расчеты по формулам;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F93">
        <w:rPr>
          <w:rFonts w:ascii="Times New Roman" w:hAnsi="Times New Roman" w:cs="Times New Roman"/>
          <w:sz w:val="28"/>
          <w:szCs w:val="28"/>
        </w:rPr>
        <w:t>выбирать вариа</w:t>
      </w:r>
      <w:r>
        <w:rPr>
          <w:rFonts w:ascii="Times New Roman" w:hAnsi="Times New Roman" w:cs="Times New Roman"/>
          <w:sz w:val="28"/>
          <w:szCs w:val="28"/>
        </w:rPr>
        <w:t>нты оформления сложных напитков</w:t>
      </w:r>
      <w:r w:rsidRPr="00331F93">
        <w:rPr>
          <w:rFonts w:ascii="Times New Roman" w:hAnsi="Times New Roman" w:cs="Times New Roman"/>
          <w:sz w:val="28"/>
          <w:szCs w:val="28"/>
        </w:rPr>
        <w:t>; принимать решения по организации процессов</w:t>
      </w:r>
      <w:r>
        <w:rPr>
          <w:rFonts w:ascii="Times New Roman" w:hAnsi="Times New Roman" w:cs="Times New Roman"/>
          <w:sz w:val="28"/>
          <w:szCs w:val="28"/>
        </w:rPr>
        <w:t xml:space="preserve"> приготовления сложных напитков</w:t>
      </w:r>
      <w:r w:rsidRPr="00331F93">
        <w:rPr>
          <w:rFonts w:ascii="Times New Roman" w:hAnsi="Times New Roman" w:cs="Times New Roman"/>
          <w:sz w:val="28"/>
          <w:szCs w:val="28"/>
        </w:rPr>
        <w:t xml:space="preserve">; выбирать способы сервировки и подачи сложных </w:t>
      </w:r>
      <w:r>
        <w:rPr>
          <w:rFonts w:ascii="Times New Roman" w:hAnsi="Times New Roman" w:cs="Times New Roman"/>
          <w:sz w:val="28"/>
          <w:szCs w:val="28"/>
        </w:rPr>
        <w:t>напитков</w:t>
      </w:r>
      <w:r w:rsidRPr="00331F93">
        <w:rPr>
          <w:rFonts w:ascii="Times New Roman" w:hAnsi="Times New Roman" w:cs="Times New Roman"/>
          <w:sz w:val="28"/>
          <w:szCs w:val="28"/>
        </w:rPr>
        <w:t>; о</w:t>
      </w:r>
      <w:r w:rsidRPr="00331F93">
        <w:rPr>
          <w:rFonts w:ascii="Times New Roman" w:hAnsi="Times New Roman" w:cs="Times New Roman"/>
          <w:spacing w:val="-8"/>
          <w:sz w:val="28"/>
          <w:szCs w:val="28"/>
        </w:rPr>
        <w:t>ценивать качество и безопасность готовой продукции;</w:t>
      </w:r>
      <w:r>
        <w:rPr>
          <w:rFonts w:ascii="Times New Roman" w:hAnsi="Times New Roman" w:cs="Times New Roman"/>
          <w:sz w:val="28"/>
          <w:szCs w:val="28"/>
        </w:rPr>
        <w:t xml:space="preserve"> оформлять документацию на готовые напитки сложного ассортимента.</w:t>
      </w:r>
    </w:p>
    <w:p w:rsidR="009A3A7C" w:rsidRPr="00D27480" w:rsidRDefault="009A3A7C" w:rsidP="009A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D27480">
        <w:rPr>
          <w:rFonts w:ascii="Times New Roman" w:hAnsi="Times New Roman" w:cs="Times New Roman"/>
          <w:sz w:val="28"/>
          <w:szCs w:val="32"/>
        </w:rPr>
        <w:t xml:space="preserve">Задание </w:t>
      </w:r>
    </w:p>
    <w:p w:rsidR="009A3A7C" w:rsidRPr="009A3A7C" w:rsidRDefault="009A3A7C" w:rsidP="009A3A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A3A7C">
        <w:rPr>
          <w:rFonts w:ascii="Times New Roman" w:hAnsi="Times New Roman" w:cs="Times New Roman"/>
          <w:sz w:val="28"/>
          <w:szCs w:val="28"/>
        </w:rPr>
        <w:t xml:space="preserve">Оценка качественных показателей основных и дополнительных ингредиентов для приготовления сложных </w:t>
      </w:r>
      <w:r>
        <w:rPr>
          <w:rFonts w:ascii="Times New Roman" w:hAnsi="Times New Roman" w:cs="Times New Roman"/>
          <w:sz w:val="28"/>
          <w:szCs w:val="28"/>
        </w:rPr>
        <w:t>напитков</w:t>
      </w:r>
      <w:r w:rsidRPr="009A3A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3A7C" w:rsidRPr="009A3A7C" w:rsidRDefault="009A3A7C" w:rsidP="009A3A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A3A7C">
        <w:rPr>
          <w:rFonts w:ascii="Times New Roman" w:hAnsi="Times New Roman" w:cs="Times New Roman"/>
          <w:sz w:val="28"/>
          <w:szCs w:val="28"/>
        </w:rPr>
        <w:t xml:space="preserve">Решение расчётных задач по определению норм закладки сырья для приготовления </w:t>
      </w:r>
      <w:r>
        <w:rPr>
          <w:rFonts w:ascii="Times New Roman" w:hAnsi="Times New Roman" w:cs="Times New Roman"/>
          <w:sz w:val="28"/>
          <w:szCs w:val="28"/>
        </w:rPr>
        <w:t>напитков</w:t>
      </w:r>
      <w:r w:rsidRPr="009A3A7C">
        <w:rPr>
          <w:rFonts w:ascii="Times New Roman" w:hAnsi="Times New Roman" w:cs="Times New Roman"/>
          <w:sz w:val="28"/>
          <w:szCs w:val="28"/>
        </w:rPr>
        <w:t xml:space="preserve"> с учетом сезона и взаимозаменяемости продуктов.</w:t>
      </w:r>
    </w:p>
    <w:p w:rsidR="009A3A7C" w:rsidRPr="00D27480" w:rsidRDefault="009A3A7C" w:rsidP="009A3A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D27480">
        <w:rPr>
          <w:rFonts w:ascii="Times New Roman" w:hAnsi="Times New Roman" w:cs="Times New Roman"/>
          <w:sz w:val="28"/>
          <w:szCs w:val="32"/>
        </w:rPr>
        <w:t>Ход выполнения</w:t>
      </w:r>
    </w:p>
    <w:p w:rsidR="009A3A7C" w:rsidRPr="009A3A7C" w:rsidRDefault="009A3A7C" w:rsidP="009A3A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A3A7C">
        <w:rPr>
          <w:rFonts w:ascii="Times New Roman" w:hAnsi="Times New Roman" w:cs="Times New Roman"/>
          <w:sz w:val="28"/>
          <w:szCs w:val="28"/>
        </w:rPr>
        <w:t xml:space="preserve">Укажите критерии оценки качества исходного  сырья для приготовления </w:t>
      </w:r>
      <w:r>
        <w:rPr>
          <w:rFonts w:ascii="Times New Roman" w:hAnsi="Times New Roman" w:cs="Times New Roman"/>
          <w:sz w:val="28"/>
          <w:szCs w:val="28"/>
        </w:rPr>
        <w:t>напитков</w:t>
      </w:r>
      <w:r w:rsidRPr="009A3A7C">
        <w:rPr>
          <w:rFonts w:ascii="Times New Roman" w:hAnsi="Times New Roman" w:cs="Times New Roman"/>
          <w:sz w:val="28"/>
          <w:szCs w:val="28"/>
        </w:rPr>
        <w:t>.</w:t>
      </w:r>
    </w:p>
    <w:p w:rsidR="009A3A7C" w:rsidRPr="009A3A7C" w:rsidRDefault="009A3A7C" w:rsidP="009A3A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A3A7C">
        <w:rPr>
          <w:rFonts w:ascii="Times New Roman" w:hAnsi="Times New Roman" w:cs="Times New Roman"/>
          <w:sz w:val="28"/>
          <w:szCs w:val="28"/>
        </w:rPr>
        <w:t xml:space="preserve">Перечислите ассортимент основного сырья, используемого для приготовления </w:t>
      </w:r>
      <w:r>
        <w:rPr>
          <w:rFonts w:ascii="Times New Roman" w:hAnsi="Times New Roman" w:cs="Times New Roman"/>
          <w:sz w:val="28"/>
          <w:szCs w:val="28"/>
        </w:rPr>
        <w:t>напитков</w:t>
      </w:r>
      <w:r w:rsidRPr="009A3A7C">
        <w:rPr>
          <w:rFonts w:ascii="Times New Roman" w:hAnsi="Times New Roman" w:cs="Times New Roman"/>
          <w:sz w:val="28"/>
          <w:szCs w:val="28"/>
        </w:rPr>
        <w:t>.</w:t>
      </w:r>
    </w:p>
    <w:p w:rsidR="009A3A7C" w:rsidRPr="009A3A7C" w:rsidRDefault="009A3A7C" w:rsidP="009A3A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A3A7C">
        <w:rPr>
          <w:rFonts w:ascii="Times New Roman" w:hAnsi="Times New Roman" w:cs="Times New Roman"/>
          <w:sz w:val="28"/>
          <w:szCs w:val="28"/>
        </w:rPr>
        <w:t>Оцените качество сырья: свежих фруктов, ягод, сливок, яиц, молока, муки, сливочного масла, мягкого сыра, сахара в учебном кондитерском цехе.</w:t>
      </w:r>
    </w:p>
    <w:p w:rsidR="009A3A7C" w:rsidRPr="009A3A7C" w:rsidRDefault="009A3A7C" w:rsidP="009A3A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A3A7C">
        <w:rPr>
          <w:rFonts w:ascii="Times New Roman" w:hAnsi="Times New Roman" w:cs="Times New Roman"/>
          <w:sz w:val="28"/>
          <w:szCs w:val="28"/>
        </w:rPr>
        <w:t>Перечислите ассортимент дополнительных ингредиентов для приготовления</w:t>
      </w:r>
      <w:r>
        <w:rPr>
          <w:rFonts w:ascii="Times New Roman" w:hAnsi="Times New Roman" w:cs="Times New Roman"/>
          <w:sz w:val="28"/>
          <w:szCs w:val="28"/>
        </w:rPr>
        <w:t xml:space="preserve"> и подачи</w:t>
      </w:r>
      <w:r w:rsidRPr="009A3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напитков</w:t>
      </w:r>
      <w:r w:rsidRPr="009A3A7C">
        <w:rPr>
          <w:rFonts w:ascii="Times New Roman" w:hAnsi="Times New Roman" w:cs="Times New Roman"/>
          <w:sz w:val="28"/>
          <w:szCs w:val="28"/>
        </w:rPr>
        <w:t>.</w:t>
      </w:r>
    </w:p>
    <w:p w:rsidR="009A3A7C" w:rsidRPr="009A3A7C" w:rsidRDefault="009A3A7C" w:rsidP="009A3A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A3A7C">
        <w:rPr>
          <w:rFonts w:ascii="Times New Roman" w:hAnsi="Times New Roman" w:cs="Times New Roman"/>
          <w:sz w:val="28"/>
          <w:szCs w:val="28"/>
        </w:rPr>
        <w:t xml:space="preserve">Определите нормы закладки сырья для приготовления ассортимента </w:t>
      </w:r>
      <w:r>
        <w:rPr>
          <w:rFonts w:ascii="Times New Roman" w:hAnsi="Times New Roman" w:cs="Times New Roman"/>
          <w:sz w:val="28"/>
          <w:szCs w:val="28"/>
        </w:rPr>
        <w:t>напитков</w:t>
      </w:r>
      <w:r w:rsidRPr="009A3A7C">
        <w:rPr>
          <w:rFonts w:ascii="Times New Roman" w:hAnsi="Times New Roman" w:cs="Times New Roman"/>
          <w:sz w:val="28"/>
          <w:szCs w:val="28"/>
        </w:rPr>
        <w:t xml:space="preserve"> с учетом сезона и взаимозаменяемости продуктов на 1, 2, 4 и 8 порций, используя изученные материалы теоретической части МДК 04.01</w:t>
      </w:r>
      <w:r w:rsidR="0042136C">
        <w:rPr>
          <w:rFonts w:ascii="Times New Roman" w:hAnsi="Times New Roman" w:cs="Times New Roman"/>
          <w:sz w:val="28"/>
          <w:szCs w:val="28"/>
        </w:rPr>
        <w:t>, 04.02</w:t>
      </w:r>
      <w:r w:rsidRPr="009A3A7C">
        <w:rPr>
          <w:rFonts w:ascii="Times New Roman" w:hAnsi="Times New Roman" w:cs="Times New Roman"/>
          <w:sz w:val="28"/>
          <w:szCs w:val="28"/>
        </w:rPr>
        <w:t>.</w:t>
      </w:r>
    </w:p>
    <w:p w:rsidR="009A3A7C" w:rsidRDefault="009A3A7C" w:rsidP="0042136C">
      <w:pPr>
        <w:pStyle w:val="a3"/>
        <w:tabs>
          <w:tab w:val="left" w:pos="360"/>
          <w:tab w:val="left" w:pos="557"/>
        </w:tabs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7698">
        <w:rPr>
          <w:rFonts w:ascii="Times New Roman" w:hAnsi="Times New Roman" w:cs="Times New Roman"/>
          <w:i/>
          <w:sz w:val="28"/>
          <w:szCs w:val="28"/>
        </w:rPr>
        <w:t>Методические рекомендации</w:t>
      </w:r>
    </w:p>
    <w:p w:rsidR="009A3A7C" w:rsidRPr="004F453B" w:rsidRDefault="009A3A7C" w:rsidP="009A3A7C">
      <w:pPr>
        <w:pStyle w:val="a3"/>
        <w:tabs>
          <w:tab w:val="left" w:pos="360"/>
          <w:tab w:val="left" w:pos="55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качественного выполнения практического занятия у обучающихся должны быть в наличии рабочие тетради, тетради-конспекты по МДК 0</w:t>
      </w:r>
      <w:r w:rsidR="004213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.01,</w:t>
      </w:r>
      <w:r w:rsidR="0042136C">
        <w:rPr>
          <w:rFonts w:ascii="Times New Roman" w:hAnsi="Times New Roman" w:cs="Times New Roman"/>
          <w:sz w:val="28"/>
          <w:szCs w:val="28"/>
        </w:rPr>
        <w:t xml:space="preserve"> 04.02,</w:t>
      </w:r>
      <w:r>
        <w:rPr>
          <w:rFonts w:ascii="Times New Roman" w:hAnsi="Times New Roman" w:cs="Times New Roman"/>
          <w:sz w:val="28"/>
          <w:szCs w:val="28"/>
        </w:rPr>
        <w:t xml:space="preserve"> счетная техника, Сборники рецептур на продукцию общественного питания.</w:t>
      </w:r>
    </w:p>
    <w:p w:rsidR="009A3A7C" w:rsidRDefault="009A3A7C" w:rsidP="009A3A7C">
      <w:pPr>
        <w:pStyle w:val="a3"/>
        <w:tabs>
          <w:tab w:val="left" w:pos="360"/>
          <w:tab w:val="left" w:pos="55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Ассортиментный перечень </w:t>
      </w:r>
      <w:r w:rsidR="0042136C">
        <w:rPr>
          <w:rFonts w:ascii="Times New Roman" w:hAnsi="Times New Roman" w:cs="Times New Roman"/>
          <w:sz w:val="28"/>
          <w:szCs w:val="28"/>
        </w:rPr>
        <w:t>напитков</w:t>
      </w:r>
      <w:r>
        <w:rPr>
          <w:rFonts w:ascii="Times New Roman" w:hAnsi="Times New Roman" w:cs="Times New Roman"/>
          <w:sz w:val="28"/>
          <w:szCs w:val="28"/>
        </w:rPr>
        <w:t>, предлагаемых в качестве индивидуальных заданий:</w:t>
      </w:r>
    </w:p>
    <w:p w:rsidR="0042136C" w:rsidRDefault="0042136C" w:rsidP="009A3A7C">
      <w:pPr>
        <w:pStyle w:val="a3"/>
        <w:tabs>
          <w:tab w:val="left" w:pos="360"/>
          <w:tab w:val="left" w:pos="55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1.Чай черный</w:t>
      </w:r>
    </w:p>
    <w:p w:rsidR="0042136C" w:rsidRDefault="0042136C" w:rsidP="009A3A7C">
      <w:pPr>
        <w:pStyle w:val="a3"/>
        <w:tabs>
          <w:tab w:val="left" w:pos="360"/>
          <w:tab w:val="left" w:pos="55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2.Кофе черный</w:t>
      </w:r>
    </w:p>
    <w:p w:rsidR="0042136C" w:rsidRDefault="0042136C" w:rsidP="009A3A7C">
      <w:pPr>
        <w:pStyle w:val="a3"/>
        <w:tabs>
          <w:tab w:val="left" w:pos="360"/>
          <w:tab w:val="left" w:pos="55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3.Кофе-гляссе</w:t>
      </w:r>
    </w:p>
    <w:p w:rsidR="0042136C" w:rsidRDefault="0042136C" w:rsidP="009A3A7C">
      <w:pPr>
        <w:pStyle w:val="a3"/>
        <w:tabs>
          <w:tab w:val="left" w:pos="360"/>
          <w:tab w:val="left" w:pos="55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4.Мохито</w:t>
      </w:r>
    </w:p>
    <w:p w:rsidR="0042136C" w:rsidRDefault="0042136C" w:rsidP="009A3A7C">
      <w:pPr>
        <w:pStyle w:val="a3"/>
        <w:tabs>
          <w:tab w:val="left" w:pos="360"/>
          <w:tab w:val="left" w:pos="55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5.Молочный коктейль</w:t>
      </w:r>
    </w:p>
    <w:p w:rsidR="0042136C" w:rsidRDefault="0042136C" w:rsidP="009A3A7C">
      <w:pPr>
        <w:pStyle w:val="a3"/>
        <w:tabs>
          <w:tab w:val="left" w:pos="360"/>
          <w:tab w:val="left" w:pos="55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6.Ласси</w:t>
      </w:r>
    </w:p>
    <w:p w:rsidR="0042136C" w:rsidRDefault="0042136C" w:rsidP="009A3A7C">
      <w:pPr>
        <w:pStyle w:val="a3"/>
        <w:tabs>
          <w:tab w:val="left" w:pos="360"/>
          <w:tab w:val="left" w:pos="55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7.Смузи</w:t>
      </w:r>
    </w:p>
    <w:p w:rsidR="0042136C" w:rsidRDefault="0042136C" w:rsidP="009A3A7C">
      <w:pPr>
        <w:pStyle w:val="a3"/>
        <w:tabs>
          <w:tab w:val="left" w:pos="360"/>
          <w:tab w:val="left" w:pos="55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8.Глинтвейн</w:t>
      </w:r>
    </w:p>
    <w:p w:rsidR="009A3A7C" w:rsidRDefault="009A3A7C" w:rsidP="009A3A7C">
      <w:pPr>
        <w:pStyle w:val="a3"/>
        <w:tabs>
          <w:tab w:val="left" w:pos="360"/>
          <w:tab w:val="left" w:pos="55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698">
        <w:rPr>
          <w:rFonts w:ascii="Times New Roman" w:hAnsi="Times New Roman" w:cs="Times New Roman"/>
          <w:sz w:val="28"/>
          <w:szCs w:val="28"/>
        </w:rPr>
        <w:t>Для выполнения за</w:t>
      </w:r>
      <w:r>
        <w:rPr>
          <w:rFonts w:ascii="Times New Roman" w:hAnsi="Times New Roman" w:cs="Times New Roman"/>
          <w:sz w:val="28"/>
          <w:szCs w:val="28"/>
        </w:rPr>
        <w:t>дания 1 выберите из предложенного перечня индивидуальное задание по варианту, соответствующему первой букве Вашей фамилии:</w:t>
      </w:r>
    </w:p>
    <w:p w:rsidR="009A3A7C" w:rsidRPr="00B167C6" w:rsidRDefault="007509C8" w:rsidP="009A3A7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w:anchor="bookmark0" w:history="1">
        <w:r w:rsidR="009A3A7C" w:rsidRPr="00B167C6">
          <w:rPr>
            <w:rFonts w:ascii="Times New Roman" w:hAnsi="Times New Roman" w:cs="Times New Roman"/>
            <w:spacing w:val="-2"/>
            <w:sz w:val="28"/>
            <w:u w:val="single"/>
          </w:rPr>
          <w:t>Вариант</w:t>
        </w:r>
        <w:r w:rsidR="0042136C">
          <w:rPr>
            <w:rFonts w:ascii="Times New Roman" w:hAnsi="Times New Roman" w:cs="Times New Roman"/>
            <w:spacing w:val="-2"/>
            <w:sz w:val="28"/>
            <w:u w:val="single"/>
          </w:rPr>
          <w:t>1-2</w:t>
        </w:r>
      </w:hyperlink>
      <w:r w:rsidR="009A3A7C">
        <w:rPr>
          <w:rFonts w:ascii="Times New Roman" w:hAnsi="Times New Roman" w:cs="Times New Roman"/>
          <w:sz w:val="28"/>
        </w:rPr>
        <w:t xml:space="preserve"> </w:t>
      </w:r>
      <w:r w:rsidR="009A3A7C" w:rsidRPr="00B167C6">
        <w:rPr>
          <w:rFonts w:ascii="Times New Roman" w:hAnsi="Times New Roman" w:cs="Times New Roman"/>
          <w:spacing w:val="-1"/>
          <w:sz w:val="28"/>
        </w:rPr>
        <w:t>для</w:t>
      </w:r>
      <w:r w:rsidR="009A3A7C" w:rsidRPr="00B167C6">
        <w:rPr>
          <w:rFonts w:ascii="Times New Roman" w:hAnsi="Times New Roman" w:cs="Times New Roman"/>
          <w:sz w:val="28"/>
        </w:rPr>
        <w:tab/>
      </w:r>
      <w:r w:rsidR="009A3A7C" w:rsidRPr="00B167C6">
        <w:rPr>
          <w:rFonts w:ascii="Times New Roman" w:hAnsi="Times New Roman" w:cs="Times New Roman"/>
          <w:spacing w:val="-2"/>
          <w:sz w:val="28"/>
        </w:rPr>
        <w:t>студентов</w:t>
      </w:r>
      <w:r w:rsidR="009A3A7C">
        <w:rPr>
          <w:rFonts w:ascii="Times New Roman" w:hAnsi="Times New Roman" w:cs="Times New Roman"/>
          <w:sz w:val="28"/>
        </w:rPr>
        <w:t xml:space="preserve"> </w:t>
      </w:r>
      <w:r w:rsidR="009A3A7C" w:rsidRPr="00B167C6">
        <w:rPr>
          <w:rFonts w:ascii="Times New Roman" w:hAnsi="Times New Roman" w:cs="Times New Roman"/>
          <w:spacing w:val="-2"/>
          <w:sz w:val="28"/>
        </w:rPr>
        <w:t>фамили</w:t>
      </w:r>
      <w:r w:rsidR="009A3A7C">
        <w:rPr>
          <w:rFonts w:ascii="Times New Roman" w:hAnsi="Times New Roman" w:cs="Times New Roman"/>
          <w:spacing w:val="-2"/>
          <w:sz w:val="28"/>
        </w:rPr>
        <w:t xml:space="preserve">й </w:t>
      </w:r>
      <w:r w:rsidR="009A3A7C">
        <w:rPr>
          <w:rFonts w:ascii="Times New Roman" w:hAnsi="Times New Roman" w:cs="Times New Roman"/>
          <w:sz w:val="28"/>
        </w:rPr>
        <w:t xml:space="preserve">с </w:t>
      </w:r>
      <w:r w:rsidR="009A3A7C" w:rsidRPr="00B167C6">
        <w:rPr>
          <w:rFonts w:ascii="Times New Roman" w:hAnsi="Times New Roman" w:cs="Times New Roman"/>
          <w:bCs/>
          <w:sz w:val="28"/>
        </w:rPr>
        <w:t>А</w:t>
      </w:r>
      <w:r w:rsidR="009A3A7C" w:rsidRPr="00B167C6">
        <w:rPr>
          <w:rFonts w:ascii="Times New Roman" w:hAnsi="Times New Roman" w:cs="Times New Roman"/>
          <w:b/>
          <w:bCs/>
          <w:sz w:val="28"/>
        </w:rPr>
        <w:t xml:space="preserve"> </w:t>
      </w:r>
      <w:r w:rsidR="009A3A7C" w:rsidRPr="00B167C6">
        <w:rPr>
          <w:rFonts w:ascii="Times New Roman" w:hAnsi="Times New Roman" w:cs="Times New Roman"/>
          <w:sz w:val="28"/>
        </w:rPr>
        <w:t>до К</w:t>
      </w:r>
    </w:p>
    <w:p w:rsidR="009A3A7C" w:rsidRPr="00B167C6" w:rsidRDefault="007509C8" w:rsidP="009A3A7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w:anchor="bookmark1" w:history="1">
        <w:r w:rsidR="009A3A7C" w:rsidRPr="00B167C6">
          <w:rPr>
            <w:rFonts w:ascii="Times New Roman" w:hAnsi="Times New Roman" w:cs="Times New Roman"/>
            <w:spacing w:val="-2"/>
            <w:sz w:val="28"/>
            <w:u w:val="single"/>
          </w:rPr>
          <w:t>Вариант</w:t>
        </w:r>
        <w:r w:rsidR="0042136C">
          <w:rPr>
            <w:rFonts w:ascii="Times New Roman" w:hAnsi="Times New Roman" w:cs="Times New Roman"/>
            <w:spacing w:val="-2"/>
            <w:sz w:val="28"/>
            <w:u w:val="single"/>
          </w:rPr>
          <w:t>3-4</w:t>
        </w:r>
      </w:hyperlink>
      <w:r w:rsidR="009A3A7C">
        <w:rPr>
          <w:rFonts w:ascii="Times New Roman" w:hAnsi="Times New Roman" w:cs="Times New Roman"/>
          <w:sz w:val="28"/>
        </w:rPr>
        <w:t xml:space="preserve">  </w:t>
      </w:r>
      <w:r w:rsidR="009A3A7C" w:rsidRPr="00B167C6">
        <w:rPr>
          <w:rFonts w:ascii="Times New Roman" w:hAnsi="Times New Roman" w:cs="Times New Roman"/>
          <w:spacing w:val="-1"/>
          <w:sz w:val="28"/>
        </w:rPr>
        <w:t>для</w:t>
      </w:r>
      <w:r w:rsidR="009A3A7C">
        <w:rPr>
          <w:rFonts w:ascii="Times New Roman" w:hAnsi="Times New Roman" w:cs="Times New Roman"/>
          <w:spacing w:val="-1"/>
          <w:sz w:val="28"/>
        </w:rPr>
        <w:t xml:space="preserve"> </w:t>
      </w:r>
      <w:r w:rsidR="009A3A7C" w:rsidRPr="00B167C6">
        <w:rPr>
          <w:rFonts w:ascii="Times New Roman" w:hAnsi="Times New Roman" w:cs="Times New Roman"/>
          <w:spacing w:val="-2"/>
          <w:sz w:val="28"/>
        </w:rPr>
        <w:t>студентов</w:t>
      </w:r>
      <w:r w:rsidR="009A3A7C">
        <w:rPr>
          <w:rFonts w:ascii="Times New Roman" w:hAnsi="Times New Roman" w:cs="Times New Roman"/>
          <w:spacing w:val="-2"/>
          <w:sz w:val="28"/>
        </w:rPr>
        <w:t xml:space="preserve"> </w:t>
      </w:r>
      <w:r w:rsidR="009A3A7C" w:rsidRPr="00B167C6">
        <w:rPr>
          <w:rFonts w:ascii="Times New Roman" w:hAnsi="Times New Roman" w:cs="Times New Roman"/>
          <w:spacing w:val="-2"/>
          <w:sz w:val="28"/>
        </w:rPr>
        <w:t>фамили</w:t>
      </w:r>
      <w:r w:rsidR="009A3A7C">
        <w:rPr>
          <w:rFonts w:ascii="Times New Roman" w:hAnsi="Times New Roman" w:cs="Times New Roman"/>
          <w:spacing w:val="-2"/>
          <w:sz w:val="28"/>
        </w:rPr>
        <w:t xml:space="preserve">й </w:t>
      </w:r>
      <w:r w:rsidR="009A3A7C">
        <w:rPr>
          <w:rFonts w:ascii="Times New Roman" w:hAnsi="Times New Roman" w:cs="Times New Roman"/>
          <w:sz w:val="28"/>
        </w:rPr>
        <w:t xml:space="preserve">с </w:t>
      </w:r>
      <w:r w:rsidR="009A3A7C" w:rsidRPr="00B167C6">
        <w:rPr>
          <w:rFonts w:ascii="Times New Roman" w:hAnsi="Times New Roman" w:cs="Times New Roman"/>
          <w:sz w:val="28"/>
        </w:rPr>
        <w:t>Л</w:t>
      </w:r>
      <w:r w:rsidR="009A3A7C" w:rsidRPr="00B167C6">
        <w:rPr>
          <w:rFonts w:ascii="Times New Roman" w:hAnsi="Times New Roman" w:cs="Times New Roman"/>
          <w:b/>
          <w:bCs/>
          <w:sz w:val="28"/>
        </w:rPr>
        <w:t xml:space="preserve"> </w:t>
      </w:r>
      <w:r w:rsidR="009A3A7C" w:rsidRPr="00B167C6">
        <w:rPr>
          <w:rFonts w:ascii="Times New Roman" w:hAnsi="Times New Roman" w:cs="Times New Roman"/>
          <w:sz w:val="28"/>
        </w:rPr>
        <w:t>до Р</w:t>
      </w:r>
    </w:p>
    <w:p w:rsidR="009A3A7C" w:rsidRPr="00B167C6" w:rsidRDefault="007509C8" w:rsidP="009A3A7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w:anchor="bookmark2" w:history="1">
        <w:r w:rsidR="009A3A7C" w:rsidRPr="00B167C6">
          <w:rPr>
            <w:rFonts w:ascii="Times New Roman" w:hAnsi="Times New Roman" w:cs="Times New Roman"/>
            <w:spacing w:val="-2"/>
            <w:sz w:val="28"/>
            <w:u w:val="single"/>
          </w:rPr>
          <w:t>Вариант</w:t>
        </w:r>
        <w:r w:rsidR="0042136C">
          <w:rPr>
            <w:rFonts w:ascii="Times New Roman" w:hAnsi="Times New Roman" w:cs="Times New Roman"/>
            <w:spacing w:val="-2"/>
            <w:sz w:val="28"/>
            <w:u w:val="single"/>
          </w:rPr>
          <w:t>5-6</w:t>
        </w:r>
      </w:hyperlink>
      <w:r w:rsidR="009A3A7C">
        <w:rPr>
          <w:rFonts w:ascii="Times New Roman" w:hAnsi="Times New Roman" w:cs="Times New Roman"/>
          <w:sz w:val="28"/>
        </w:rPr>
        <w:t xml:space="preserve">  </w:t>
      </w:r>
      <w:r w:rsidR="009A3A7C" w:rsidRPr="00B167C6">
        <w:rPr>
          <w:rFonts w:ascii="Times New Roman" w:hAnsi="Times New Roman" w:cs="Times New Roman"/>
          <w:spacing w:val="-1"/>
          <w:sz w:val="28"/>
        </w:rPr>
        <w:t>для</w:t>
      </w:r>
      <w:r w:rsidR="009A3A7C">
        <w:rPr>
          <w:rFonts w:ascii="Times New Roman" w:hAnsi="Times New Roman" w:cs="Times New Roman"/>
          <w:spacing w:val="-1"/>
          <w:sz w:val="28"/>
        </w:rPr>
        <w:t xml:space="preserve"> </w:t>
      </w:r>
      <w:r w:rsidR="009A3A7C" w:rsidRPr="00B167C6">
        <w:rPr>
          <w:rFonts w:ascii="Times New Roman" w:hAnsi="Times New Roman" w:cs="Times New Roman"/>
          <w:spacing w:val="-2"/>
          <w:sz w:val="28"/>
        </w:rPr>
        <w:t>студентов</w:t>
      </w:r>
      <w:r w:rsidR="009A3A7C">
        <w:rPr>
          <w:rFonts w:ascii="Times New Roman" w:hAnsi="Times New Roman" w:cs="Times New Roman"/>
          <w:spacing w:val="-2"/>
          <w:sz w:val="28"/>
        </w:rPr>
        <w:t xml:space="preserve"> </w:t>
      </w:r>
      <w:r w:rsidR="009A3A7C" w:rsidRPr="00B167C6">
        <w:rPr>
          <w:rFonts w:ascii="Times New Roman" w:hAnsi="Times New Roman" w:cs="Times New Roman"/>
          <w:spacing w:val="-2"/>
          <w:sz w:val="28"/>
        </w:rPr>
        <w:t>фамили</w:t>
      </w:r>
      <w:r w:rsidR="009A3A7C">
        <w:rPr>
          <w:rFonts w:ascii="Times New Roman" w:hAnsi="Times New Roman" w:cs="Times New Roman"/>
          <w:spacing w:val="-2"/>
          <w:sz w:val="28"/>
        </w:rPr>
        <w:t xml:space="preserve">й с </w:t>
      </w:r>
      <w:proofErr w:type="spellStart"/>
      <w:r w:rsidR="009A3A7C" w:rsidRPr="00B167C6">
        <w:rPr>
          <w:rFonts w:ascii="Times New Roman" w:hAnsi="Times New Roman" w:cs="Times New Roman"/>
          <w:sz w:val="28"/>
        </w:rPr>
        <w:t>С</w:t>
      </w:r>
      <w:proofErr w:type="spellEnd"/>
      <w:r w:rsidR="009A3A7C" w:rsidRPr="00B167C6">
        <w:rPr>
          <w:rFonts w:ascii="Times New Roman" w:hAnsi="Times New Roman" w:cs="Times New Roman"/>
          <w:b/>
          <w:bCs/>
          <w:sz w:val="28"/>
        </w:rPr>
        <w:t xml:space="preserve"> </w:t>
      </w:r>
      <w:r w:rsidR="009A3A7C" w:rsidRPr="00B167C6">
        <w:rPr>
          <w:rFonts w:ascii="Times New Roman" w:hAnsi="Times New Roman" w:cs="Times New Roman"/>
          <w:sz w:val="28"/>
        </w:rPr>
        <w:t>до Ц</w:t>
      </w:r>
    </w:p>
    <w:p w:rsidR="009A3A7C" w:rsidRPr="00B167C6" w:rsidRDefault="007509C8" w:rsidP="009A3A7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w:anchor="bookmark3" w:history="1">
        <w:r w:rsidR="009A3A7C" w:rsidRPr="00B167C6">
          <w:rPr>
            <w:rFonts w:ascii="Times New Roman" w:hAnsi="Times New Roman" w:cs="Times New Roman"/>
            <w:spacing w:val="-2"/>
            <w:sz w:val="28"/>
            <w:u w:val="single"/>
          </w:rPr>
          <w:t>Вариант</w:t>
        </w:r>
        <w:r w:rsidR="0042136C">
          <w:rPr>
            <w:rFonts w:ascii="Times New Roman" w:hAnsi="Times New Roman" w:cs="Times New Roman"/>
            <w:spacing w:val="-2"/>
            <w:sz w:val="28"/>
            <w:u w:val="single"/>
          </w:rPr>
          <w:t>7-8</w:t>
        </w:r>
      </w:hyperlink>
      <w:r w:rsidR="009A3A7C">
        <w:rPr>
          <w:rFonts w:ascii="Times New Roman" w:hAnsi="Times New Roman" w:cs="Times New Roman"/>
          <w:sz w:val="28"/>
        </w:rPr>
        <w:t xml:space="preserve">  </w:t>
      </w:r>
      <w:r w:rsidR="009A3A7C" w:rsidRPr="00B167C6">
        <w:rPr>
          <w:rFonts w:ascii="Times New Roman" w:hAnsi="Times New Roman" w:cs="Times New Roman"/>
          <w:spacing w:val="-1"/>
          <w:sz w:val="28"/>
        </w:rPr>
        <w:t>для</w:t>
      </w:r>
      <w:r w:rsidR="009A3A7C">
        <w:rPr>
          <w:rFonts w:ascii="Times New Roman" w:hAnsi="Times New Roman" w:cs="Times New Roman"/>
          <w:spacing w:val="-1"/>
          <w:sz w:val="28"/>
        </w:rPr>
        <w:t xml:space="preserve"> </w:t>
      </w:r>
      <w:r w:rsidR="009A3A7C" w:rsidRPr="00B167C6">
        <w:rPr>
          <w:rFonts w:ascii="Times New Roman" w:hAnsi="Times New Roman" w:cs="Times New Roman"/>
          <w:spacing w:val="-2"/>
          <w:sz w:val="28"/>
        </w:rPr>
        <w:t>студентов</w:t>
      </w:r>
      <w:r w:rsidR="009A3A7C">
        <w:rPr>
          <w:rFonts w:ascii="Times New Roman" w:hAnsi="Times New Roman" w:cs="Times New Roman"/>
          <w:spacing w:val="-2"/>
          <w:sz w:val="28"/>
        </w:rPr>
        <w:t xml:space="preserve"> </w:t>
      </w:r>
      <w:r w:rsidR="009A3A7C" w:rsidRPr="00B167C6">
        <w:rPr>
          <w:rFonts w:ascii="Times New Roman" w:hAnsi="Times New Roman" w:cs="Times New Roman"/>
          <w:spacing w:val="-2"/>
          <w:sz w:val="28"/>
        </w:rPr>
        <w:t>фамили</w:t>
      </w:r>
      <w:r w:rsidR="009A3A7C">
        <w:rPr>
          <w:rFonts w:ascii="Times New Roman" w:hAnsi="Times New Roman" w:cs="Times New Roman"/>
          <w:spacing w:val="-2"/>
          <w:sz w:val="28"/>
        </w:rPr>
        <w:t xml:space="preserve">й </w:t>
      </w:r>
      <w:r w:rsidR="009A3A7C">
        <w:rPr>
          <w:rFonts w:ascii="Times New Roman" w:hAnsi="Times New Roman" w:cs="Times New Roman"/>
          <w:sz w:val="28"/>
        </w:rPr>
        <w:t xml:space="preserve">с </w:t>
      </w:r>
      <w:r w:rsidR="009A3A7C" w:rsidRPr="00B167C6">
        <w:rPr>
          <w:rFonts w:ascii="Times New Roman" w:hAnsi="Times New Roman" w:cs="Times New Roman"/>
          <w:sz w:val="28"/>
        </w:rPr>
        <w:t>Ч до Я</w:t>
      </w:r>
      <w:r w:rsidR="009A3A7C">
        <w:rPr>
          <w:rFonts w:ascii="Times New Roman" w:hAnsi="Times New Roman" w:cs="Times New Roman"/>
          <w:sz w:val="28"/>
        </w:rPr>
        <w:t>.</w:t>
      </w:r>
    </w:p>
    <w:p w:rsidR="009A3A7C" w:rsidRDefault="009A3A7C" w:rsidP="009A3A7C">
      <w:pPr>
        <w:pStyle w:val="a3"/>
        <w:tabs>
          <w:tab w:val="left" w:pos="360"/>
          <w:tab w:val="left" w:pos="55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698">
        <w:rPr>
          <w:rFonts w:ascii="Times New Roman" w:hAnsi="Times New Roman" w:cs="Times New Roman"/>
          <w:sz w:val="28"/>
          <w:szCs w:val="28"/>
        </w:rPr>
        <w:t>Для выполнения за</w:t>
      </w:r>
      <w:r>
        <w:rPr>
          <w:rFonts w:ascii="Times New Roman" w:hAnsi="Times New Roman" w:cs="Times New Roman"/>
          <w:sz w:val="28"/>
          <w:szCs w:val="28"/>
        </w:rPr>
        <w:t xml:space="preserve">дания 2 выберите из предложенного перечня индивидуальное задание по варианту, соответствующему первой букве Вашей фамилии: </w:t>
      </w:r>
    </w:p>
    <w:p w:rsidR="009A3A7C" w:rsidRPr="00B167C6" w:rsidRDefault="007509C8" w:rsidP="009A3A7C">
      <w:pPr>
        <w:shd w:val="clear" w:color="auto" w:fill="FFFFFF"/>
        <w:tabs>
          <w:tab w:val="left" w:pos="1690"/>
          <w:tab w:val="left" w:pos="1891"/>
          <w:tab w:val="left" w:pos="2371"/>
          <w:tab w:val="left" w:pos="3629"/>
          <w:tab w:val="left" w:pos="4862"/>
          <w:tab w:val="left" w:pos="5064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w:anchor="bookmark0" w:history="1">
        <w:r w:rsidR="009A3A7C" w:rsidRPr="00B167C6">
          <w:rPr>
            <w:rFonts w:ascii="Times New Roman" w:hAnsi="Times New Roman" w:cs="Times New Roman"/>
            <w:spacing w:val="-2"/>
            <w:sz w:val="28"/>
            <w:u w:val="single"/>
          </w:rPr>
          <w:t>Вариант</w:t>
        </w:r>
        <w:r w:rsidR="0042136C">
          <w:rPr>
            <w:rFonts w:ascii="Times New Roman" w:hAnsi="Times New Roman" w:cs="Times New Roman"/>
            <w:spacing w:val="-2"/>
            <w:sz w:val="28"/>
            <w:u w:val="single"/>
          </w:rPr>
          <w:t>1-2</w:t>
        </w:r>
      </w:hyperlink>
      <w:r w:rsidR="009A3A7C">
        <w:rPr>
          <w:rFonts w:ascii="Times New Roman" w:hAnsi="Times New Roman" w:cs="Times New Roman"/>
          <w:sz w:val="28"/>
        </w:rPr>
        <w:t xml:space="preserve"> </w:t>
      </w:r>
      <w:r w:rsidR="009A3A7C" w:rsidRPr="00B167C6">
        <w:rPr>
          <w:rFonts w:ascii="Times New Roman" w:hAnsi="Times New Roman" w:cs="Times New Roman"/>
          <w:spacing w:val="-1"/>
          <w:sz w:val="28"/>
        </w:rPr>
        <w:t>для</w:t>
      </w:r>
      <w:r w:rsidR="009A3A7C">
        <w:rPr>
          <w:rFonts w:ascii="Times New Roman" w:hAnsi="Times New Roman" w:cs="Times New Roman"/>
          <w:spacing w:val="-1"/>
          <w:sz w:val="28"/>
        </w:rPr>
        <w:t xml:space="preserve"> </w:t>
      </w:r>
      <w:r w:rsidR="009A3A7C" w:rsidRPr="00B167C6">
        <w:rPr>
          <w:rFonts w:ascii="Times New Roman" w:hAnsi="Times New Roman" w:cs="Times New Roman"/>
          <w:spacing w:val="-2"/>
          <w:sz w:val="28"/>
        </w:rPr>
        <w:t>студентов</w:t>
      </w:r>
      <w:r w:rsidR="009A3A7C">
        <w:rPr>
          <w:rFonts w:ascii="Times New Roman" w:hAnsi="Times New Roman" w:cs="Times New Roman"/>
          <w:sz w:val="28"/>
        </w:rPr>
        <w:t xml:space="preserve"> </w:t>
      </w:r>
      <w:r w:rsidR="009A3A7C" w:rsidRPr="00B167C6">
        <w:rPr>
          <w:rFonts w:ascii="Times New Roman" w:hAnsi="Times New Roman" w:cs="Times New Roman"/>
          <w:spacing w:val="-2"/>
          <w:sz w:val="28"/>
        </w:rPr>
        <w:t>фамили</w:t>
      </w:r>
      <w:r w:rsidR="009A3A7C">
        <w:rPr>
          <w:rFonts w:ascii="Times New Roman" w:hAnsi="Times New Roman" w:cs="Times New Roman"/>
          <w:spacing w:val="-2"/>
          <w:sz w:val="28"/>
        </w:rPr>
        <w:t>й</w:t>
      </w:r>
      <w:r w:rsidR="009A3A7C">
        <w:rPr>
          <w:rFonts w:ascii="Times New Roman" w:hAnsi="Times New Roman" w:cs="Times New Roman"/>
          <w:sz w:val="28"/>
        </w:rPr>
        <w:t xml:space="preserve"> с </w:t>
      </w:r>
      <w:r w:rsidR="009A3A7C" w:rsidRPr="00B167C6">
        <w:rPr>
          <w:rFonts w:ascii="Times New Roman" w:hAnsi="Times New Roman" w:cs="Times New Roman"/>
          <w:sz w:val="28"/>
        </w:rPr>
        <w:t>Ч до Я</w:t>
      </w:r>
    </w:p>
    <w:p w:rsidR="009A3A7C" w:rsidRPr="00B167C6" w:rsidRDefault="007509C8" w:rsidP="009A3A7C">
      <w:pPr>
        <w:shd w:val="clear" w:color="auto" w:fill="FFFFFF"/>
        <w:tabs>
          <w:tab w:val="left" w:pos="1690"/>
          <w:tab w:val="left" w:pos="1891"/>
          <w:tab w:val="left" w:pos="2371"/>
          <w:tab w:val="left" w:pos="3629"/>
          <w:tab w:val="left" w:pos="4862"/>
          <w:tab w:val="left" w:pos="5064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w:anchor="bookmark1" w:history="1">
        <w:r w:rsidR="009A3A7C" w:rsidRPr="00B167C6">
          <w:rPr>
            <w:rFonts w:ascii="Times New Roman" w:hAnsi="Times New Roman" w:cs="Times New Roman"/>
            <w:spacing w:val="-2"/>
            <w:sz w:val="28"/>
            <w:u w:val="single"/>
          </w:rPr>
          <w:t>Вариант</w:t>
        </w:r>
        <w:r w:rsidR="0042136C">
          <w:rPr>
            <w:rFonts w:ascii="Times New Roman" w:hAnsi="Times New Roman" w:cs="Times New Roman"/>
            <w:spacing w:val="-2"/>
            <w:sz w:val="28"/>
            <w:u w:val="single"/>
          </w:rPr>
          <w:t>3-4</w:t>
        </w:r>
      </w:hyperlink>
      <w:r w:rsidR="009A3A7C">
        <w:rPr>
          <w:rFonts w:ascii="Times New Roman" w:hAnsi="Times New Roman" w:cs="Times New Roman"/>
          <w:sz w:val="28"/>
        </w:rPr>
        <w:t xml:space="preserve"> </w:t>
      </w:r>
      <w:r w:rsidR="009A3A7C" w:rsidRPr="00B167C6">
        <w:rPr>
          <w:rFonts w:ascii="Times New Roman" w:hAnsi="Times New Roman" w:cs="Times New Roman"/>
          <w:sz w:val="28"/>
        </w:rPr>
        <w:tab/>
      </w:r>
      <w:r w:rsidR="009A3A7C" w:rsidRPr="00B167C6">
        <w:rPr>
          <w:rFonts w:ascii="Times New Roman" w:hAnsi="Times New Roman" w:cs="Times New Roman"/>
          <w:spacing w:val="-1"/>
          <w:sz w:val="28"/>
        </w:rPr>
        <w:t>для</w:t>
      </w:r>
      <w:r w:rsidR="009A3A7C">
        <w:rPr>
          <w:rFonts w:ascii="Times New Roman" w:hAnsi="Times New Roman" w:cs="Times New Roman"/>
          <w:spacing w:val="-1"/>
          <w:sz w:val="28"/>
        </w:rPr>
        <w:t xml:space="preserve"> </w:t>
      </w:r>
      <w:r w:rsidR="009A3A7C" w:rsidRPr="00B167C6">
        <w:rPr>
          <w:rFonts w:ascii="Times New Roman" w:hAnsi="Times New Roman" w:cs="Times New Roman"/>
          <w:spacing w:val="-2"/>
          <w:sz w:val="28"/>
        </w:rPr>
        <w:t>студентов</w:t>
      </w:r>
      <w:r w:rsidR="009A3A7C">
        <w:rPr>
          <w:rFonts w:ascii="Times New Roman" w:hAnsi="Times New Roman" w:cs="Times New Roman"/>
          <w:spacing w:val="-2"/>
          <w:sz w:val="28"/>
        </w:rPr>
        <w:t xml:space="preserve"> </w:t>
      </w:r>
      <w:r w:rsidR="009A3A7C" w:rsidRPr="00B167C6">
        <w:rPr>
          <w:rFonts w:ascii="Times New Roman" w:hAnsi="Times New Roman" w:cs="Times New Roman"/>
          <w:spacing w:val="-2"/>
          <w:sz w:val="28"/>
        </w:rPr>
        <w:t>фамили</w:t>
      </w:r>
      <w:r w:rsidR="009A3A7C">
        <w:rPr>
          <w:rFonts w:ascii="Times New Roman" w:hAnsi="Times New Roman" w:cs="Times New Roman"/>
          <w:spacing w:val="-2"/>
          <w:sz w:val="28"/>
        </w:rPr>
        <w:t xml:space="preserve">й </w:t>
      </w:r>
      <w:r w:rsidR="009A3A7C">
        <w:rPr>
          <w:rFonts w:ascii="Times New Roman" w:hAnsi="Times New Roman" w:cs="Times New Roman"/>
          <w:sz w:val="28"/>
        </w:rPr>
        <w:t xml:space="preserve">с </w:t>
      </w:r>
      <w:proofErr w:type="spellStart"/>
      <w:r w:rsidR="009A3A7C" w:rsidRPr="00B167C6">
        <w:rPr>
          <w:rFonts w:ascii="Times New Roman" w:hAnsi="Times New Roman" w:cs="Times New Roman"/>
          <w:sz w:val="28"/>
        </w:rPr>
        <w:t>С</w:t>
      </w:r>
      <w:proofErr w:type="spellEnd"/>
      <w:r w:rsidR="009A3A7C" w:rsidRPr="00B167C6">
        <w:rPr>
          <w:rFonts w:ascii="Times New Roman" w:hAnsi="Times New Roman" w:cs="Times New Roman"/>
          <w:b/>
          <w:bCs/>
          <w:sz w:val="28"/>
        </w:rPr>
        <w:t xml:space="preserve"> </w:t>
      </w:r>
      <w:r w:rsidR="009A3A7C" w:rsidRPr="00B167C6">
        <w:rPr>
          <w:rFonts w:ascii="Times New Roman" w:hAnsi="Times New Roman" w:cs="Times New Roman"/>
          <w:sz w:val="28"/>
        </w:rPr>
        <w:t>до Ц</w:t>
      </w:r>
    </w:p>
    <w:p w:rsidR="009A3A7C" w:rsidRDefault="007509C8" w:rsidP="009A3A7C">
      <w:pPr>
        <w:shd w:val="clear" w:color="auto" w:fill="FFFFFF"/>
        <w:tabs>
          <w:tab w:val="left" w:pos="1690"/>
          <w:tab w:val="left" w:pos="1891"/>
          <w:tab w:val="left" w:pos="2371"/>
          <w:tab w:val="left" w:pos="3629"/>
          <w:tab w:val="left" w:pos="4862"/>
          <w:tab w:val="left" w:pos="5064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w:anchor="bookmark2" w:history="1">
        <w:r w:rsidR="009A3A7C" w:rsidRPr="00B167C6">
          <w:rPr>
            <w:rFonts w:ascii="Times New Roman" w:hAnsi="Times New Roman" w:cs="Times New Roman"/>
            <w:spacing w:val="-2"/>
            <w:sz w:val="28"/>
            <w:u w:val="single"/>
          </w:rPr>
          <w:t>Вариант</w:t>
        </w:r>
        <w:r w:rsidR="0042136C">
          <w:rPr>
            <w:rFonts w:ascii="Times New Roman" w:hAnsi="Times New Roman" w:cs="Times New Roman"/>
            <w:spacing w:val="-2"/>
            <w:sz w:val="28"/>
            <w:u w:val="single"/>
          </w:rPr>
          <w:t>5-6</w:t>
        </w:r>
      </w:hyperlink>
      <w:r w:rsidR="0042136C">
        <w:t xml:space="preserve"> </w:t>
      </w:r>
      <w:r w:rsidR="009A3A7C" w:rsidRPr="00B167C6">
        <w:rPr>
          <w:rFonts w:ascii="Times New Roman" w:hAnsi="Times New Roman" w:cs="Times New Roman"/>
          <w:spacing w:val="-1"/>
          <w:sz w:val="28"/>
        </w:rPr>
        <w:t>для</w:t>
      </w:r>
      <w:r w:rsidR="009A3A7C" w:rsidRPr="00B167C6">
        <w:rPr>
          <w:rFonts w:ascii="Times New Roman" w:hAnsi="Times New Roman" w:cs="Times New Roman"/>
          <w:sz w:val="28"/>
        </w:rPr>
        <w:tab/>
      </w:r>
      <w:r w:rsidR="009A3A7C" w:rsidRPr="00B167C6">
        <w:rPr>
          <w:rFonts w:ascii="Times New Roman" w:hAnsi="Times New Roman" w:cs="Times New Roman"/>
          <w:spacing w:val="-2"/>
          <w:sz w:val="28"/>
        </w:rPr>
        <w:t>студентов</w:t>
      </w:r>
      <w:r w:rsidR="009A3A7C" w:rsidRPr="00B167C6">
        <w:rPr>
          <w:rFonts w:ascii="Times New Roman" w:hAnsi="Times New Roman" w:cs="Times New Roman"/>
          <w:sz w:val="28"/>
        </w:rPr>
        <w:tab/>
      </w:r>
      <w:r w:rsidR="009A3A7C" w:rsidRPr="00B167C6">
        <w:rPr>
          <w:rFonts w:ascii="Times New Roman" w:hAnsi="Times New Roman" w:cs="Times New Roman"/>
          <w:spacing w:val="-2"/>
          <w:sz w:val="28"/>
        </w:rPr>
        <w:t>фамили</w:t>
      </w:r>
      <w:r w:rsidR="009A3A7C">
        <w:rPr>
          <w:rFonts w:ascii="Times New Roman" w:hAnsi="Times New Roman" w:cs="Times New Roman"/>
          <w:spacing w:val="-2"/>
          <w:sz w:val="28"/>
        </w:rPr>
        <w:t>й с</w:t>
      </w:r>
      <w:r w:rsidR="009A3A7C" w:rsidRPr="00964D90">
        <w:rPr>
          <w:rFonts w:ascii="Times New Roman" w:hAnsi="Times New Roman" w:cs="Times New Roman"/>
          <w:sz w:val="28"/>
        </w:rPr>
        <w:t xml:space="preserve"> </w:t>
      </w:r>
      <w:r w:rsidR="009A3A7C" w:rsidRPr="00B167C6">
        <w:rPr>
          <w:rFonts w:ascii="Times New Roman" w:hAnsi="Times New Roman" w:cs="Times New Roman"/>
          <w:sz w:val="28"/>
        </w:rPr>
        <w:t>Л</w:t>
      </w:r>
      <w:r w:rsidR="009A3A7C" w:rsidRPr="00B167C6">
        <w:rPr>
          <w:rFonts w:ascii="Times New Roman" w:hAnsi="Times New Roman" w:cs="Times New Roman"/>
          <w:b/>
          <w:bCs/>
          <w:sz w:val="28"/>
        </w:rPr>
        <w:t xml:space="preserve"> </w:t>
      </w:r>
      <w:r w:rsidR="009A3A7C" w:rsidRPr="00B167C6">
        <w:rPr>
          <w:rFonts w:ascii="Times New Roman" w:hAnsi="Times New Roman" w:cs="Times New Roman"/>
          <w:sz w:val="28"/>
        </w:rPr>
        <w:t>до Р</w:t>
      </w:r>
      <w:r w:rsidR="009A3A7C" w:rsidRPr="00B167C6">
        <w:rPr>
          <w:rFonts w:ascii="Times New Roman" w:hAnsi="Times New Roman" w:cs="Times New Roman"/>
          <w:sz w:val="28"/>
        </w:rPr>
        <w:tab/>
      </w:r>
    </w:p>
    <w:p w:rsidR="009A3A7C" w:rsidRDefault="007509C8" w:rsidP="009A3A7C">
      <w:pPr>
        <w:shd w:val="clear" w:color="auto" w:fill="FFFFFF"/>
        <w:tabs>
          <w:tab w:val="left" w:pos="1690"/>
          <w:tab w:val="left" w:pos="1891"/>
          <w:tab w:val="left" w:pos="2371"/>
          <w:tab w:val="left" w:pos="3629"/>
          <w:tab w:val="left" w:pos="4862"/>
          <w:tab w:val="left" w:pos="5064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w:anchor="bookmark3" w:history="1">
        <w:r w:rsidR="009A3A7C" w:rsidRPr="00B167C6">
          <w:rPr>
            <w:rFonts w:ascii="Times New Roman" w:hAnsi="Times New Roman" w:cs="Times New Roman"/>
            <w:spacing w:val="-2"/>
            <w:sz w:val="28"/>
            <w:u w:val="single"/>
          </w:rPr>
          <w:t>Вариант</w:t>
        </w:r>
        <w:r w:rsidR="0042136C">
          <w:rPr>
            <w:rFonts w:ascii="Times New Roman" w:hAnsi="Times New Roman" w:cs="Times New Roman"/>
            <w:spacing w:val="-2"/>
            <w:sz w:val="28"/>
            <w:u w:val="single"/>
          </w:rPr>
          <w:t>7-8</w:t>
        </w:r>
      </w:hyperlink>
      <w:r w:rsidR="009A3A7C">
        <w:rPr>
          <w:rFonts w:ascii="Times New Roman" w:hAnsi="Times New Roman" w:cs="Times New Roman"/>
          <w:sz w:val="28"/>
        </w:rPr>
        <w:t xml:space="preserve"> </w:t>
      </w:r>
      <w:r w:rsidR="009A3A7C" w:rsidRPr="00B167C6">
        <w:rPr>
          <w:rFonts w:ascii="Times New Roman" w:hAnsi="Times New Roman" w:cs="Times New Roman"/>
          <w:spacing w:val="-1"/>
          <w:sz w:val="28"/>
        </w:rPr>
        <w:t>для</w:t>
      </w:r>
      <w:r w:rsidR="009A3A7C">
        <w:rPr>
          <w:rFonts w:ascii="Times New Roman" w:hAnsi="Times New Roman" w:cs="Times New Roman"/>
          <w:sz w:val="28"/>
        </w:rPr>
        <w:t xml:space="preserve"> </w:t>
      </w:r>
      <w:r w:rsidR="009A3A7C" w:rsidRPr="00B167C6">
        <w:rPr>
          <w:rFonts w:ascii="Times New Roman" w:hAnsi="Times New Roman" w:cs="Times New Roman"/>
          <w:spacing w:val="-2"/>
          <w:sz w:val="28"/>
        </w:rPr>
        <w:t>студентов</w:t>
      </w:r>
      <w:r w:rsidR="009A3A7C" w:rsidRPr="00B167C6">
        <w:rPr>
          <w:rFonts w:ascii="Times New Roman" w:hAnsi="Times New Roman" w:cs="Times New Roman"/>
          <w:sz w:val="28"/>
        </w:rPr>
        <w:tab/>
      </w:r>
      <w:r w:rsidR="009A3A7C" w:rsidRPr="00B167C6">
        <w:rPr>
          <w:rFonts w:ascii="Times New Roman" w:hAnsi="Times New Roman" w:cs="Times New Roman"/>
          <w:spacing w:val="-2"/>
          <w:sz w:val="28"/>
        </w:rPr>
        <w:t>фамили</w:t>
      </w:r>
      <w:r w:rsidR="009A3A7C">
        <w:rPr>
          <w:rFonts w:ascii="Times New Roman" w:hAnsi="Times New Roman" w:cs="Times New Roman"/>
          <w:spacing w:val="-2"/>
          <w:sz w:val="28"/>
        </w:rPr>
        <w:t>й</w:t>
      </w:r>
      <w:r w:rsidR="009A3A7C" w:rsidRPr="00B167C6">
        <w:rPr>
          <w:rFonts w:ascii="Times New Roman" w:hAnsi="Times New Roman" w:cs="Times New Roman"/>
          <w:sz w:val="28"/>
        </w:rPr>
        <w:tab/>
        <w:t>с</w:t>
      </w:r>
      <w:r w:rsidR="009A3A7C" w:rsidRPr="00B167C6">
        <w:rPr>
          <w:rFonts w:ascii="Times New Roman" w:hAnsi="Times New Roman" w:cs="Times New Roman"/>
          <w:sz w:val="28"/>
        </w:rPr>
        <w:tab/>
      </w:r>
      <w:r w:rsidR="009A3A7C" w:rsidRPr="00B167C6">
        <w:rPr>
          <w:rFonts w:ascii="Times New Roman" w:hAnsi="Times New Roman" w:cs="Times New Roman"/>
          <w:bCs/>
          <w:sz w:val="28"/>
        </w:rPr>
        <w:t>А</w:t>
      </w:r>
      <w:r w:rsidR="009A3A7C" w:rsidRPr="00B167C6">
        <w:rPr>
          <w:rFonts w:ascii="Times New Roman" w:hAnsi="Times New Roman" w:cs="Times New Roman"/>
          <w:b/>
          <w:bCs/>
          <w:sz w:val="28"/>
        </w:rPr>
        <w:t xml:space="preserve"> </w:t>
      </w:r>
      <w:r w:rsidR="009A3A7C" w:rsidRPr="00B167C6">
        <w:rPr>
          <w:rFonts w:ascii="Times New Roman" w:hAnsi="Times New Roman" w:cs="Times New Roman"/>
          <w:sz w:val="28"/>
        </w:rPr>
        <w:t>до К</w:t>
      </w:r>
      <w:r w:rsidR="009A3A7C">
        <w:rPr>
          <w:rFonts w:ascii="Times New Roman" w:hAnsi="Times New Roman" w:cs="Times New Roman"/>
          <w:sz w:val="28"/>
        </w:rPr>
        <w:t>.</w:t>
      </w:r>
    </w:p>
    <w:p w:rsidR="009A3A7C" w:rsidRDefault="009A3A7C" w:rsidP="009A3A7C">
      <w:pPr>
        <w:shd w:val="clear" w:color="auto" w:fill="FFFFFF"/>
        <w:tabs>
          <w:tab w:val="left" w:pos="1690"/>
          <w:tab w:val="left" w:pos="1891"/>
          <w:tab w:val="left" w:pos="2371"/>
          <w:tab w:val="left" w:pos="3629"/>
          <w:tab w:val="left" w:pos="4862"/>
          <w:tab w:val="left" w:pos="5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расчётные формулы.</w:t>
      </w:r>
    </w:p>
    <w:p w:rsidR="009A3A7C" w:rsidRDefault="009A3A7C" w:rsidP="009A3A7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32"/>
        </w:rPr>
      </w:pPr>
      <w:r w:rsidRPr="00DC615F">
        <w:rPr>
          <w:rFonts w:ascii="Times New Roman" w:hAnsi="Times New Roman" w:cs="Times New Roman"/>
          <w:sz w:val="28"/>
          <w:szCs w:val="32"/>
        </w:rPr>
        <w:t>Формулы для ведения расчётов</w:t>
      </w:r>
    </w:p>
    <w:tbl>
      <w:tblPr>
        <w:tblStyle w:val="a4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4677"/>
      </w:tblGrid>
      <w:tr w:rsidR="009A3A7C" w:rsidTr="00555854">
        <w:tc>
          <w:tcPr>
            <w:tcW w:w="5104" w:type="dxa"/>
          </w:tcPr>
          <w:p w:rsidR="009A3A7C" w:rsidRPr="0088181C" w:rsidRDefault="009A3A7C" w:rsidP="00555854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Формула для определения количества отходов при механической кулинарной обработке сырья, выхода частей мяса, обработанных кур, мякоти кур</w:t>
            </w:r>
          </w:p>
        </w:tc>
        <w:tc>
          <w:tcPr>
            <w:tcW w:w="4677" w:type="dxa"/>
          </w:tcPr>
          <w:p w:rsidR="009A3A7C" w:rsidRPr="00BF7B86" w:rsidRDefault="009A3A7C" w:rsidP="00555854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BF7B86">
              <w:rPr>
                <w:rFonts w:ascii="Times New Roman" w:hAnsi="Times New Roman" w:cs="Times New Roman"/>
                <w:b/>
                <w:sz w:val="36"/>
                <w:szCs w:val="60"/>
                <w:lang w:val="en-US"/>
              </w:rPr>
              <w:t>А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36"/>
                      <w:szCs w:val="44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44"/>
                      <w:lang w:val="en-US"/>
                    </w:rPr>
                    <m:t>N1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36"/>
                      <w:szCs w:val="44"/>
                    </w:rPr>
                    <m:t>×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36"/>
                      <w:szCs w:val="4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36"/>
                      <w:szCs w:val="44"/>
                      <w:lang w:val="en-US"/>
                    </w:rPr>
                    <m:t>P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6"/>
                      <w:szCs w:val="44"/>
                      <w:lang w:val="en-US"/>
                    </w:rPr>
                    <m:t>100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36"/>
                      <w:szCs w:val="44"/>
                    </w:rPr>
                    <m:t>%</m:t>
                  </m:r>
                </m:den>
              </m:f>
            </m:oMath>
          </w:p>
          <w:p w:rsidR="009A3A7C" w:rsidRPr="00BF7B86" w:rsidRDefault="009A3A7C" w:rsidP="00555854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36"/>
                <w:szCs w:val="44"/>
              </w:rPr>
            </w:pPr>
          </w:p>
        </w:tc>
      </w:tr>
      <w:tr w:rsidR="009A3A7C" w:rsidRPr="00F0306D" w:rsidTr="00555854">
        <w:trPr>
          <w:trHeight w:val="1195"/>
        </w:trPr>
        <w:tc>
          <w:tcPr>
            <w:tcW w:w="5104" w:type="dxa"/>
          </w:tcPr>
          <w:p w:rsidR="009A3A7C" w:rsidRPr="0088181C" w:rsidRDefault="009A3A7C" w:rsidP="00555854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4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Формула для определения массы нетто</w:t>
            </w:r>
          </w:p>
        </w:tc>
        <w:tc>
          <w:tcPr>
            <w:tcW w:w="4677" w:type="dxa"/>
          </w:tcPr>
          <w:p w:rsidR="009A3A7C" w:rsidRPr="0088181C" w:rsidRDefault="009A3A7C" w:rsidP="00555854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</w:p>
          <w:p w:rsidR="009A3A7C" w:rsidRPr="00BF7B86" w:rsidRDefault="009A3A7C" w:rsidP="00555854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</w:pP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  <w:t>N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vertAlign w:val="subscript"/>
                <w:lang w:val="en-US"/>
              </w:rPr>
              <w:t>2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sz w:val="36"/>
                      <w:szCs w:val="52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44"/>
                      <w:lang w:val="en-US"/>
                    </w:rPr>
                    <m:t>N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44"/>
                      <w:vertAlign w:val="subscript"/>
                      <w:lang w:val="en-US"/>
                    </w:rPr>
                    <m:t>1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36"/>
                      <w:szCs w:val="52"/>
                      <w:lang w:val="en-US"/>
                    </w:rPr>
                    <m:t xml:space="preserve"> (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52"/>
                      <w:lang w:val="en-US"/>
                    </w:rPr>
                    <m:t>100-P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36"/>
                      <w:szCs w:val="52"/>
                      <w:lang w:val="en-US"/>
                    </w:rPr>
                    <m:t>)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52"/>
                      <w:lang w:val="en-US"/>
                    </w:rPr>
                    <m:t>100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36"/>
                      <w:szCs w:val="52"/>
                      <w:lang w:val="en-US"/>
                    </w:rPr>
                    <m:t>%</m:t>
                  </m:r>
                </m:den>
              </m:f>
            </m:oMath>
          </w:p>
        </w:tc>
      </w:tr>
      <w:tr w:rsidR="009A3A7C" w:rsidRPr="00F0306D" w:rsidTr="00555854">
        <w:trPr>
          <w:trHeight w:val="1269"/>
        </w:trPr>
        <w:tc>
          <w:tcPr>
            <w:tcW w:w="5104" w:type="dxa"/>
          </w:tcPr>
          <w:p w:rsidR="009A3A7C" w:rsidRPr="00990EC4" w:rsidRDefault="009A3A7C" w:rsidP="00555854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Формула для определения массы брутто</w:t>
            </w:r>
          </w:p>
          <w:p w:rsidR="009A3A7C" w:rsidRDefault="009A3A7C" w:rsidP="00555854">
            <w:pPr>
              <w:spacing w:line="360" w:lineRule="auto"/>
              <w:ind w:firstLine="34"/>
              <w:jc w:val="both"/>
            </w:pPr>
          </w:p>
        </w:tc>
        <w:tc>
          <w:tcPr>
            <w:tcW w:w="4677" w:type="dxa"/>
          </w:tcPr>
          <w:p w:rsidR="009A3A7C" w:rsidRPr="00B332C0" w:rsidRDefault="009A3A7C" w:rsidP="00555854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</w:pPr>
          </w:p>
          <w:p w:rsidR="009A3A7C" w:rsidRPr="00BF7B86" w:rsidRDefault="009A3A7C" w:rsidP="00555854">
            <w:pPr>
              <w:spacing w:line="360" w:lineRule="auto"/>
              <w:ind w:firstLine="34"/>
              <w:jc w:val="center"/>
              <w:rPr>
                <w:rFonts w:ascii="Times New Roman" w:eastAsiaTheme="minorEastAsia" w:hAnsi="Times New Roman" w:cs="Times New Roman"/>
                <w:b/>
                <w:sz w:val="36"/>
                <w:szCs w:val="44"/>
                <w:lang w:val="en-US"/>
              </w:rPr>
            </w:pP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  <w:t>N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vertAlign w:val="subscript"/>
                <w:lang w:val="en-US"/>
              </w:rPr>
              <w:t xml:space="preserve">1 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sz w:val="36"/>
                      <w:szCs w:val="44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36"/>
                      <w:szCs w:val="44"/>
                      <w:lang w:val="en-US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44"/>
                      <w:lang w:val="en-US"/>
                    </w:rPr>
                    <m:t>N2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36"/>
                      <w:szCs w:val="44"/>
                      <w:lang w:val="en-US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36"/>
                      <w:szCs w:val="44"/>
                      <w:lang w:val="en-US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36"/>
                      <w:szCs w:val="44"/>
                      <w:lang w:val="en-US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44"/>
                      <w:lang w:val="en-US"/>
                    </w:rPr>
                    <m:t>100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36"/>
                      <w:szCs w:val="44"/>
                      <w:lang w:val="en-US"/>
                    </w:rPr>
                    <m:t>%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36"/>
                      <w:szCs w:val="44"/>
                      <w:lang w:val="en-US"/>
                    </w:rPr>
                    <m:t>(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44"/>
                      <w:lang w:val="en-US"/>
                    </w:rPr>
                    <m:t>100-P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36"/>
                      <w:szCs w:val="44"/>
                      <w:lang w:val="en-US"/>
                    </w:rPr>
                    <m:t>)</m:t>
                  </m:r>
                </m:den>
              </m:f>
            </m:oMath>
          </w:p>
        </w:tc>
      </w:tr>
      <w:tr w:rsidR="009A3A7C" w:rsidRPr="00990EC4" w:rsidTr="00555854">
        <w:trPr>
          <w:trHeight w:val="1416"/>
        </w:trPr>
        <w:tc>
          <w:tcPr>
            <w:tcW w:w="5104" w:type="dxa"/>
          </w:tcPr>
          <w:p w:rsidR="009A3A7C" w:rsidRPr="00C31F46" w:rsidRDefault="009A3A7C" w:rsidP="00555854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Формула для определения общего количества сырья для заданного количества порций</w:t>
            </w:r>
          </w:p>
          <w:p w:rsidR="009A3A7C" w:rsidRPr="00990EC4" w:rsidRDefault="009A3A7C" w:rsidP="00555854">
            <w:pPr>
              <w:spacing w:line="360" w:lineRule="auto"/>
              <w:ind w:firstLine="34"/>
              <w:jc w:val="both"/>
            </w:pPr>
          </w:p>
        </w:tc>
        <w:tc>
          <w:tcPr>
            <w:tcW w:w="4677" w:type="dxa"/>
          </w:tcPr>
          <w:p w:rsidR="009A3A7C" w:rsidRPr="00BF7B86" w:rsidRDefault="009A3A7C" w:rsidP="00555854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</w:p>
          <w:p w:rsidR="009A3A7C" w:rsidRPr="00BF7B86" w:rsidRDefault="009A3A7C" w:rsidP="00555854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</w:pP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  <w:t>Q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</w:rPr>
              <w:t xml:space="preserve"> 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  <w:t xml:space="preserve">= q </w:t>
            </w:r>
            <m:oMath>
              <m:r>
                <m:rPr>
                  <m:sty m:val="bi"/>
                </m:rPr>
                <w:rPr>
                  <w:rFonts w:ascii="Cambria Math" w:hAnsi="Times New Roman" w:cs="Times New Roman"/>
                  <w:sz w:val="36"/>
                  <w:szCs w:val="44"/>
                </w:rPr>
                <m:t>×</m:t>
              </m:r>
            </m:oMath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  <w:t xml:space="preserve"> n</w:t>
            </w:r>
          </w:p>
          <w:p w:rsidR="009A3A7C" w:rsidRPr="00BF7B86" w:rsidRDefault="009A3A7C" w:rsidP="00555854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36"/>
                <w:szCs w:val="44"/>
              </w:rPr>
            </w:pPr>
          </w:p>
        </w:tc>
      </w:tr>
      <w:tr w:rsidR="009A3A7C" w:rsidRPr="00990EC4" w:rsidTr="00555854">
        <w:trPr>
          <w:trHeight w:val="1139"/>
        </w:trPr>
        <w:tc>
          <w:tcPr>
            <w:tcW w:w="5104" w:type="dxa"/>
          </w:tcPr>
          <w:p w:rsidR="009A3A7C" w:rsidRPr="00C71216" w:rsidRDefault="009A3A7C" w:rsidP="00555854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Формула для определения количества порций из заданного количества сырья </w:t>
            </w:r>
          </w:p>
        </w:tc>
        <w:tc>
          <w:tcPr>
            <w:tcW w:w="4677" w:type="dxa"/>
          </w:tcPr>
          <w:p w:rsidR="009A3A7C" w:rsidRPr="00BF7B86" w:rsidRDefault="009A3A7C" w:rsidP="00555854">
            <w:pPr>
              <w:spacing w:line="360" w:lineRule="auto"/>
              <w:ind w:firstLine="34"/>
              <w:jc w:val="center"/>
              <w:rPr>
                <w:rFonts w:ascii="Times New Roman" w:eastAsiaTheme="minorEastAsia" w:hAnsi="Times New Roman" w:cs="Times New Roman"/>
                <w:b/>
                <w:sz w:val="36"/>
                <w:szCs w:val="44"/>
              </w:rPr>
            </w:pP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  <w:t>N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</w:rPr>
              <w:t xml:space="preserve"> 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  <w:t>=</w:t>
            </w:r>
            <w:r w:rsidRPr="00BF7B86">
              <w:rPr>
                <w:rFonts w:ascii="Times New Roman" w:eastAsiaTheme="minorEastAsia" w:hAnsi="Times New Roman" w:cs="Times New Roman"/>
                <w:b/>
                <w:sz w:val="36"/>
                <w:szCs w:val="4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sz w:val="36"/>
                      <w:szCs w:val="44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44"/>
                      <w:lang w:val="en-US"/>
                    </w:rPr>
                    <m:t>Q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44"/>
                      <w:lang w:val="en-US"/>
                    </w:rPr>
                    <m:t>q</m:t>
                  </m:r>
                </m:den>
              </m:f>
            </m:oMath>
          </w:p>
        </w:tc>
      </w:tr>
      <w:tr w:rsidR="009A3A7C" w:rsidRPr="00990EC4" w:rsidTr="00555854">
        <w:trPr>
          <w:trHeight w:val="1678"/>
        </w:trPr>
        <w:tc>
          <w:tcPr>
            <w:tcW w:w="5104" w:type="dxa"/>
          </w:tcPr>
          <w:p w:rsidR="009A3A7C" w:rsidRPr="00990EC4" w:rsidRDefault="009A3A7C" w:rsidP="00555854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Формула для определения количества сырья по системе взаимозаменяемости </w:t>
            </w:r>
          </w:p>
          <w:p w:rsidR="009A3A7C" w:rsidRPr="00990EC4" w:rsidRDefault="009A3A7C" w:rsidP="00555854">
            <w:pPr>
              <w:spacing w:line="360" w:lineRule="auto"/>
              <w:ind w:firstLine="34"/>
              <w:jc w:val="both"/>
            </w:pPr>
          </w:p>
        </w:tc>
        <w:tc>
          <w:tcPr>
            <w:tcW w:w="4677" w:type="dxa"/>
          </w:tcPr>
          <w:p w:rsidR="009A3A7C" w:rsidRPr="00BF7B86" w:rsidRDefault="009A3A7C" w:rsidP="00555854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</w:p>
          <w:p w:rsidR="009A3A7C" w:rsidRPr="00BF7B86" w:rsidRDefault="009A3A7C" w:rsidP="00555854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</w:pP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  <w:t>Q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vertAlign w:val="subscript"/>
                <w:lang w:val="en-US"/>
              </w:rPr>
              <w:t>2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vertAlign w:val="subscript"/>
              </w:rPr>
              <w:t xml:space="preserve"> 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  <w:t>=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</w:rPr>
              <w:t xml:space="preserve"> 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  <w:t>Q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vertAlign w:val="subscript"/>
                <w:lang w:val="en-US"/>
              </w:rPr>
              <w:t>1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Times New Roman" w:cs="Times New Roman"/>
                  <w:sz w:val="36"/>
                  <w:szCs w:val="44"/>
                </w:rPr>
                <m:t>×</m:t>
              </m:r>
            </m:oMath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  <w:t xml:space="preserve"> </w:t>
            </w:r>
            <w:proofErr w:type="spellStart"/>
            <w:r w:rsidRPr="00BF7B86">
              <w:rPr>
                <w:rFonts w:ascii="Times New Roman" w:hAnsi="Times New Roman" w:cs="Times New Roman"/>
                <w:b/>
                <w:sz w:val="36"/>
                <w:szCs w:val="44"/>
              </w:rPr>
              <w:t>Экв</w:t>
            </w:r>
            <w:proofErr w:type="spellEnd"/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lang w:val="en-US"/>
              </w:rPr>
              <w:t>.</w:t>
            </w:r>
          </w:p>
          <w:p w:rsidR="009A3A7C" w:rsidRPr="00BF7B86" w:rsidRDefault="009A3A7C" w:rsidP="00555854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36"/>
                <w:szCs w:val="44"/>
              </w:rPr>
            </w:pPr>
          </w:p>
        </w:tc>
      </w:tr>
      <w:tr w:rsidR="009A3A7C" w:rsidRPr="00990EC4" w:rsidTr="00555854">
        <w:trPr>
          <w:trHeight w:val="1678"/>
        </w:trPr>
        <w:tc>
          <w:tcPr>
            <w:tcW w:w="5104" w:type="dxa"/>
          </w:tcPr>
          <w:p w:rsidR="009A3A7C" w:rsidRDefault="009A3A7C" w:rsidP="00555854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Формула для определения количества потерь при тепловой </w:t>
            </w:r>
            <w:r w:rsidRPr="00A13609">
              <w:rPr>
                <w:rFonts w:ascii="Times New Roman" w:hAnsi="Times New Roman" w:cs="Times New Roman"/>
                <w:sz w:val="28"/>
                <w:szCs w:val="28"/>
              </w:rPr>
              <w:t>кулинарной обработке</w:t>
            </w:r>
          </w:p>
        </w:tc>
        <w:tc>
          <w:tcPr>
            <w:tcW w:w="4677" w:type="dxa"/>
          </w:tcPr>
          <w:p w:rsidR="009A3A7C" w:rsidRPr="00BF7B86" w:rsidRDefault="009A3A7C" w:rsidP="00555854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40"/>
                <w:szCs w:val="60"/>
              </w:rPr>
            </w:pPr>
          </w:p>
          <w:p w:rsidR="009A3A7C" w:rsidRPr="00BF7B86" w:rsidRDefault="009A3A7C" w:rsidP="00555854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proofErr w:type="spellStart"/>
            <w:r w:rsidRPr="00BF7B86">
              <w:rPr>
                <w:rFonts w:ascii="Times New Roman" w:hAnsi="Times New Roman" w:cs="Times New Roman"/>
                <w:b/>
                <w:sz w:val="36"/>
                <w:szCs w:val="60"/>
              </w:rPr>
              <w:t>А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  <w:vertAlign w:val="subscript"/>
              </w:rPr>
              <w:t>потерь</w:t>
            </w:r>
            <w:r w:rsidRPr="00BF7B86">
              <w:rPr>
                <w:rFonts w:ascii="Times New Roman" w:hAnsi="Times New Roman" w:cs="Times New Roman"/>
                <w:b/>
                <w:sz w:val="36"/>
                <w:szCs w:val="44"/>
              </w:rPr>
              <w:t>=</w:t>
            </w:r>
            <m:oMath>
              <w:proofErr w:type="spellEnd"/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36"/>
                      <w:szCs w:val="44"/>
                      <w:vertAlign w:val="subscript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44"/>
                      <w:lang w:val="en-US"/>
                    </w:rPr>
                    <m:t>N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44"/>
                      <w:vertAlign w:val="subscript"/>
                      <w:lang w:val="en-US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36"/>
                      <w:szCs w:val="44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44"/>
                      <w:lang w:val="en-US"/>
                    </w:rPr>
                    <m:t>P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4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36"/>
                      <w:szCs w:val="44"/>
                      <w:vertAlign w:val="subscript"/>
                    </w:rPr>
                    <m:t>потерь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44"/>
                      <w:vertAlign w:val="subscript"/>
                    </w:rPr>
                    <m:t>100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36"/>
                      <w:szCs w:val="44"/>
                      <w:vertAlign w:val="subscript"/>
                    </w:rPr>
                    <m:t>%</m:t>
                  </m:r>
                </m:den>
              </m:f>
            </m:oMath>
          </w:p>
        </w:tc>
      </w:tr>
      <w:tr w:rsidR="009A3A7C" w:rsidRPr="00990EC4" w:rsidTr="00555854">
        <w:tc>
          <w:tcPr>
            <w:tcW w:w="5104" w:type="dxa"/>
          </w:tcPr>
          <w:p w:rsidR="009A3A7C" w:rsidRPr="00BC3EAB" w:rsidRDefault="009A3A7C" w:rsidP="00555854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BC3EAB">
              <w:rPr>
                <w:rFonts w:ascii="Times New Roman" w:hAnsi="Times New Roman" w:cs="Times New Roman"/>
                <w:sz w:val="28"/>
                <w:szCs w:val="28"/>
              </w:rPr>
              <w:t xml:space="preserve"> –количество  отходов, выход частей мяса (кг)</w:t>
            </w:r>
          </w:p>
          <w:p w:rsidR="009A3A7C" w:rsidRPr="00BC3EAB" w:rsidRDefault="009A3A7C" w:rsidP="00555854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BC3EA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BC3EAB">
              <w:rPr>
                <w:rFonts w:ascii="Times New Roman" w:hAnsi="Times New Roman" w:cs="Times New Roman"/>
                <w:sz w:val="28"/>
                <w:szCs w:val="28"/>
              </w:rPr>
              <w:t xml:space="preserve">вес брутто (кг) </w:t>
            </w:r>
          </w:p>
          <w:p w:rsidR="009A3A7C" w:rsidRPr="00BC3EAB" w:rsidRDefault="009A3A7C" w:rsidP="00555854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3E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EAB">
              <w:rPr>
                <w:rFonts w:ascii="Times New Roman" w:hAnsi="Times New Roman" w:cs="Times New Roman"/>
                <w:sz w:val="28"/>
                <w:szCs w:val="28"/>
              </w:rPr>
              <w:t>норма отходов, выхода частей и т.д.(%)</w:t>
            </w:r>
          </w:p>
          <w:p w:rsidR="009A3A7C" w:rsidRPr="00BC3EAB" w:rsidRDefault="009A3A7C" w:rsidP="00555854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BC3EA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C3EAB">
              <w:rPr>
                <w:rFonts w:ascii="Times New Roman" w:hAnsi="Times New Roman" w:cs="Times New Roman"/>
                <w:sz w:val="28"/>
                <w:szCs w:val="28"/>
              </w:rPr>
              <w:t>вес нетто(кг)</w:t>
            </w:r>
          </w:p>
          <w:p w:rsidR="009A3A7C" w:rsidRPr="00BC3EAB" w:rsidRDefault="009A3A7C" w:rsidP="00555854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BC3E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</w:t>
            </w:r>
            <w:r w:rsidRPr="00BC3EA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потерь</w:t>
            </w:r>
            <w:proofErr w:type="spellEnd"/>
            <w:r w:rsidRPr="00BC3EAB">
              <w:rPr>
                <w:rFonts w:ascii="Times New Roman" w:hAnsi="Times New Roman" w:cs="Times New Roman"/>
                <w:sz w:val="28"/>
                <w:szCs w:val="28"/>
              </w:rPr>
              <w:t xml:space="preserve"> -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3EAB">
              <w:rPr>
                <w:rFonts w:ascii="Times New Roman" w:hAnsi="Times New Roman" w:cs="Times New Roman"/>
                <w:sz w:val="28"/>
                <w:szCs w:val="28"/>
              </w:rPr>
              <w:t>во потерь при тепловой обработке (кг)</w:t>
            </w:r>
          </w:p>
          <w:p w:rsidR="009A3A7C" w:rsidRPr="003A6EA5" w:rsidRDefault="009A3A7C" w:rsidP="00555854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EA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BC3EA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потерь</w:t>
            </w:r>
            <w:proofErr w:type="spellEnd"/>
            <w:r w:rsidRPr="00BC3EAB">
              <w:rPr>
                <w:rFonts w:ascii="Times New Roman" w:hAnsi="Times New Roman" w:cs="Times New Roman"/>
                <w:sz w:val="28"/>
                <w:szCs w:val="28"/>
              </w:rPr>
              <w:t>–норма потерь при тепловой обработке (%)</w:t>
            </w:r>
          </w:p>
        </w:tc>
        <w:tc>
          <w:tcPr>
            <w:tcW w:w="4677" w:type="dxa"/>
          </w:tcPr>
          <w:p w:rsidR="009A3A7C" w:rsidRPr="00F974CD" w:rsidRDefault="009A3A7C" w:rsidP="00555854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Q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общая масса сырья </w:t>
            </w:r>
            <w:r w:rsidRPr="00733FCD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733F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Q</w:t>
            </w:r>
            <w:r w:rsidRPr="00733FCD">
              <w:rPr>
                <w:rFonts w:ascii="Times New Roman" w:hAnsi="Times New Roman" w:cs="Times New Roman"/>
                <w:sz w:val="24"/>
                <w:szCs w:val="28"/>
              </w:rPr>
              <w:t>=</w:t>
            </w:r>
            <w:r w:rsidRPr="00733F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</w:t>
            </w:r>
            <w:r w:rsidRPr="00733FCD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</w:t>
            </w:r>
            <w:r w:rsidRPr="00733FCD">
              <w:rPr>
                <w:rFonts w:ascii="Times New Roman" w:hAnsi="Times New Roman" w:cs="Times New Roman"/>
                <w:sz w:val="24"/>
                <w:szCs w:val="28"/>
              </w:rPr>
              <w:t>=</w:t>
            </w:r>
            <w:r w:rsidRPr="00733F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</w:t>
            </w:r>
            <w:r w:rsidRPr="00733FCD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</w:t>
            </w:r>
            <w:r w:rsidRPr="00733FCD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  <w:r w:rsidRPr="00F974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r w:rsidRPr="00F974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3A7C" w:rsidRPr="00F974CD" w:rsidRDefault="009A3A7C" w:rsidP="00555854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норма сырья на порцию(кг)</w:t>
            </w:r>
          </w:p>
          <w:p w:rsidR="009A3A7C" w:rsidRPr="00F974CD" w:rsidRDefault="009A3A7C" w:rsidP="00555854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3A7C" w:rsidRPr="00C60E17" w:rsidRDefault="009A3A7C" w:rsidP="00555854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  <w:r w:rsidRPr="00F974CD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заменяемое сырье (нетто, кг)</w:t>
            </w:r>
          </w:p>
          <w:p w:rsidR="009A3A7C" w:rsidRPr="00C60E17" w:rsidRDefault="009A3A7C" w:rsidP="00555854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  <w:r w:rsidRPr="00C60E1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C60E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замещающее сырье (нетто, кг)</w:t>
            </w:r>
          </w:p>
          <w:p w:rsidR="009A3A7C" w:rsidRPr="000E4815" w:rsidRDefault="009A3A7C" w:rsidP="00555854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4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Экв</w:t>
            </w:r>
            <w:proofErr w:type="spellEnd"/>
            <w:r w:rsidRPr="00F974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–эквивалент взаимозаменяемости</w:t>
            </w:r>
          </w:p>
        </w:tc>
      </w:tr>
    </w:tbl>
    <w:p w:rsidR="009A3A7C" w:rsidRDefault="009A3A7C" w:rsidP="009A3A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Примеры выполнения заданий размещены в Приложении 1-3.</w:t>
      </w:r>
    </w:p>
    <w:p w:rsidR="009A3A7C" w:rsidRPr="00D27480" w:rsidRDefault="009A3A7C" w:rsidP="009A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D27480">
        <w:rPr>
          <w:rFonts w:ascii="Times New Roman" w:hAnsi="Times New Roman" w:cs="Times New Roman"/>
          <w:sz w:val="28"/>
          <w:szCs w:val="32"/>
        </w:rPr>
        <w:t xml:space="preserve">Задание </w:t>
      </w:r>
    </w:p>
    <w:p w:rsidR="009A3A7C" w:rsidRDefault="009A3A7C" w:rsidP="009A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1.Разработка и оформление нормативно-технологической документации на сложные </w:t>
      </w:r>
      <w:r w:rsidR="0042136C">
        <w:rPr>
          <w:rFonts w:ascii="Times New Roman" w:hAnsi="Times New Roman" w:cs="Times New Roman"/>
          <w:sz w:val="28"/>
          <w:szCs w:val="28"/>
        </w:rPr>
        <w:t xml:space="preserve">холодные и </w:t>
      </w:r>
      <w:r>
        <w:rPr>
          <w:rFonts w:ascii="Times New Roman" w:hAnsi="Times New Roman" w:cs="Times New Roman"/>
          <w:sz w:val="28"/>
          <w:szCs w:val="28"/>
        </w:rPr>
        <w:t xml:space="preserve">горячие </w:t>
      </w:r>
      <w:r w:rsidR="0042136C">
        <w:rPr>
          <w:rFonts w:ascii="Times New Roman" w:hAnsi="Times New Roman" w:cs="Times New Roman"/>
          <w:sz w:val="28"/>
          <w:szCs w:val="28"/>
        </w:rPr>
        <w:t>напитки</w:t>
      </w:r>
    </w:p>
    <w:p w:rsidR="009A3A7C" w:rsidRDefault="009A3A7C" w:rsidP="009A3A7C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Разработка и оформление ТК  </w:t>
      </w:r>
    </w:p>
    <w:p w:rsidR="009A3A7C" w:rsidRDefault="009A3A7C" w:rsidP="009A3A7C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Разработка и оформление ТТК </w:t>
      </w:r>
    </w:p>
    <w:p w:rsidR="009A3A7C" w:rsidRPr="00D27480" w:rsidRDefault="009A3A7C" w:rsidP="009A3A7C">
      <w:pPr>
        <w:ind w:firstLine="709"/>
        <w:rPr>
          <w:rFonts w:ascii="Times New Roman" w:hAnsi="Times New Roman" w:cs="Times New Roman"/>
          <w:sz w:val="28"/>
          <w:szCs w:val="32"/>
        </w:rPr>
      </w:pPr>
      <w:r w:rsidRPr="00D27480">
        <w:rPr>
          <w:rFonts w:ascii="Times New Roman" w:hAnsi="Times New Roman" w:cs="Times New Roman"/>
          <w:sz w:val="28"/>
          <w:szCs w:val="32"/>
        </w:rPr>
        <w:t xml:space="preserve">Ход выполнения </w:t>
      </w:r>
    </w:p>
    <w:p w:rsidR="009A3A7C" w:rsidRDefault="009A3A7C" w:rsidP="009A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1.Разработайте и оформите  нормативно-технологическую документацию на сложные </w:t>
      </w:r>
      <w:r w:rsidR="0042136C">
        <w:rPr>
          <w:rFonts w:ascii="Times New Roman" w:hAnsi="Times New Roman" w:cs="Times New Roman"/>
          <w:sz w:val="28"/>
          <w:szCs w:val="28"/>
        </w:rPr>
        <w:t>напитки</w:t>
      </w:r>
    </w:p>
    <w:p w:rsidR="009A3A7C" w:rsidRDefault="009A3A7C" w:rsidP="009A3A7C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Разработайте и оформите технологическую карту на сложный горячий </w:t>
      </w:r>
      <w:r w:rsidR="0042136C">
        <w:rPr>
          <w:rFonts w:ascii="Times New Roman" w:hAnsi="Times New Roman" w:cs="Times New Roman"/>
          <w:sz w:val="28"/>
          <w:szCs w:val="28"/>
        </w:rPr>
        <w:t>напиток</w:t>
      </w:r>
      <w:r>
        <w:rPr>
          <w:rFonts w:ascii="Times New Roman" w:hAnsi="Times New Roman" w:cs="Times New Roman"/>
          <w:sz w:val="28"/>
          <w:szCs w:val="28"/>
        </w:rPr>
        <w:t xml:space="preserve"> из Сборника рецептур на продукцию общественного питания (собственный выбор обучающегося)</w:t>
      </w:r>
    </w:p>
    <w:p w:rsidR="009A3A7C" w:rsidRDefault="009A3A7C" w:rsidP="009A3A7C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 Разработайте и оформите технико-технологическую карту на сложный холодный </w:t>
      </w:r>
      <w:r w:rsidR="0042136C">
        <w:rPr>
          <w:rFonts w:ascii="Times New Roman" w:hAnsi="Times New Roman" w:cs="Times New Roman"/>
          <w:sz w:val="28"/>
          <w:szCs w:val="28"/>
        </w:rPr>
        <w:t>напиток</w:t>
      </w:r>
      <w:r>
        <w:rPr>
          <w:rFonts w:ascii="Times New Roman" w:hAnsi="Times New Roman" w:cs="Times New Roman"/>
          <w:sz w:val="28"/>
          <w:szCs w:val="28"/>
        </w:rPr>
        <w:t xml:space="preserve"> (из задания 2 практического занятия №.4)</w:t>
      </w:r>
    </w:p>
    <w:p w:rsidR="009A3A7C" w:rsidRDefault="009A3A7C" w:rsidP="009A3A7C">
      <w:pPr>
        <w:pStyle w:val="a3"/>
        <w:tabs>
          <w:tab w:val="left" w:pos="360"/>
          <w:tab w:val="left" w:pos="557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698">
        <w:rPr>
          <w:rFonts w:ascii="Times New Roman" w:hAnsi="Times New Roman" w:cs="Times New Roman"/>
          <w:i/>
          <w:sz w:val="28"/>
          <w:szCs w:val="28"/>
        </w:rPr>
        <w:t>Методические рекомендации</w:t>
      </w:r>
    </w:p>
    <w:p w:rsidR="009A3A7C" w:rsidRDefault="009A3A7C" w:rsidP="009A3A7C">
      <w:pPr>
        <w:pStyle w:val="a3"/>
        <w:tabs>
          <w:tab w:val="left" w:pos="360"/>
          <w:tab w:val="left" w:pos="55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качественного выполнения практического занятия у обучающихся должны быть в наличии рабочие тетради, выполненные домашние задания, тетради-конспекты по МДК 0</w:t>
      </w:r>
      <w:r w:rsidR="004213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.01, </w:t>
      </w:r>
      <w:r w:rsidR="0042136C">
        <w:rPr>
          <w:rFonts w:ascii="Times New Roman" w:hAnsi="Times New Roman" w:cs="Times New Roman"/>
          <w:sz w:val="28"/>
          <w:szCs w:val="28"/>
        </w:rPr>
        <w:t xml:space="preserve">04.02, </w:t>
      </w:r>
      <w:r>
        <w:rPr>
          <w:rFonts w:ascii="Times New Roman" w:hAnsi="Times New Roman" w:cs="Times New Roman"/>
          <w:sz w:val="28"/>
          <w:szCs w:val="28"/>
        </w:rPr>
        <w:t>счетная техника, Сборники рецептур на продукцию общественного питания, доступ к сети Интернет.</w:t>
      </w:r>
    </w:p>
    <w:p w:rsidR="009A3A7C" w:rsidRDefault="009A3A7C" w:rsidP="009A3A7C">
      <w:pPr>
        <w:shd w:val="clear" w:color="auto" w:fill="FFFFFF"/>
        <w:tabs>
          <w:tab w:val="left" w:pos="1690"/>
          <w:tab w:val="left" w:pos="1891"/>
          <w:tab w:val="left" w:pos="2371"/>
          <w:tab w:val="left" w:pos="3629"/>
          <w:tab w:val="left" w:pos="4862"/>
          <w:tab w:val="left" w:pos="50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1 - Требования к качеству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2977"/>
        <w:gridCol w:w="850"/>
        <w:gridCol w:w="2127"/>
        <w:gridCol w:w="1134"/>
      </w:tblGrid>
      <w:tr w:rsidR="009A3A7C" w:rsidRPr="00E856B8" w:rsidTr="00555854">
        <w:trPr>
          <w:trHeight w:val="21"/>
        </w:trPr>
        <w:tc>
          <w:tcPr>
            <w:tcW w:w="2410" w:type="dxa"/>
          </w:tcPr>
          <w:tbl>
            <w:tblPr>
              <w:tblW w:w="3137" w:type="dxa"/>
              <w:tblInd w:w="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23"/>
              <w:gridCol w:w="307"/>
              <w:gridCol w:w="307"/>
            </w:tblGrid>
            <w:tr w:rsidR="009A3A7C" w:rsidRPr="00556610" w:rsidTr="00555854">
              <w:trPr>
                <w:trHeight w:val="43"/>
              </w:trPr>
              <w:tc>
                <w:tcPr>
                  <w:tcW w:w="2523" w:type="dxa"/>
                </w:tcPr>
                <w:p w:rsidR="009A3A7C" w:rsidRPr="00556610" w:rsidRDefault="009A3A7C" w:rsidP="00555854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6610"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  <w:p w:rsidR="009A3A7C" w:rsidRPr="00556610" w:rsidRDefault="009A3A7C" w:rsidP="00555854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6610">
                    <w:rPr>
                      <w:b/>
                      <w:sz w:val="28"/>
                      <w:szCs w:val="28"/>
                    </w:rPr>
                    <w:t>десерта</w:t>
                  </w:r>
                </w:p>
              </w:tc>
              <w:tc>
                <w:tcPr>
                  <w:tcW w:w="307" w:type="dxa"/>
                </w:tcPr>
                <w:p w:rsidR="009A3A7C" w:rsidRPr="00556610" w:rsidRDefault="009A3A7C" w:rsidP="00555854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07" w:type="dxa"/>
                </w:tcPr>
                <w:p w:rsidR="009A3A7C" w:rsidRPr="00556610" w:rsidRDefault="009A3A7C" w:rsidP="00555854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A3A7C" w:rsidRPr="00556610" w:rsidRDefault="009A3A7C" w:rsidP="00555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A3A7C" w:rsidRPr="00556610" w:rsidRDefault="009A3A7C" w:rsidP="00555854">
            <w:pPr>
              <w:pStyle w:val="Default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56610">
              <w:rPr>
                <w:rFonts w:eastAsia="Times New Roman"/>
                <w:b/>
                <w:bCs/>
                <w:sz w:val="28"/>
                <w:szCs w:val="28"/>
              </w:rPr>
              <w:t>Внешний вид</w:t>
            </w:r>
          </w:p>
          <w:p w:rsidR="009A3A7C" w:rsidRPr="00556610" w:rsidRDefault="009A3A7C" w:rsidP="00555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A3A7C" w:rsidRPr="00556610" w:rsidRDefault="009A3A7C" w:rsidP="00555854">
            <w:pPr>
              <w:pStyle w:val="Default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56610">
              <w:rPr>
                <w:rFonts w:eastAsia="Times New Roman"/>
                <w:b/>
                <w:bCs/>
                <w:sz w:val="28"/>
                <w:szCs w:val="28"/>
              </w:rPr>
              <w:t>Цвет</w:t>
            </w:r>
          </w:p>
          <w:p w:rsidR="009A3A7C" w:rsidRPr="00556610" w:rsidRDefault="009A3A7C" w:rsidP="00555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A3A7C" w:rsidRPr="00556610" w:rsidRDefault="009A3A7C" w:rsidP="00555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6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Запах и вкус</w:t>
            </w:r>
          </w:p>
        </w:tc>
        <w:tc>
          <w:tcPr>
            <w:tcW w:w="1134" w:type="dxa"/>
          </w:tcPr>
          <w:p w:rsidR="009A3A7C" w:rsidRPr="00556610" w:rsidRDefault="009A3A7C" w:rsidP="00555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6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Консистенция</w:t>
            </w:r>
          </w:p>
        </w:tc>
      </w:tr>
      <w:tr w:rsidR="009A3A7C" w:rsidRPr="00F83FC5" w:rsidTr="00555854">
        <w:trPr>
          <w:trHeight w:val="737"/>
        </w:trPr>
        <w:tc>
          <w:tcPr>
            <w:tcW w:w="2410" w:type="dxa"/>
          </w:tcPr>
          <w:p w:rsidR="009A3A7C" w:rsidRPr="00E856B8" w:rsidRDefault="009A3A7C" w:rsidP="00555854">
            <w:pPr>
              <w:pStyle w:val="Default"/>
              <w:ind w:firstLine="709"/>
              <w:rPr>
                <w:rFonts w:eastAsia="Times New Roman"/>
                <w:b/>
                <w:bCs/>
              </w:rPr>
            </w:pPr>
          </w:p>
        </w:tc>
        <w:tc>
          <w:tcPr>
            <w:tcW w:w="2977" w:type="dxa"/>
          </w:tcPr>
          <w:p w:rsidR="009A3A7C" w:rsidRDefault="009A3A7C" w:rsidP="00555854">
            <w:pPr>
              <w:ind w:firstLine="709"/>
              <w:jc w:val="center"/>
            </w:pPr>
          </w:p>
          <w:p w:rsidR="009A3A7C" w:rsidRPr="00F83FC5" w:rsidRDefault="009A3A7C" w:rsidP="00555854">
            <w:pPr>
              <w:ind w:firstLine="709"/>
              <w:jc w:val="center"/>
            </w:pPr>
          </w:p>
        </w:tc>
        <w:tc>
          <w:tcPr>
            <w:tcW w:w="850" w:type="dxa"/>
          </w:tcPr>
          <w:p w:rsidR="009A3A7C" w:rsidRPr="00F83FC5" w:rsidRDefault="009A3A7C" w:rsidP="00555854">
            <w:pPr>
              <w:ind w:firstLine="709"/>
              <w:jc w:val="center"/>
            </w:pPr>
          </w:p>
        </w:tc>
        <w:tc>
          <w:tcPr>
            <w:tcW w:w="2127" w:type="dxa"/>
          </w:tcPr>
          <w:p w:rsidR="009A3A7C" w:rsidRPr="00F83FC5" w:rsidRDefault="009A3A7C" w:rsidP="00555854">
            <w:pPr>
              <w:ind w:firstLine="709"/>
              <w:jc w:val="center"/>
            </w:pPr>
          </w:p>
        </w:tc>
        <w:tc>
          <w:tcPr>
            <w:tcW w:w="1134" w:type="dxa"/>
          </w:tcPr>
          <w:p w:rsidR="009A3A7C" w:rsidRPr="00F83FC5" w:rsidRDefault="009A3A7C" w:rsidP="00555854">
            <w:pPr>
              <w:ind w:firstLine="709"/>
              <w:jc w:val="center"/>
            </w:pPr>
          </w:p>
        </w:tc>
      </w:tr>
      <w:tr w:rsidR="009A3A7C" w:rsidRPr="00F83FC5" w:rsidTr="00555854">
        <w:trPr>
          <w:trHeight w:val="737"/>
        </w:trPr>
        <w:tc>
          <w:tcPr>
            <w:tcW w:w="2410" w:type="dxa"/>
          </w:tcPr>
          <w:p w:rsidR="009A3A7C" w:rsidRPr="00E856B8" w:rsidRDefault="009A3A7C" w:rsidP="00555854">
            <w:pPr>
              <w:pStyle w:val="Default"/>
              <w:ind w:firstLine="709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9A3A7C" w:rsidRDefault="009A3A7C" w:rsidP="00555854">
            <w:pPr>
              <w:ind w:firstLine="709"/>
              <w:jc w:val="center"/>
            </w:pPr>
          </w:p>
          <w:p w:rsidR="009A3A7C" w:rsidRPr="00F83FC5" w:rsidRDefault="009A3A7C" w:rsidP="00555854">
            <w:pPr>
              <w:ind w:firstLine="709"/>
              <w:jc w:val="center"/>
            </w:pPr>
          </w:p>
        </w:tc>
        <w:tc>
          <w:tcPr>
            <w:tcW w:w="850" w:type="dxa"/>
          </w:tcPr>
          <w:p w:rsidR="009A3A7C" w:rsidRPr="00F83FC5" w:rsidRDefault="009A3A7C" w:rsidP="00555854">
            <w:pPr>
              <w:ind w:firstLine="709"/>
              <w:jc w:val="center"/>
            </w:pPr>
          </w:p>
        </w:tc>
        <w:tc>
          <w:tcPr>
            <w:tcW w:w="2127" w:type="dxa"/>
          </w:tcPr>
          <w:p w:rsidR="009A3A7C" w:rsidRPr="00F83FC5" w:rsidRDefault="009A3A7C" w:rsidP="00555854">
            <w:pPr>
              <w:ind w:firstLine="709"/>
              <w:jc w:val="center"/>
            </w:pPr>
          </w:p>
        </w:tc>
        <w:tc>
          <w:tcPr>
            <w:tcW w:w="1134" w:type="dxa"/>
          </w:tcPr>
          <w:p w:rsidR="009A3A7C" w:rsidRPr="00F83FC5" w:rsidRDefault="009A3A7C" w:rsidP="00555854">
            <w:pPr>
              <w:ind w:firstLine="709"/>
              <w:jc w:val="center"/>
            </w:pPr>
          </w:p>
        </w:tc>
      </w:tr>
    </w:tbl>
    <w:p w:rsidR="009A3A7C" w:rsidRPr="00131B40" w:rsidRDefault="009A3A7C" w:rsidP="009A3A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B4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Методика расчета пищевой и энергетической ценности продукции общественного питания</w:t>
      </w:r>
    </w:p>
    <w:p w:rsidR="009A3A7C" w:rsidRPr="001A488F" w:rsidRDefault="009A3A7C" w:rsidP="009A3A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>Пищевая и энергетическ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ценность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кулинарной продукции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рас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четным и лабораторным методами.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распространенным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расчетный метод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>, рекомендуемый Институтом питания РАМН.</w:t>
      </w:r>
    </w:p>
    <w:p w:rsidR="009A3A7C" w:rsidRDefault="009A3A7C" w:rsidP="009A3A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расчетов пищевой и энергетической ценности пользуются таблицами «Химический со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 российских продуктов питания» В приведенных таблицах имеется информация о содержании пищевых ве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 и энергетической ценности некоторых блюд, реализуемых в предприятиях общественного питания, на 100 г выхода (если выход блюда больше, производят соответствующие перерасчеты).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таблицах отсутствуют сведения о новых и зарубежных продуктах питания, необхо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димые данные получают из упаковочной информации на товар или из источников научной ин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формации. Эти данные оформляют в виде отдельных таблиц в информационном справочнике.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расчетов используют утвержденные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 и ТТК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предпрития</w:t>
      </w:r>
      <w:proofErr w:type="spellEnd"/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реализуемую продукцию. </w:t>
      </w:r>
    </w:p>
    <w:p w:rsidR="009A3A7C" w:rsidRDefault="009A3A7C" w:rsidP="009A3A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оформляют в виде таблицы.</w:t>
      </w:r>
    </w:p>
    <w:p w:rsidR="009A3A7C" w:rsidRPr="001A488F" w:rsidRDefault="009A3A7C" w:rsidP="009A3A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колонку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записывают входящие продукты, согласно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ТК, ТТК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3A7C" w:rsidRPr="006A4A99" w:rsidRDefault="009A3A7C" w:rsidP="009A3A7C">
      <w:pPr>
        <w:tabs>
          <w:tab w:val="left" w:pos="51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колонку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вносят массу нетто продуктов, входящих в блюдо (изделие) на заданный выход готовой продукции.</w:t>
      </w:r>
    </w:p>
    <w:p w:rsidR="009A3A7C" w:rsidRPr="001A488F" w:rsidRDefault="009A3A7C" w:rsidP="009A3A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колонках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7, 9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 указывают содержание пищевых веществ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энергетическую ценность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100 г продукта по таб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лицам хим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ического 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состава.</w:t>
      </w:r>
    </w:p>
    <w:p w:rsidR="009A3A7C" w:rsidRPr="001A488F" w:rsidRDefault="009A3A7C" w:rsidP="009A3A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колонках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 заносят данные расчетов содержания пищевых веществ в продук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тах по массе нетто на предусмотренный выход.</w:t>
      </w:r>
    </w:p>
    <w:p w:rsidR="009A3A7C" w:rsidRPr="001A488F" w:rsidRDefault="009A3A7C" w:rsidP="009A3A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проведения расчетов полученные данные в колонках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 складывают и сум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заносят в таблицу по строке «итого сырьевой набор».</w:t>
      </w:r>
    </w:p>
    <w:p w:rsidR="009A3A7C" w:rsidRPr="001A488F" w:rsidRDefault="009A3A7C" w:rsidP="009A3A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 строке «Сохранность» (в %) заносят данные из таблиц </w:t>
      </w:r>
      <w:proofErr w:type="spellStart"/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>химсостава</w:t>
      </w:r>
      <w:proofErr w:type="spellEnd"/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потерь (100% - Х% потерь) данного 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>вида тепло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вой обработки по колонкам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продукция подвергается тепловой обработке, то при расчёте пищевой и энергетической ценности учитывают потери: для белков – 6%, жиров – 12%, углеводов – 9%.</w:t>
      </w:r>
    </w:p>
    <w:p w:rsidR="009A3A7C" w:rsidRPr="001A488F" w:rsidRDefault="009A3A7C" w:rsidP="009A3A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заполнения данных по строке «Итого в готовых блюдах (изделиях)» на установленный выход суммы данных колонок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 по строке «Итого сырьевой набор» умножают на со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хранность (в %) и делят на 100.</w:t>
      </w:r>
    </w:p>
    <w:p w:rsidR="009A3A7C" w:rsidRPr="001A488F" w:rsidRDefault="009A3A7C" w:rsidP="009A3A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данные расчетов вносят в таблицу по строке «Итого в готовых блюдах (изделиях)».</w:t>
      </w:r>
    </w:p>
    <w:p w:rsidR="009A3A7C" w:rsidRPr="001A488F" w:rsidRDefault="009A3A7C" w:rsidP="009A3A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расчетов энергетической ценности (ккал) суммы данных по колонкам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 по строке «Итого в готовых блюдах (изделиях)» умножают на установленные коэффициенты энер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гетической ценности ккал/г. Для расчета используют формулу:</w:t>
      </w:r>
    </w:p>
    <w:p w:rsidR="009A3A7C" w:rsidRDefault="009A3A7C" w:rsidP="009A3A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>Ккал =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б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умножить на 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ж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умножить на 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у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>глеводов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умножить на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Полученный результат вносят в колонку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1A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таблицы по строке «Итого в готовых блюдах (изделиях)» на установленный выход.</w:t>
      </w:r>
    </w:p>
    <w:p w:rsidR="009A3A7C" w:rsidRPr="00A93EB5" w:rsidRDefault="009A3A7C" w:rsidP="009A3A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</w:pPr>
      <w:r w:rsidRPr="00A93EB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 </w:t>
      </w:r>
      <w:r w:rsidRPr="00A93EB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 Пищевая и энергетическая ценность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блюда ________________________________________________________________</w:t>
      </w:r>
    </w:p>
    <w:tbl>
      <w:tblPr>
        <w:tblStyle w:val="a4"/>
        <w:tblW w:w="9747" w:type="dxa"/>
        <w:tblLayout w:type="fixed"/>
        <w:tblLook w:val="04A0"/>
      </w:tblPr>
      <w:tblGrid>
        <w:gridCol w:w="2376"/>
        <w:gridCol w:w="993"/>
        <w:gridCol w:w="708"/>
        <w:gridCol w:w="851"/>
        <w:gridCol w:w="709"/>
        <w:gridCol w:w="850"/>
        <w:gridCol w:w="851"/>
        <w:gridCol w:w="850"/>
        <w:gridCol w:w="780"/>
        <w:gridCol w:w="779"/>
      </w:tblGrid>
      <w:tr w:rsidR="009A3A7C" w:rsidRPr="00FA4849" w:rsidTr="00555854">
        <w:trPr>
          <w:trHeight w:val="639"/>
        </w:trPr>
        <w:tc>
          <w:tcPr>
            <w:tcW w:w="2376" w:type="dxa"/>
            <w:vMerge w:val="restart"/>
          </w:tcPr>
          <w:p w:rsidR="009A3A7C" w:rsidRPr="00BB0AC5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BB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Наименование продукта</w:t>
            </w:r>
          </w:p>
        </w:tc>
        <w:tc>
          <w:tcPr>
            <w:tcW w:w="993" w:type="dxa"/>
            <w:vMerge w:val="restart"/>
          </w:tcPr>
          <w:p w:rsidR="009A3A7C" w:rsidRPr="00BB0AC5" w:rsidRDefault="009A3A7C" w:rsidP="00555854">
            <w:pPr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BB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Масса нетто </w:t>
            </w:r>
            <w:proofErr w:type="spellStart"/>
            <w:r w:rsidRPr="00BB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д-в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по </w:t>
            </w:r>
            <w:proofErr w:type="spellStart"/>
            <w:r w:rsidRPr="00BB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ец-ре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,</w:t>
            </w:r>
            <w:r w:rsidRPr="00BB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г</w:t>
            </w:r>
          </w:p>
        </w:tc>
        <w:tc>
          <w:tcPr>
            <w:tcW w:w="1559" w:type="dxa"/>
            <w:gridSpan w:val="2"/>
          </w:tcPr>
          <w:p w:rsidR="009A3A7C" w:rsidRPr="00BB0AC5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BB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Белки, г</w:t>
            </w:r>
          </w:p>
        </w:tc>
        <w:tc>
          <w:tcPr>
            <w:tcW w:w="1559" w:type="dxa"/>
            <w:gridSpan w:val="2"/>
          </w:tcPr>
          <w:p w:rsidR="009A3A7C" w:rsidRPr="00BB0AC5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BB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Жиры, г</w:t>
            </w:r>
          </w:p>
        </w:tc>
        <w:tc>
          <w:tcPr>
            <w:tcW w:w="1701" w:type="dxa"/>
            <w:gridSpan w:val="2"/>
          </w:tcPr>
          <w:p w:rsidR="009A3A7C" w:rsidRPr="00BB0AC5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BB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Углеводы,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r w:rsidRPr="00BB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г</w:t>
            </w:r>
          </w:p>
        </w:tc>
        <w:tc>
          <w:tcPr>
            <w:tcW w:w="1559" w:type="dxa"/>
            <w:gridSpan w:val="2"/>
          </w:tcPr>
          <w:p w:rsidR="009A3A7C" w:rsidRPr="00505B7A" w:rsidRDefault="009A3A7C" w:rsidP="00555854">
            <w:pPr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Энергетич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цен-ть</w:t>
            </w:r>
            <w:proofErr w:type="spellEnd"/>
            <w:r w:rsidRPr="00BB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, ккал</w:t>
            </w:r>
          </w:p>
        </w:tc>
      </w:tr>
      <w:tr w:rsidR="009A3A7C" w:rsidRPr="00FA4849" w:rsidTr="00555854">
        <w:tc>
          <w:tcPr>
            <w:tcW w:w="2376" w:type="dxa"/>
            <w:vMerge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  <w:vMerge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8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 100г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факт.к-ве</w:t>
            </w:r>
            <w:proofErr w:type="spellEnd"/>
          </w:p>
        </w:tc>
        <w:tc>
          <w:tcPr>
            <w:tcW w:w="709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 100г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3A7C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 факт.</w:t>
            </w:r>
          </w:p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к-ве</w:t>
            </w:r>
            <w:proofErr w:type="spellEnd"/>
          </w:p>
        </w:tc>
        <w:tc>
          <w:tcPr>
            <w:tcW w:w="851" w:type="dxa"/>
          </w:tcPr>
          <w:p w:rsidR="009A3A7C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</w:t>
            </w:r>
          </w:p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100г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факт.к-ве</w:t>
            </w:r>
            <w:proofErr w:type="spellEnd"/>
          </w:p>
        </w:tc>
        <w:tc>
          <w:tcPr>
            <w:tcW w:w="780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 100г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факт.к-ве</w:t>
            </w:r>
            <w:proofErr w:type="spellEnd"/>
          </w:p>
        </w:tc>
      </w:tr>
      <w:tr w:rsidR="009A3A7C" w:rsidRPr="00FA4849" w:rsidTr="00555854">
        <w:tc>
          <w:tcPr>
            <w:tcW w:w="2376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1.</w:t>
            </w:r>
          </w:p>
        </w:tc>
        <w:tc>
          <w:tcPr>
            <w:tcW w:w="993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8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9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80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A3A7C" w:rsidRPr="00FA4849" w:rsidTr="00555854">
        <w:tc>
          <w:tcPr>
            <w:tcW w:w="2376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2.</w:t>
            </w:r>
          </w:p>
        </w:tc>
        <w:tc>
          <w:tcPr>
            <w:tcW w:w="993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8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9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80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A3A7C" w:rsidRPr="00FA4849" w:rsidTr="00555854">
        <w:tc>
          <w:tcPr>
            <w:tcW w:w="2376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8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9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80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A3A7C" w:rsidRPr="00FA4849" w:rsidTr="00555854">
        <w:tc>
          <w:tcPr>
            <w:tcW w:w="2376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8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9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80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A3A7C" w:rsidRPr="00FA4849" w:rsidTr="00555854">
        <w:tc>
          <w:tcPr>
            <w:tcW w:w="2376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8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9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80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A3A7C" w:rsidRPr="00FA4849" w:rsidTr="00555854">
        <w:tc>
          <w:tcPr>
            <w:tcW w:w="2376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8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9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80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A3A7C" w:rsidRPr="00FA4849" w:rsidTr="00555854">
        <w:tc>
          <w:tcPr>
            <w:tcW w:w="2376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8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9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80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A3A7C" w:rsidRPr="00FA4849" w:rsidTr="00555854">
        <w:tc>
          <w:tcPr>
            <w:tcW w:w="2376" w:type="dxa"/>
          </w:tcPr>
          <w:p w:rsidR="009A3A7C" w:rsidRDefault="009A3A7C" w:rsidP="00555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8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9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80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A3A7C" w:rsidRPr="00FA4849" w:rsidTr="00555854">
        <w:tc>
          <w:tcPr>
            <w:tcW w:w="2376" w:type="dxa"/>
          </w:tcPr>
          <w:p w:rsidR="009A3A7C" w:rsidRDefault="009A3A7C" w:rsidP="00555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</w:tcPr>
          <w:p w:rsidR="009A3A7C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8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9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80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A3A7C" w:rsidRPr="00FA4849" w:rsidTr="00555854">
        <w:tc>
          <w:tcPr>
            <w:tcW w:w="2376" w:type="dxa"/>
          </w:tcPr>
          <w:p w:rsidR="009A3A7C" w:rsidRDefault="009A3A7C" w:rsidP="00555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8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9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80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A3A7C" w:rsidRPr="00FA4849" w:rsidTr="00555854">
        <w:tc>
          <w:tcPr>
            <w:tcW w:w="2376" w:type="dxa"/>
          </w:tcPr>
          <w:p w:rsidR="009A3A7C" w:rsidRDefault="009A3A7C" w:rsidP="00555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8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9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80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A3A7C" w:rsidRPr="00FA4849" w:rsidTr="00555854">
        <w:tc>
          <w:tcPr>
            <w:tcW w:w="2376" w:type="dxa"/>
          </w:tcPr>
          <w:p w:rsidR="009A3A7C" w:rsidRDefault="009A3A7C" w:rsidP="00555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8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9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80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A3A7C" w:rsidRPr="00FA4849" w:rsidTr="00555854">
        <w:tc>
          <w:tcPr>
            <w:tcW w:w="2376" w:type="dxa"/>
          </w:tcPr>
          <w:p w:rsidR="009A3A7C" w:rsidRDefault="009A3A7C" w:rsidP="00555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8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9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80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A3A7C" w:rsidRPr="00FA4849" w:rsidTr="00555854">
        <w:tc>
          <w:tcPr>
            <w:tcW w:w="2376" w:type="dxa"/>
          </w:tcPr>
          <w:p w:rsidR="009A3A7C" w:rsidRDefault="009A3A7C" w:rsidP="00555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8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9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80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A3A7C" w:rsidRPr="00FA4849" w:rsidTr="00555854">
        <w:tc>
          <w:tcPr>
            <w:tcW w:w="2376" w:type="dxa"/>
          </w:tcPr>
          <w:p w:rsidR="009A3A7C" w:rsidRDefault="009A3A7C" w:rsidP="00555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8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9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80" w:type="dxa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A3A7C" w:rsidRPr="00FA4849" w:rsidTr="00555854">
        <w:tc>
          <w:tcPr>
            <w:tcW w:w="2376" w:type="dxa"/>
          </w:tcPr>
          <w:p w:rsidR="009A3A7C" w:rsidRPr="00DE3180" w:rsidRDefault="009A3A7C" w:rsidP="00555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DE3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Итого сырьевой набор, г</w:t>
            </w:r>
          </w:p>
        </w:tc>
        <w:tc>
          <w:tcPr>
            <w:tcW w:w="993" w:type="dxa"/>
          </w:tcPr>
          <w:p w:rsidR="009A3A7C" w:rsidRPr="00DE3180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708" w:type="dxa"/>
          </w:tcPr>
          <w:p w:rsidR="009A3A7C" w:rsidRPr="00DE3180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A3A7C" w:rsidRPr="00DE3180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709" w:type="dxa"/>
          </w:tcPr>
          <w:p w:rsidR="009A3A7C" w:rsidRPr="00DE3180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A3A7C" w:rsidRPr="00DE3180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</w:tcPr>
          <w:p w:rsidR="009A3A7C" w:rsidRPr="00DE3180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A3A7C" w:rsidRPr="00DE3180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780" w:type="dxa"/>
          </w:tcPr>
          <w:p w:rsidR="009A3A7C" w:rsidRPr="00DE3180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9A3A7C" w:rsidRPr="00DE3180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</w:tr>
      <w:tr w:rsidR="009A3A7C" w:rsidRPr="00FA4849" w:rsidTr="00555854">
        <w:tc>
          <w:tcPr>
            <w:tcW w:w="2376" w:type="dxa"/>
            <w:shd w:val="clear" w:color="auto" w:fill="FFFFFF" w:themeFill="background1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A4A9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Сохранность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, %, при тепловой обработке</w:t>
            </w:r>
          </w:p>
        </w:tc>
        <w:tc>
          <w:tcPr>
            <w:tcW w:w="993" w:type="dxa"/>
            <w:shd w:val="clear" w:color="auto" w:fill="FFFFFF" w:themeFill="background1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A3A7C" w:rsidRPr="006A4A99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A3A7C" w:rsidRPr="007E1756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9" w:type="dxa"/>
            <w:shd w:val="clear" w:color="auto" w:fill="FFFFFF" w:themeFill="background1"/>
          </w:tcPr>
          <w:p w:rsidR="009A3A7C" w:rsidRPr="007E1756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3A7C" w:rsidRPr="007E1756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1" w:type="dxa"/>
            <w:shd w:val="clear" w:color="auto" w:fill="FFFFFF" w:themeFill="background1"/>
          </w:tcPr>
          <w:p w:rsidR="009A3A7C" w:rsidRPr="007E1756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3A7C" w:rsidRPr="007E1756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80" w:type="dxa"/>
            <w:shd w:val="clear" w:color="auto" w:fill="FFFFFF" w:themeFill="background1"/>
          </w:tcPr>
          <w:p w:rsidR="009A3A7C" w:rsidRPr="007E1756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:rsidR="009A3A7C" w:rsidRPr="007E1756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A3A7C" w:rsidRPr="00BB0AC5" w:rsidTr="00555854">
        <w:tc>
          <w:tcPr>
            <w:tcW w:w="2376" w:type="dxa"/>
            <w:shd w:val="clear" w:color="auto" w:fill="FFFFFF" w:themeFill="background1"/>
          </w:tcPr>
          <w:p w:rsidR="009A3A7C" w:rsidRPr="00BB0AC5" w:rsidRDefault="009A3A7C" w:rsidP="00555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BB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Итого в готовом блюде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(выход__  г.)</w:t>
            </w:r>
          </w:p>
        </w:tc>
        <w:tc>
          <w:tcPr>
            <w:tcW w:w="993" w:type="dxa"/>
            <w:shd w:val="clear" w:color="auto" w:fill="FFFFFF" w:themeFill="background1"/>
          </w:tcPr>
          <w:p w:rsidR="009A3A7C" w:rsidRPr="00BB0AC5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A3A7C" w:rsidRPr="00BB0AC5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A3A7C" w:rsidRPr="00BB0AC5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A3A7C" w:rsidRPr="00BB0AC5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A3A7C" w:rsidRPr="00BB0AC5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A3A7C" w:rsidRPr="00BB0AC5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A3A7C" w:rsidRPr="00BB0AC5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A3A7C" w:rsidRPr="00BB0AC5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9A3A7C" w:rsidRPr="00BB0AC5" w:rsidRDefault="009A3A7C" w:rsidP="00555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</w:tr>
    </w:tbl>
    <w:p w:rsidR="009A3A7C" w:rsidRPr="00635EE9" w:rsidRDefault="009A3A7C" w:rsidP="009A3A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 xml:space="preserve">Технологическая карта (ТК) - это нормативно-технологический документ, включающий информацию о блюдах и технологии их приготовления, в которые входят список необходимых ингредиентов, оборудования и т.д. </w:t>
      </w:r>
    </w:p>
    <w:p w:rsidR="009A3A7C" w:rsidRDefault="009A3A7C" w:rsidP="009A3A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 xml:space="preserve">В технологической карте блюда (изделия) в обязательном порядке должны указываться: </w:t>
      </w:r>
    </w:p>
    <w:p w:rsidR="009A3A7C" w:rsidRDefault="009A3A7C" w:rsidP="009A3A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EE9">
        <w:rPr>
          <w:rFonts w:ascii="Times New Roman" w:hAnsi="Times New Roman" w:cs="Times New Roman"/>
          <w:sz w:val="28"/>
          <w:szCs w:val="28"/>
        </w:rPr>
        <w:t xml:space="preserve">название блюда (изделия); </w:t>
      </w:r>
    </w:p>
    <w:p w:rsidR="009A3A7C" w:rsidRDefault="009A3A7C" w:rsidP="009A3A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EE9">
        <w:rPr>
          <w:rFonts w:ascii="Times New Roman" w:hAnsi="Times New Roman" w:cs="Times New Roman"/>
          <w:sz w:val="28"/>
          <w:szCs w:val="28"/>
        </w:rPr>
        <w:t xml:space="preserve">название нормативного документа и колонка Сборника рецептур блюд и кулинарных изделий для предприятий общественного питания (Сборника рецептур на продукцию общественного питания); </w:t>
      </w:r>
    </w:p>
    <w:p w:rsidR="009A3A7C" w:rsidRDefault="009A3A7C" w:rsidP="009A3A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EE9">
        <w:rPr>
          <w:rFonts w:ascii="Times New Roman" w:hAnsi="Times New Roman" w:cs="Times New Roman"/>
          <w:sz w:val="28"/>
          <w:szCs w:val="28"/>
        </w:rPr>
        <w:t xml:space="preserve">нормы вложения продуктов массой брутто и нетто на одну порцию блюда и партию блюд (изделий); выход отдельных полуфабрикатов, готовых компонентов и блюда в целом. </w:t>
      </w:r>
    </w:p>
    <w:p w:rsidR="009A3A7C" w:rsidRPr="00635EE9" w:rsidRDefault="009A3A7C" w:rsidP="009A3A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>Так же необходимо указание последовательности ведения технологического процесса, показателей качества блюда или изделия, подписи составителей.</w:t>
      </w:r>
    </w:p>
    <w:p w:rsidR="009A3A7C" w:rsidRPr="00635EE9" w:rsidRDefault="009A3A7C" w:rsidP="009A3A7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lastRenderedPageBreak/>
        <w:t>Технологические карты необходимы для соблюдения технологических требований к обработке сырья, пищевых продуктов и приготовлению блюд на всех стадиях производственного процесса.</w:t>
      </w:r>
    </w:p>
    <w:p w:rsidR="009A3A7C" w:rsidRPr="00635EE9" w:rsidRDefault="009A3A7C" w:rsidP="009A3A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>Технико-технологическая карта (ТТК) на блюдо и кулинар</w:t>
      </w:r>
      <w:r w:rsidRPr="00635EE9">
        <w:rPr>
          <w:rFonts w:ascii="Times New Roman" w:hAnsi="Times New Roman" w:cs="Times New Roman"/>
          <w:sz w:val="28"/>
          <w:szCs w:val="28"/>
        </w:rPr>
        <w:softHyphen/>
        <w:t>ное изделие составляется на новые виды продукции, вырабатыва</w:t>
      </w:r>
      <w:r w:rsidRPr="00635EE9">
        <w:rPr>
          <w:rFonts w:ascii="Times New Roman" w:hAnsi="Times New Roman" w:cs="Times New Roman"/>
          <w:sz w:val="28"/>
          <w:szCs w:val="28"/>
        </w:rPr>
        <w:softHyphen/>
        <w:t>емые и реализуемые только на данном предприятии общественного питания (на продукцию, поставляемую другим предприяти</w:t>
      </w:r>
      <w:r w:rsidRPr="00635EE9">
        <w:rPr>
          <w:rFonts w:ascii="Times New Roman" w:hAnsi="Times New Roman" w:cs="Times New Roman"/>
          <w:sz w:val="28"/>
          <w:szCs w:val="28"/>
        </w:rPr>
        <w:softHyphen/>
        <w:t>ям общественного питания, ТТК не распространяются).</w:t>
      </w:r>
    </w:p>
    <w:p w:rsidR="009A3A7C" w:rsidRPr="00635EE9" w:rsidRDefault="009A3A7C" w:rsidP="009A3A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 xml:space="preserve">ТТК включают следующую информацию о кулинарной продукции: </w:t>
      </w:r>
    </w:p>
    <w:p w:rsidR="009A3A7C" w:rsidRPr="00635EE9" w:rsidRDefault="009A3A7C" w:rsidP="009A3A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>- на</w:t>
      </w:r>
      <w:r w:rsidRPr="00635EE9">
        <w:rPr>
          <w:rFonts w:ascii="Times New Roman" w:hAnsi="Times New Roman" w:cs="Times New Roman"/>
          <w:sz w:val="28"/>
          <w:szCs w:val="28"/>
        </w:rPr>
        <w:softHyphen/>
        <w:t xml:space="preserve">именование блюда (изделия) и область применения; </w:t>
      </w:r>
    </w:p>
    <w:p w:rsidR="009A3A7C" w:rsidRPr="00635EE9" w:rsidRDefault="009A3A7C" w:rsidP="009A3A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>- перечень сырья, не</w:t>
      </w:r>
      <w:r w:rsidRPr="00635EE9">
        <w:rPr>
          <w:rFonts w:ascii="Times New Roman" w:hAnsi="Times New Roman" w:cs="Times New Roman"/>
          <w:sz w:val="28"/>
          <w:szCs w:val="28"/>
        </w:rPr>
        <w:softHyphen/>
        <w:t>обходимого для приготовления блюда (изделия);</w:t>
      </w:r>
    </w:p>
    <w:p w:rsidR="009A3A7C" w:rsidRPr="00635EE9" w:rsidRDefault="009A3A7C" w:rsidP="009A3A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>- требования к качеству сырья с указанием его соответствия нормативным до</w:t>
      </w:r>
      <w:r w:rsidRPr="00635EE9">
        <w:rPr>
          <w:rFonts w:ascii="Times New Roman" w:hAnsi="Times New Roman" w:cs="Times New Roman"/>
          <w:sz w:val="28"/>
          <w:szCs w:val="28"/>
        </w:rPr>
        <w:softHyphen/>
        <w:t>кументам (</w:t>
      </w:r>
      <w:proofErr w:type="spellStart"/>
      <w:r w:rsidRPr="00635EE9">
        <w:rPr>
          <w:rFonts w:ascii="Times New Roman" w:hAnsi="Times New Roman" w:cs="Times New Roman"/>
          <w:sz w:val="28"/>
          <w:szCs w:val="28"/>
        </w:rPr>
        <w:t>ГОСТам</w:t>
      </w:r>
      <w:proofErr w:type="spellEnd"/>
      <w:r w:rsidRPr="00635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EE9">
        <w:rPr>
          <w:rFonts w:ascii="Times New Roman" w:hAnsi="Times New Roman" w:cs="Times New Roman"/>
          <w:sz w:val="28"/>
          <w:szCs w:val="28"/>
        </w:rPr>
        <w:t>ОСТам</w:t>
      </w:r>
      <w:proofErr w:type="spellEnd"/>
      <w:r w:rsidRPr="00635EE9">
        <w:rPr>
          <w:rFonts w:ascii="Times New Roman" w:hAnsi="Times New Roman" w:cs="Times New Roman"/>
          <w:sz w:val="28"/>
          <w:szCs w:val="28"/>
        </w:rPr>
        <w:t>, ТУ, СТП);</w:t>
      </w:r>
    </w:p>
    <w:p w:rsidR="009A3A7C" w:rsidRPr="00635EE9" w:rsidRDefault="009A3A7C" w:rsidP="009A3A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>- наличие сертификата соответ</w:t>
      </w:r>
      <w:r w:rsidRPr="00635EE9">
        <w:rPr>
          <w:rFonts w:ascii="Times New Roman" w:hAnsi="Times New Roman" w:cs="Times New Roman"/>
          <w:sz w:val="28"/>
          <w:szCs w:val="28"/>
        </w:rPr>
        <w:softHyphen/>
        <w:t xml:space="preserve">ствия и удостоверения качества; </w:t>
      </w:r>
    </w:p>
    <w:p w:rsidR="009A3A7C" w:rsidRPr="00635EE9" w:rsidRDefault="009A3A7C" w:rsidP="009A3A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 xml:space="preserve">- нормы закладки сырья массой брутто, нетто, выхода полуфабриката и готовой продукции на 1, 10 и более порций; </w:t>
      </w:r>
    </w:p>
    <w:p w:rsidR="009A3A7C" w:rsidRPr="00635EE9" w:rsidRDefault="009A3A7C" w:rsidP="009A3A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>- описание технологического процесса приго</w:t>
      </w:r>
      <w:r w:rsidRPr="00635EE9">
        <w:rPr>
          <w:rFonts w:ascii="Times New Roman" w:hAnsi="Times New Roman" w:cs="Times New Roman"/>
          <w:sz w:val="28"/>
          <w:szCs w:val="28"/>
        </w:rPr>
        <w:softHyphen/>
        <w:t>товления блюда или кулинарного изделия с указанием парамет</w:t>
      </w:r>
      <w:r w:rsidRPr="00635EE9">
        <w:rPr>
          <w:rFonts w:ascii="Times New Roman" w:hAnsi="Times New Roman" w:cs="Times New Roman"/>
          <w:sz w:val="28"/>
          <w:szCs w:val="28"/>
        </w:rPr>
        <w:softHyphen/>
        <w:t>ров и приемов, обеспечивающих выполнение требований без</w:t>
      </w:r>
      <w:r w:rsidRPr="00635EE9">
        <w:rPr>
          <w:rFonts w:ascii="Times New Roman" w:hAnsi="Times New Roman" w:cs="Times New Roman"/>
          <w:sz w:val="28"/>
          <w:szCs w:val="28"/>
        </w:rPr>
        <w:softHyphen/>
        <w:t xml:space="preserve">опасности, установленных действующими нормативами; </w:t>
      </w:r>
    </w:p>
    <w:p w:rsidR="009A3A7C" w:rsidRPr="00635EE9" w:rsidRDefault="009A3A7C" w:rsidP="009A3A7C">
      <w:pPr>
        <w:shd w:val="clear" w:color="auto" w:fill="FFFFFF"/>
        <w:autoSpaceDE w:val="0"/>
        <w:autoSpaceDN w:val="0"/>
        <w:adjustRightInd w:val="0"/>
        <w:spacing w:after="0" w:line="360" w:lineRule="auto"/>
        <w:ind w:right="-18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>- требо</w:t>
      </w:r>
      <w:r w:rsidRPr="00635EE9">
        <w:rPr>
          <w:rFonts w:ascii="Times New Roman" w:hAnsi="Times New Roman" w:cs="Times New Roman"/>
          <w:sz w:val="28"/>
          <w:szCs w:val="28"/>
        </w:rPr>
        <w:softHyphen/>
        <w:t>вания к оформлению, подаче, реализации, хранению в соответ</w:t>
      </w:r>
      <w:r w:rsidRPr="00635EE9">
        <w:rPr>
          <w:rFonts w:ascii="Times New Roman" w:hAnsi="Times New Roman" w:cs="Times New Roman"/>
          <w:sz w:val="28"/>
          <w:szCs w:val="28"/>
        </w:rPr>
        <w:softHyphen/>
        <w:t xml:space="preserve">ствии с ГОСТ Р 50763-2007 «Услуги общественного питания. Продукция общественного питания, реализуемая населению. Общие технические условия»; </w:t>
      </w:r>
      <w:proofErr w:type="spellStart"/>
      <w:r w:rsidRPr="00635EE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35EE9">
        <w:rPr>
          <w:rFonts w:ascii="Times New Roman" w:hAnsi="Times New Roman" w:cs="Times New Roman"/>
          <w:color w:val="000000"/>
          <w:sz w:val="28"/>
          <w:szCs w:val="28"/>
        </w:rPr>
        <w:t xml:space="preserve">   2.3.6.1078-01 «Санитарно – гигиенические требования безопасности и пищевой ценности пищевых продуктов», </w:t>
      </w:r>
      <w:proofErr w:type="spellStart"/>
      <w:r w:rsidRPr="00635EE9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635EE9">
        <w:rPr>
          <w:rFonts w:ascii="Times New Roman" w:hAnsi="Times New Roman" w:cs="Times New Roman"/>
          <w:color w:val="000000"/>
          <w:sz w:val="28"/>
          <w:szCs w:val="28"/>
        </w:rPr>
        <w:t xml:space="preserve">   2.3.6.1079-01 «Санитарно-эпидемиологические требования   к   организациям   общественного   питания,   изготовлению и </w:t>
      </w:r>
      <w:proofErr w:type="spellStart"/>
      <w:r w:rsidRPr="00635EE9">
        <w:rPr>
          <w:rFonts w:ascii="Times New Roman" w:hAnsi="Times New Roman" w:cs="Times New Roman"/>
          <w:color w:val="000000"/>
          <w:sz w:val="28"/>
          <w:szCs w:val="28"/>
        </w:rPr>
        <w:t>оборотоспособности</w:t>
      </w:r>
      <w:proofErr w:type="spellEnd"/>
      <w:r w:rsidRPr="00635EE9">
        <w:rPr>
          <w:rFonts w:ascii="Times New Roman" w:hAnsi="Times New Roman" w:cs="Times New Roman"/>
          <w:color w:val="000000"/>
          <w:sz w:val="28"/>
          <w:szCs w:val="28"/>
        </w:rPr>
        <w:t xml:space="preserve">   в   них   пищевых   продуктов   и   продовольственного сырья»,  </w:t>
      </w:r>
      <w:proofErr w:type="spellStart"/>
      <w:r w:rsidRPr="00635EE9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635EE9">
        <w:rPr>
          <w:rFonts w:ascii="Times New Roman" w:hAnsi="Times New Roman" w:cs="Times New Roman"/>
          <w:color w:val="000000"/>
          <w:sz w:val="28"/>
          <w:szCs w:val="28"/>
        </w:rPr>
        <w:t xml:space="preserve"> 2.3.2.1324-03. «Гигиенические требования к срокам годности и условиям хранения пищевых продуктов»;</w:t>
      </w:r>
    </w:p>
    <w:p w:rsidR="009A3A7C" w:rsidRPr="00635EE9" w:rsidRDefault="009A3A7C" w:rsidP="009A3A7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lastRenderedPageBreak/>
        <w:t>- критерии качества и без</w:t>
      </w:r>
      <w:r w:rsidRPr="00635EE9">
        <w:rPr>
          <w:rFonts w:ascii="Times New Roman" w:hAnsi="Times New Roman" w:cs="Times New Roman"/>
          <w:sz w:val="28"/>
          <w:szCs w:val="28"/>
        </w:rPr>
        <w:softHyphen/>
        <w:t>опасности с указанием органолептических, физико-химических и микробиологических показателей в соответствии с действую</w:t>
      </w:r>
      <w:r w:rsidRPr="00635EE9">
        <w:rPr>
          <w:rFonts w:ascii="Times New Roman" w:hAnsi="Times New Roman" w:cs="Times New Roman"/>
          <w:sz w:val="28"/>
          <w:szCs w:val="28"/>
        </w:rPr>
        <w:softHyphen/>
        <w:t xml:space="preserve">щими нормативами; </w:t>
      </w:r>
    </w:p>
    <w:p w:rsidR="009A3A7C" w:rsidRPr="00635EE9" w:rsidRDefault="009A3A7C" w:rsidP="009A3A7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>- показатели пищевой ценности с указанием содержания белков, жиров, углеводов, минеральных веществ, витаминов и калорийности.</w:t>
      </w:r>
    </w:p>
    <w:p w:rsidR="009A3A7C" w:rsidRPr="00635EE9" w:rsidRDefault="009A3A7C" w:rsidP="009A3A7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>Для каждой ТТК устанавливают срок действия.</w:t>
      </w:r>
    </w:p>
    <w:p w:rsidR="009A3A7C" w:rsidRPr="00635EE9" w:rsidRDefault="009A3A7C" w:rsidP="009A3A7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>ТТК подписывает разработчик и утверждает директор пред</w:t>
      </w:r>
      <w:r w:rsidRPr="00635EE9">
        <w:rPr>
          <w:rFonts w:ascii="Times New Roman" w:hAnsi="Times New Roman" w:cs="Times New Roman"/>
          <w:sz w:val="28"/>
          <w:szCs w:val="28"/>
        </w:rPr>
        <w:softHyphen/>
        <w:t>приятия.</w:t>
      </w:r>
    </w:p>
    <w:p w:rsidR="009A3A7C" w:rsidRPr="0042136C" w:rsidRDefault="009A3A7C" w:rsidP="0042136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E9">
        <w:rPr>
          <w:rFonts w:ascii="Times New Roman" w:hAnsi="Times New Roman" w:cs="Times New Roman"/>
          <w:sz w:val="28"/>
          <w:szCs w:val="28"/>
        </w:rPr>
        <w:t>Каждой технико-технологической карте присваивают поряд</w:t>
      </w:r>
      <w:r w:rsidRPr="00635EE9">
        <w:rPr>
          <w:rFonts w:ascii="Times New Roman" w:hAnsi="Times New Roman" w:cs="Times New Roman"/>
          <w:sz w:val="28"/>
          <w:szCs w:val="28"/>
        </w:rPr>
        <w:softHyphen/>
        <w:t>ковый номер в картотеке конкретного предприятия общественного питания.</w:t>
      </w:r>
    </w:p>
    <w:p w:rsidR="009A3A7C" w:rsidRPr="00D27480" w:rsidRDefault="009A3A7C" w:rsidP="009A3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480">
        <w:rPr>
          <w:rFonts w:ascii="Times New Roman" w:hAnsi="Times New Roman" w:cs="Times New Roman"/>
          <w:b/>
          <w:sz w:val="28"/>
          <w:szCs w:val="28"/>
        </w:rPr>
        <w:t>ТЕХНОЛОГИЧЕСКАЯ КАРТА №__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9A3A7C" w:rsidRPr="00D27480" w:rsidRDefault="009A3A7C" w:rsidP="009A3A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7480">
        <w:rPr>
          <w:rFonts w:ascii="Times New Roman" w:hAnsi="Times New Roman" w:cs="Times New Roman"/>
          <w:sz w:val="28"/>
          <w:szCs w:val="28"/>
        </w:rPr>
        <w:t>Наименование блюда:</w:t>
      </w:r>
      <w:r w:rsidRPr="00D274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D27480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p w:rsidR="009A3A7C" w:rsidRPr="00D27480" w:rsidRDefault="009A3A7C" w:rsidP="009A3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480">
        <w:rPr>
          <w:rFonts w:ascii="Times New Roman" w:hAnsi="Times New Roman" w:cs="Times New Roman"/>
          <w:sz w:val="28"/>
          <w:szCs w:val="28"/>
        </w:rPr>
        <w:t>Рецептура №______________________</w:t>
      </w:r>
    </w:p>
    <w:tbl>
      <w:tblPr>
        <w:tblStyle w:val="a4"/>
        <w:tblW w:w="0" w:type="auto"/>
        <w:tblLayout w:type="fixed"/>
        <w:tblLook w:val="04A0"/>
      </w:tblPr>
      <w:tblGrid>
        <w:gridCol w:w="644"/>
        <w:gridCol w:w="2440"/>
        <w:gridCol w:w="1514"/>
        <w:gridCol w:w="1491"/>
        <w:gridCol w:w="2099"/>
        <w:gridCol w:w="1383"/>
      </w:tblGrid>
      <w:tr w:rsidR="009A3A7C" w:rsidRPr="00D27480" w:rsidTr="00555854">
        <w:tc>
          <w:tcPr>
            <w:tcW w:w="644" w:type="dxa"/>
          </w:tcPr>
          <w:p w:rsidR="009A3A7C" w:rsidRDefault="009A3A7C" w:rsidP="0055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A3A7C" w:rsidRPr="00D27480" w:rsidRDefault="009A3A7C" w:rsidP="0055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0" w:type="dxa"/>
          </w:tcPr>
          <w:p w:rsidR="009A3A7C" w:rsidRPr="00D27480" w:rsidRDefault="009A3A7C" w:rsidP="0055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1514" w:type="dxa"/>
          </w:tcPr>
          <w:p w:rsidR="009A3A7C" w:rsidRPr="00D27480" w:rsidRDefault="009A3A7C" w:rsidP="0055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  <w:p w:rsidR="009A3A7C" w:rsidRPr="00D27480" w:rsidRDefault="009A3A7C" w:rsidP="0055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брутто, г</w:t>
            </w:r>
          </w:p>
        </w:tc>
        <w:tc>
          <w:tcPr>
            <w:tcW w:w="1491" w:type="dxa"/>
          </w:tcPr>
          <w:p w:rsidR="009A3A7C" w:rsidRPr="00D27480" w:rsidRDefault="009A3A7C" w:rsidP="0055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  <w:p w:rsidR="009A3A7C" w:rsidRPr="00D27480" w:rsidRDefault="009A3A7C" w:rsidP="0055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нетто, г</w:t>
            </w:r>
          </w:p>
        </w:tc>
        <w:tc>
          <w:tcPr>
            <w:tcW w:w="2099" w:type="dxa"/>
          </w:tcPr>
          <w:p w:rsidR="009A3A7C" w:rsidRPr="00D27480" w:rsidRDefault="009A3A7C" w:rsidP="0055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Масса готовой продукции, г</w:t>
            </w:r>
          </w:p>
        </w:tc>
        <w:tc>
          <w:tcPr>
            <w:tcW w:w="1383" w:type="dxa"/>
          </w:tcPr>
          <w:p w:rsidR="009A3A7C" w:rsidRPr="00D27480" w:rsidRDefault="009A3A7C" w:rsidP="0055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A3A7C" w:rsidRPr="00D27480" w:rsidTr="00555854">
        <w:tc>
          <w:tcPr>
            <w:tcW w:w="644" w:type="dxa"/>
          </w:tcPr>
          <w:p w:rsidR="009A3A7C" w:rsidRPr="00D27480" w:rsidRDefault="009A3A7C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0" w:type="dxa"/>
          </w:tcPr>
          <w:p w:rsidR="009A3A7C" w:rsidRPr="00D27480" w:rsidRDefault="009A3A7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A3A7C" w:rsidRPr="00D27480" w:rsidRDefault="009A3A7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9A3A7C" w:rsidRPr="00D27480" w:rsidRDefault="009A3A7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9A3A7C" w:rsidRPr="00D27480" w:rsidRDefault="009A3A7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A3A7C" w:rsidRPr="00D27480" w:rsidRDefault="009A3A7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7C" w:rsidRPr="00D27480" w:rsidTr="00555854">
        <w:tc>
          <w:tcPr>
            <w:tcW w:w="644" w:type="dxa"/>
          </w:tcPr>
          <w:p w:rsidR="009A3A7C" w:rsidRPr="00D27480" w:rsidRDefault="009A3A7C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0" w:type="dxa"/>
          </w:tcPr>
          <w:p w:rsidR="009A3A7C" w:rsidRPr="00D27480" w:rsidRDefault="009A3A7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A3A7C" w:rsidRPr="00D27480" w:rsidRDefault="009A3A7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9A3A7C" w:rsidRPr="00D27480" w:rsidRDefault="009A3A7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9A3A7C" w:rsidRPr="00D27480" w:rsidRDefault="009A3A7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A3A7C" w:rsidRPr="00D27480" w:rsidRDefault="009A3A7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7C" w:rsidRPr="00D27480" w:rsidTr="00555854">
        <w:tc>
          <w:tcPr>
            <w:tcW w:w="644" w:type="dxa"/>
          </w:tcPr>
          <w:p w:rsidR="009A3A7C" w:rsidRPr="00D27480" w:rsidRDefault="009A3A7C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0" w:type="dxa"/>
          </w:tcPr>
          <w:p w:rsidR="009A3A7C" w:rsidRPr="00D27480" w:rsidRDefault="009A3A7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A3A7C" w:rsidRPr="00D27480" w:rsidRDefault="009A3A7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9A3A7C" w:rsidRPr="00D27480" w:rsidRDefault="009A3A7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9A3A7C" w:rsidRPr="00D27480" w:rsidRDefault="009A3A7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A3A7C" w:rsidRPr="00D27480" w:rsidRDefault="009A3A7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7C" w:rsidRPr="00D27480" w:rsidTr="00555854">
        <w:tc>
          <w:tcPr>
            <w:tcW w:w="644" w:type="dxa"/>
          </w:tcPr>
          <w:p w:rsidR="009A3A7C" w:rsidRPr="00D27480" w:rsidRDefault="009A3A7C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40" w:type="dxa"/>
          </w:tcPr>
          <w:p w:rsidR="009A3A7C" w:rsidRPr="00D27480" w:rsidRDefault="009A3A7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A3A7C" w:rsidRPr="00D27480" w:rsidRDefault="009A3A7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9A3A7C" w:rsidRPr="00D27480" w:rsidRDefault="009A3A7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9A3A7C" w:rsidRPr="00D27480" w:rsidRDefault="009A3A7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A3A7C" w:rsidRPr="00D27480" w:rsidRDefault="009A3A7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7C" w:rsidRPr="00D27480" w:rsidTr="00555854">
        <w:tc>
          <w:tcPr>
            <w:tcW w:w="644" w:type="dxa"/>
          </w:tcPr>
          <w:p w:rsidR="009A3A7C" w:rsidRPr="00D27480" w:rsidRDefault="009A3A7C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40" w:type="dxa"/>
          </w:tcPr>
          <w:p w:rsidR="009A3A7C" w:rsidRPr="00D27480" w:rsidRDefault="009A3A7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A3A7C" w:rsidRPr="00D27480" w:rsidRDefault="009A3A7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9A3A7C" w:rsidRPr="00D27480" w:rsidRDefault="009A3A7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9A3A7C" w:rsidRPr="00D27480" w:rsidRDefault="009A3A7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A3A7C" w:rsidRPr="00D27480" w:rsidRDefault="009A3A7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7C" w:rsidRPr="00D27480" w:rsidTr="00555854">
        <w:tc>
          <w:tcPr>
            <w:tcW w:w="644" w:type="dxa"/>
          </w:tcPr>
          <w:p w:rsidR="009A3A7C" w:rsidRPr="00D27480" w:rsidRDefault="009A3A7C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40" w:type="dxa"/>
          </w:tcPr>
          <w:p w:rsidR="009A3A7C" w:rsidRPr="00D27480" w:rsidRDefault="009A3A7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A3A7C" w:rsidRPr="00D27480" w:rsidRDefault="009A3A7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9A3A7C" w:rsidRPr="00D27480" w:rsidRDefault="009A3A7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9A3A7C" w:rsidRPr="00D27480" w:rsidRDefault="009A3A7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A3A7C" w:rsidRPr="00D27480" w:rsidRDefault="009A3A7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7C" w:rsidRPr="00D27480" w:rsidTr="00555854">
        <w:trPr>
          <w:trHeight w:val="115"/>
        </w:trPr>
        <w:tc>
          <w:tcPr>
            <w:tcW w:w="3084" w:type="dxa"/>
            <w:gridSpan w:val="2"/>
          </w:tcPr>
          <w:p w:rsidR="009A3A7C" w:rsidRPr="00D27480" w:rsidRDefault="009A3A7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480">
              <w:rPr>
                <w:rFonts w:ascii="Times New Roman" w:hAnsi="Times New Roman" w:cs="Times New Roman"/>
                <w:sz w:val="28"/>
                <w:szCs w:val="28"/>
              </w:rPr>
              <w:t>Выход блюда:</w:t>
            </w:r>
          </w:p>
        </w:tc>
        <w:tc>
          <w:tcPr>
            <w:tcW w:w="1514" w:type="dxa"/>
          </w:tcPr>
          <w:p w:rsidR="009A3A7C" w:rsidRPr="00D27480" w:rsidRDefault="009A3A7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9A3A7C" w:rsidRPr="00D27480" w:rsidRDefault="009A3A7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9A3A7C" w:rsidRPr="00D27480" w:rsidRDefault="009A3A7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A3A7C" w:rsidRPr="00D27480" w:rsidRDefault="009A3A7C" w:rsidP="005558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A7C" w:rsidRPr="00D27480" w:rsidRDefault="009A3A7C" w:rsidP="009A3A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7480">
        <w:rPr>
          <w:rFonts w:ascii="Times New Roman" w:hAnsi="Times New Roman" w:cs="Times New Roman"/>
          <w:sz w:val="28"/>
          <w:szCs w:val="28"/>
        </w:rPr>
        <w:t>Краткая технология приготовления</w:t>
      </w:r>
    </w:p>
    <w:tbl>
      <w:tblPr>
        <w:tblStyle w:val="a4"/>
        <w:tblW w:w="0" w:type="auto"/>
        <w:tblLook w:val="04A0"/>
      </w:tblPr>
      <w:tblGrid>
        <w:gridCol w:w="9571"/>
      </w:tblGrid>
      <w:tr w:rsidR="009A3A7C" w:rsidRPr="00D27480" w:rsidTr="00555854">
        <w:tc>
          <w:tcPr>
            <w:tcW w:w="9571" w:type="dxa"/>
          </w:tcPr>
          <w:p w:rsidR="009A3A7C" w:rsidRPr="00D27480" w:rsidRDefault="009A3A7C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7C" w:rsidRPr="00D27480" w:rsidTr="00555854">
        <w:tc>
          <w:tcPr>
            <w:tcW w:w="9571" w:type="dxa"/>
          </w:tcPr>
          <w:p w:rsidR="009A3A7C" w:rsidRPr="00D27480" w:rsidRDefault="009A3A7C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7C" w:rsidRPr="00D27480" w:rsidTr="00555854">
        <w:tc>
          <w:tcPr>
            <w:tcW w:w="9571" w:type="dxa"/>
          </w:tcPr>
          <w:p w:rsidR="009A3A7C" w:rsidRPr="00D27480" w:rsidRDefault="009A3A7C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7C" w:rsidRPr="00D27480" w:rsidTr="00555854">
        <w:tc>
          <w:tcPr>
            <w:tcW w:w="9571" w:type="dxa"/>
          </w:tcPr>
          <w:p w:rsidR="009A3A7C" w:rsidRPr="00D27480" w:rsidRDefault="009A3A7C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7C" w:rsidRPr="00D27480" w:rsidTr="00555854">
        <w:tc>
          <w:tcPr>
            <w:tcW w:w="9571" w:type="dxa"/>
          </w:tcPr>
          <w:p w:rsidR="009A3A7C" w:rsidRPr="00D27480" w:rsidRDefault="009A3A7C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A7C" w:rsidRPr="00D27480" w:rsidRDefault="009A3A7C" w:rsidP="009A3A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3A7C" w:rsidRPr="00D27480" w:rsidRDefault="009A3A7C" w:rsidP="009A3A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7480">
        <w:rPr>
          <w:rFonts w:ascii="Times New Roman" w:hAnsi="Times New Roman" w:cs="Times New Roman"/>
          <w:sz w:val="28"/>
          <w:szCs w:val="28"/>
        </w:rPr>
        <w:t>Требования к качеству блюда:</w:t>
      </w:r>
    </w:p>
    <w:p w:rsidR="009A3A7C" w:rsidRPr="00D27480" w:rsidRDefault="009A3A7C" w:rsidP="009A3A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9A3A7C" w:rsidRPr="00D27480" w:rsidTr="00555854">
        <w:tc>
          <w:tcPr>
            <w:tcW w:w="9571" w:type="dxa"/>
          </w:tcPr>
          <w:p w:rsidR="009A3A7C" w:rsidRPr="00D27480" w:rsidRDefault="009A3A7C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7C" w:rsidRPr="00D27480" w:rsidTr="00555854">
        <w:tc>
          <w:tcPr>
            <w:tcW w:w="9571" w:type="dxa"/>
          </w:tcPr>
          <w:p w:rsidR="009A3A7C" w:rsidRPr="00D27480" w:rsidRDefault="009A3A7C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7C" w:rsidRPr="00D27480" w:rsidTr="00555854">
        <w:tc>
          <w:tcPr>
            <w:tcW w:w="9571" w:type="dxa"/>
          </w:tcPr>
          <w:p w:rsidR="009A3A7C" w:rsidRPr="00D27480" w:rsidRDefault="009A3A7C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7C" w:rsidRPr="00D27480" w:rsidTr="00555854">
        <w:tc>
          <w:tcPr>
            <w:tcW w:w="9571" w:type="dxa"/>
          </w:tcPr>
          <w:p w:rsidR="009A3A7C" w:rsidRPr="00D27480" w:rsidRDefault="009A3A7C" w:rsidP="005558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A7C" w:rsidRPr="00D27480" w:rsidRDefault="009A3A7C" w:rsidP="009A3A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36C" w:rsidRDefault="009A3A7C" w:rsidP="009A3A7C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42136C" w:rsidSect="005709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27480">
        <w:rPr>
          <w:rFonts w:ascii="Times New Roman" w:hAnsi="Times New Roman" w:cs="Times New Roman"/>
          <w:sz w:val="28"/>
          <w:szCs w:val="28"/>
        </w:rPr>
        <w:t>Температура отпуска: __________________________________</w:t>
      </w:r>
    </w:p>
    <w:p w:rsidR="009A3A7C" w:rsidRPr="000A77FE" w:rsidRDefault="009A3A7C" w:rsidP="009A3A7C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A77FE">
        <w:rPr>
          <w:rFonts w:ascii="Times New Roman" w:hAnsi="Times New Roman" w:cs="Times New Roman"/>
          <w:sz w:val="24"/>
          <w:szCs w:val="28"/>
        </w:rPr>
        <w:lastRenderedPageBreak/>
        <w:t>«УТВЕРЖДАЮ»</w:t>
      </w:r>
    </w:p>
    <w:p w:rsidR="009A3A7C" w:rsidRPr="000A77FE" w:rsidRDefault="009A3A7C" w:rsidP="009A3A7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A77FE">
        <w:rPr>
          <w:rFonts w:ascii="Times New Roman" w:hAnsi="Times New Roman" w:cs="Times New Roman"/>
          <w:sz w:val="24"/>
          <w:szCs w:val="28"/>
        </w:rPr>
        <w:t>ДИРЕКТОР ПРЕДПРИЯТИЯ</w:t>
      </w:r>
    </w:p>
    <w:p w:rsidR="009A3A7C" w:rsidRPr="000A77FE" w:rsidRDefault="009A3A7C" w:rsidP="009A3A7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A77FE"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9A3A7C" w:rsidRPr="000A77FE" w:rsidRDefault="009A3A7C" w:rsidP="009A3A7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A77FE">
        <w:rPr>
          <w:rFonts w:ascii="Times New Roman" w:hAnsi="Times New Roman" w:cs="Times New Roman"/>
          <w:sz w:val="24"/>
          <w:szCs w:val="28"/>
        </w:rPr>
        <w:t>«___»__________20__года</w:t>
      </w:r>
    </w:p>
    <w:p w:rsidR="009A3A7C" w:rsidRPr="006B0A90" w:rsidRDefault="009A3A7C" w:rsidP="009A3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>ТЕХНИКО-ТЕХНОЛОГИЧЕСКАЯ КАРТА №__</w:t>
      </w:r>
    </w:p>
    <w:p w:rsidR="009A3A7C" w:rsidRPr="006B0A90" w:rsidRDefault="009A3A7C" w:rsidP="009A3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>на блюдо «_____________________________»</w:t>
      </w:r>
    </w:p>
    <w:p w:rsidR="009A3A7C" w:rsidRPr="006B0A90" w:rsidRDefault="009A3A7C" w:rsidP="009A3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>1. ОБЛАСТЬ ПРИМЕНЕНИЯ</w:t>
      </w:r>
    </w:p>
    <w:p w:rsidR="009A3A7C" w:rsidRPr="006B0A90" w:rsidRDefault="009A3A7C" w:rsidP="009A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Pr="006B0A90">
        <w:rPr>
          <w:rFonts w:ascii="Times New Roman" w:hAnsi="Times New Roman" w:cs="Times New Roman"/>
          <w:sz w:val="28"/>
          <w:szCs w:val="28"/>
        </w:rPr>
        <w:t>Настоящая технико-технологическая карта распространяется на блюдо «________________________», вырабатываемо</w:t>
      </w:r>
      <w:r>
        <w:rPr>
          <w:rFonts w:ascii="Times New Roman" w:hAnsi="Times New Roman" w:cs="Times New Roman"/>
          <w:sz w:val="28"/>
          <w:szCs w:val="28"/>
        </w:rPr>
        <w:t>е в _______________________</w:t>
      </w:r>
      <w:r w:rsidRPr="006B0A90">
        <w:rPr>
          <w:rFonts w:ascii="Times New Roman" w:hAnsi="Times New Roman" w:cs="Times New Roman"/>
          <w:sz w:val="28"/>
          <w:szCs w:val="28"/>
        </w:rPr>
        <w:t>.</w:t>
      </w:r>
    </w:p>
    <w:p w:rsidR="009A3A7C" w:rsidRPr="006B0A90" w:rsidRDefault="009A3A7C" w:rsidP="009A3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>2. ПЕРЕЧЕНЬ СЫРЬЯ</w:t>
      </w:r>
    </w:p>
    <w:p w:rsidR="009A3A7C" w:rsidRPr="006B0A90" w:rsidRDefault="009A3A7C" w:rsidP="009A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6B0A90">
        <w:rPr>
          <w:rFonts w:ascii="Times New Roman" w:hAnsi="Times New Roman" w:cs="Times New Roman"/>
          <w:sz w:val="28"/>
          <w:szCs w:val="28"/>
        </w:rPr>
        <w:t>Для приготовления блюда «_____________________________» используют следующее сырье:</w:t>
      </w:r>
    </w:p>
    <w:p w:rsidR="009A3A7C" w:rsidRPr="006B0A90" w:rsidRDefault="009A3A7C" w:rsidP="009A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A3A7C" w:rsidRPr="006B0A90" w:rsidRDefault="009A3A7C" w:rsidP="009A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A3A7C" w:rsidRPr="006B0A90" w:rsidRDefault="009A3A7C" w:rsidP="009A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A3A7C" w:rsidRPr="006B0A90" w:rsidRDefault="009A3A7C" w:rsidP="009A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A3A7C" w:rsidRPr="006B0A90" w:rsidRDefault="009A3A7C" w:rsidP="009A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A3A7C" w:rsidRPr="006B0A90" w:rsidRDefault="009A3A7C" w:rsidP="009A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sz w:val="28"/>
          <w:szCs w:val="28"/>
        </w:rPr>
        <w:t>или продукты зарубежных фирм, имеющие сертификаты и удостоверения качества РФ.</w:t>
      </w:r>
    </w:p>
    <w:p w:rsidR="009A3A7C" w:rsidRPr="006B0A90" w:rsidRDefault="009A3A7C" w:rsidP="009A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Pr="006B0A90">
        <w:rPr>
          <w:rFonts w:ascii="Times New Roman" w:hAnsi="Times New Roman" w:cs="Times New Roman"/>
          <w:sz w:val="28"/>
          <w:szCs w:val="28"/>
        </w:rPr>
        <w:t>Сырье, используемое для приготовления блюда «___________________» должно соответствовать требованиям нормативной документации, иметь сертификаты, удостоверения качества.</w:t>
      </w:r>
    </w:p>
    <w:p w:rsidR="009A3A7C" w:rsidRPr="006B0A90" w:rsidRDefault="009A3A7C" w:rsidP="009A3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>3. РЕЦЕПТУРА</w:t>
      </w:r>
    </w:p>
    <w:p w:rsidR="009A3A7C" w:rsidRPr="006B0A90" w:rsidRDefault="009A3A7C" w:rsidP="009A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Pr="006B0A90">
        <w:rPr>
          <w:rFonts w:ascii="Times New Roman" w:hAnsi="Times New Roman" w:cs="Times New Roman"/>
          <w:sz w:val="28"/>
          <w:szCs w:val="28"/>
        </w:rPr>
        <w:t>Рецептура блюда «____________________________________________»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"/>
        <w:gridCol w:w="3445"/>
        <w:gridCol w:w="2568"/>
        <w:gridCol w:w="2651"/>
      </w:tblGrid>
      <w:tr w:rsidR="009A3A7C" w:rsidRPr="006B0A90" w:rsidTr="00555854">
        <w:tc>
          <w:tcPr>
            <w:tcW w:w="907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6B0A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6B0A9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B0A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45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A9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2568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A90">
              <w:rPr>
                <w:rFonts w:ascii="Times New Roman" w:hAnsi="Times New Roman" w:cs="Times New Roman"/>
                <w:b/>
                <w:sz w:val="28"/>
                <w:szCs w:val="28"/>
              </w:rPr>
              <w:t>Масса брутто (г)</w:t>
            </w:r>
          </w:p>
        </w:tc>
        <w:tc>
          <w:tcPr>
            <w:tcW w:w="2651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A90">
              <w:rPr>
                <w:rFonts w:ascii="Times New Roman" w:hAnsi="Times New Roman" w:cs="Times New Roman"/>
                <w:b/>
                <w:sz w:val="28"/>
                <w:szCs w:val="28"/>
              </w:rPr>
              <w:t>Масса нетто (г)</w:t>
            </w:r>
          </w:p>
        </w:tc>
      </w:tr>
      <w:tr w:rsidR="009A3A7C" w:rsidRPr="006B0A90" w:rsidTr="00555854">
        <w:tc>
          <w:tcPr>
            <w:tcW w:w="907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7C" w:rsidRPr="006B0A90" w:rsidTr="00555854">
        <w:tc>
          <w:tcPr>
            <w:tcW w:w="907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7C" w:rsidRPr="006B0A90" w:rsidTr="00555854">
        <w:tc>
          <w:tcPr>
            <w:tcW w:w="907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7C" w:rsidRPr="006B0A90" w:rsidTr="00555854">
        <w:tc>
          <w:tcPr>
            <w:tcW w:w="907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7C" w:rsidRPr="006B0A90" w:rsidTr="00555854">
        <w:tc>
          <w:tcPr>
            <w:tcW w:w="907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7C" w:rsidRPr="006B0A90" w:rsidTr="00555854">
        <w:tc>
          <w:tcPr>
            <w:tcW w:w="907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7C" w:rsidRPr="006B0A90" w:rsidTr="00555854">
        <w:tc>
          <w:tcPr>
            <w:tcW w:w="907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7C" w:rsidRPr="006B0A90" w:rsidTr="00555854">
        <w:tc>
          <w:tcPr>
            <w:tcW w:w="907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7C" w:rsidRPr="006B0A90" w:rsidTr="00555854">
        <w:tc>
          <w:tcPr>
            <w:tcW w:w="907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7C" w:rsidRPr="006B0A90" w:rsidTr="00555854">
        <w:tc>
          <w:tcPr>
            <w:tcW w:w="907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7C" w:rsidRPr="006B0A90" w:rsidTr="00555854">
        <w:tc>
          <w:tcPr>
            <w:tcW w:w="907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7C" w:rsidRPr="006B0A90" w:rsidTr="00555854">
        <w:tc>
          <w:tcPr>
            <w:tcW w:w="907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A7C" w:rsidRPr="006B0A90" w:rsidRDefault="009A3A7C" w:rsidP="009A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 xml:space="preserve">Выход готового блюда </w:t>
      </w:r>
      <w:r w:rsidRPr="006B0A90">
        <w:rPr>
          <w:rFonts w:ascii="Times New Roman" w:hAnsi="Times New Roman" w:cs="Times New Roman"/>
          <w:sz w:val="28"/>
          <w:szCs w:val="28"/>
        </w:rPr>
        <w:t>(1 порция)</w:t>
      </w:r>
    </w:p>
    <w:p w:rsidR="009A3A7C" w:rsidRPr="006B0A90" w:rsidRDefault="009A3A7C" w:rsidP="009A3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>4. ТЕХНОЛОГИЧЕСКИЙ ПРОЦЕСС</w:t>
      </w:r>
    </w:p>
    <w:p w:rsidR="009A3A7C" w:rsidRPr="006B0A90" w:rsidRDefault="009A3A7C" w:rsidP="009A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 xml:space="preserve">4.1 </w:t>
      </w:r>
      <w:r w:rsidRPr="006B0A90">
        <w:rPr>
          <w:rFonts w:ascii="Times New Roman" w:hAnsi="Times New Roman" w:cs="Times New Roman"/>
          <w:sz w:val="28"/>
          <w:szCs w:val="28"/>
        </w:rPr>
        <w:t>Подготовка сырья к производству блюда «__________________________» осуществляется в соответствии с рекомендациями Сборника рецептур блюд кулинарных изделий для предприятия общественного питания (</w:t>
      </w:r>
      <w:proofErr w:type="spellStart"/>
      <w:r w:rsidRPr="006B0A90">
        <w:rPr>
          <w:rFonts w:ascii="Times New Roman" w:hAnsi="Times New Roman" w:cs="Times New Roman"/>
          <w:sz w:val="28"/>
          <w:szCs w:val="28"/>
        </w:rPr>
        <w:t>_______г</w:t>
      </w:r>
      <w:proofErr w:type="spellEnd"/>
      <w:r w:rsidRPr="006B0A90">
        <w:rPr>
          <w:rFonts w:ascii="Times New Roman" w:hAnsi="Times New Roman" w:cs="Times New Roman"/>
          <w:sz w:val="28"/>
          <w:szCs w:val="28"/>
        </w:rPr>
        <w:t>.)</w:t>
      </w:r>
    </w:p>
    <w:p w:rsidR="009A3A7C" w:rsidRPr="006B0A90" w:rsidRDefault="009A3A7C" w:rsidP="009A3A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>4.2 Технологический процесс  приготовления блюда</w:t>
      </w:r>
    </w:p>
    <w:p w:rsidR="009A3A7C" w:rsidRPr="006B0A90" w:rsidRDefault="009A3A7C" w:rsidP="009A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A7C" w:rsidRPr="006B0A90" w:rsidRDefault="009A3A7C" w:rsidP="009A3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>5. ОФОРМЛЕНИЕ, ПОДАЧА, РЕАЛИЗАЦИЯ И ХРАНЕНИЕ</w:t>
      </w:r>
    </w:p>
    <w:p w:rsidR="009A3A7C" w:rsidRPr="006B0A90" w:rsidRDefault="009A3A7C" w:rsidP="009A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>5.1</w:t>
      </w:r>
      <w:r w:rsidRPr="006B0A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A7C" w:rsidRPr="006B0A90" w:rsidRDefault="009A3A7C" w:rsidP="009A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>5.2</w:t>
      </w:r>
      <w:r w:rsidRPr="006B0A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A7C" w:rsidRPr="006B0A90" w:rsidRDefault="009A3A7C" w:rsidP="009A3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>6. ПОКАЗАТЕЛИ КАЧЕСТВА И БЕЗОПАСНОСТИ</w:t>
      </w:r>
    </w:p>
    <w:p w:rsidR="009A3A7C" w:rsidRPr="006B0A90" w:rsidRDefault="009A3A7C" w:rsidP="009A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 xml:space="preserve">6.1 </w:t>
      </w:r>
      <w:r w:rsidRPr="006B0A90">
        <w:rPr>
          <w:rFonts w:ascii="Times New Roman" w:hAnsi="Times New Roman" w:cs="Times New Roman"/>
          <w:sz w:val="28"/>
          <w:szCs w:val="28"/>
        </w:rPr>
        <w:t>Органолептические показатели блюда:</w:t>
      </w:r>
    </w:p>
    <w:p w:rsidR="009A3A7C" w:rsidRPr="006B0A90" w:rsidRDefault="009A3A7C" w:rsidP="009A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sz w:val="28"/>
          <w:szCs w:val="28"/>
        </w:rPr>
        <w:t>Внешний вид -___________________________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A3A7C" w:rsidRPr="006B0A90" w:rsidRDefault="009A3A7C" w:rsidP="009A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sz w:val="28"/>
          <w:szCs w:val="28"/>
        </w:rPr>
        <w:t>Консистенция -___________________________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A3A7C" w:rsidRPr="006B0A90" w:rsidRDefault="009A3A7C" w:rsidP="009A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sz w:val="28"/>
          <w:szCs w:val="28"/>
        </w:rPr>
        <w:t>Цвет -______________________________________________________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9A3A7C" w:rsidRPr="006B0A90" w:rsidRDefault="009A3A7C" w:rsidP="009A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sz w:val="28"/>
          <w:szCs w:val="28"/>
        </w:rPr>
        <w:t>Вкус -__________________________________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6B0A90">
        <w:rPr>
          <w:rFonts w:ascii="Times New Roman" w:hAnsi="Times New Roman" w:cs="Times New Roman"/>
          <w:sz w:val="28"/>
          <w:szCs w:val="28"/>
        </w:rPr>
        <w:t>_</w:t>
      </w:r>
    </w:p>
    <w:p w:rsidR="009A3A7C" w:rsidRPr="006B0A90" w:rsidRDefault="009A3A7C" w:rsidP="009A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sz w:val="28"/>
          <w:szCs w:val="28"/>
        </w:rPr>
        <w:t>Запах -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A3A7C" w:rsidRPr="006B0A90" w:rsidRDefault="009A3A7C" w:rsidP="009A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6.2 </w:t>
      </w:r>
      <w:r w:rsidRPr="006B0A90">
        <w:rPr>
          <w:rFonts w:ascii="Times New Roman" w:hAnsi="Times New Roman" w:cs="Times New Roman"/>
          <w:sz w:val="28"/>
          <w:szCs w:val="28"/>
        </w:rPr>
        <w:t>Физико-химические показатели:_________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A3A7C" w:rsidRPr="006B0A90" w:rsidRDefault="009A3A7C" w:rsidP="009A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>6.3</w:t>
      </w:r>
      <w:r w:rsidRPr="006B0A90">
        <w:rPr>
          <w:rFonts w:ascii="Times New Roman" w:hAnsi="Times New Roman" w:cs="Times New Roman"/>
          <w:sz w:val="28"/>
          <w:szCs w:val="28"/>
        </w:rPr>
        <w:t xml:space="preserve"> Микробиологические показатели: 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A3A7C" w:rsidRPr="006B0A90" w:rsidRDefault="009A3A7C" w:rsidP="009A3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>7. ПИЩЕВАЯ И ЭНЕРГЕТИЧЕСКАЯ ЦЕННОСТЬ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7"/>
        <w:gridCol w:w="1693"/>
        <w:gridCol w:w="2009"/>
        <w:gridCol w:w="4322"/>
      </w:tblGrid>
      <w:tr w:rsidR="009A3A7C" w:rsidRPr="006B0A90" w:rsidTr="0042136C">
        <w:tc>
          <w:tcPr>
            <w:tcW w:w="1547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A90">
              <w:rPr>
                <w:rFonts w:ascii="Times New Roman" w:hAnsi="Times New Roman" w:cs="Times New Roman"/>
                <w:b/>
                <w:sz w:val="28"/>
                <w:szCs w:val="28"/>
              </w:rPr>
              <w:t>Белки</w:t>
            </w:r>
          </w:p>
        </w:tc>
        <w:tc>
          <w:tcPr>
            <w:tcW w:w="1693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A90">
              <w:rPr>
                <w:rFonts w:ascii="Times New Roman" w:hAnsi="Times New Roman" w:cs="Times New Roman"/>
                <w:b/>
                <w:sz w:val="28"/>
                <w:szCs w:val="28"/>
              </w:rPr>
              <w:t>Жиры</w:t>
            </w:r>
          </w:p>
        </w:tc>
        <w:tc>
          <w:tcPr>
            <w:tcW w:w="2009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A90">
              <w:rPr>
                <w:rFonts w:ascii="Times New Roman" w:hAnsi="Times New Roman" w:cs="Times New Roman"/>
                <w:b/>
                <w:sz w:val="28"/>
                <w:szCs w:val="28"/>
              </w:rPr>
              <w:t>Углеводы</w:t>
            </w:r>
          </w:p>
        </w:tc>
        <w:tc>
          <w:tcPr>
            <w:tcW w:w="4322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A90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ценность, ккал</w:t>
            </w:r>
          </w:p>
        </w:tc>
      </w:tr>
      <w:tr w:rsidR="009A3A7C" w:rsidRPr="006B0A90" w:rsidTr="0042136C">
        <w:tc>
          <w:tcPr>
            <w:tcW w:w="1547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2" w:type="dxa"/>
          </w:tcPr>
          <w:p w:rsidR="009A3A7C" w:rsidRPr="006B0A90" w:rsidRDefault="009A3A7C" w:rsidP="0055585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A3A7C" w:rsidRPr="000A77FE" w:rsidRDefault="009A3A7C" w:rsidP="009A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b/>
          <w:sz w:val="28"/>
          <w:szCs w:val="28"/>
        </w:rPr>
        <w:t>Ответственный разработчик:</w:t>
      </w:r>
      <w:r w:rsidRPr="006B0A9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A3A7C" w:rsidRPr="00D27480" w:rsidRDefault="009A3A7C" w:rsidP="009A3A7C">
      <w:pPr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D27480">
        <w:rPr>
          <w:rFonts w:ascii="Times New Roman" w:hAnsi="Times New Roman" w:cs="Times New Roman"/>
          <w:sz w:val="28"/>
          <w:szCs w:val="32"/>
        </w:rPr>
        <w:t>Задание на дом</w:t>
      </w:r>
    </w:p>
    <w:p w:rsidR="009A3A7C" w:rsidRPr="00594D2D" w:rsidRDefault="009A3A7C" w:rsidP="009A3A7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</w:t>
      </w:r>
      <w:r w:rsidRPr="00594D2D">
        <w:rPr>
          <w:rFonts w:ascii="Times New Roman" w:hAnsi="Times New Roman" w:cs="Times New Roman"/>
          <w:sz w:val="28"/>
          <w:szCs w:val="32"/>
        </w:rPr>
        <w:t xml:space="preserve">Оформить отчёт о </w:t>
      </w:r>
      <w:r>
        <w:rPr>
          <w:rFonts w:ascii="Times New Roman" w:hAnsi="Times New Roman" w:cs="Times New Roman"/>
          <w:sz w:val="28"/>
          <w:szCs w:val="32"/>
        </w:rPr>
        <w:t xml:space="preserve">выполненной </w:t>
      </w:r>
      <w:r w:rsidRPr="00594D2D">
        <w:rPr>
          <w:rFonts w:ascii="Times New Roman" w:hAnsi="Times New Roman" w:cs="Times New Roman"/>
          <w:sz w:val="28"/>
          <w:szCs w:val="32"/>
        </w:rPr>
        <w:t>работе в компьютерном варианте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9A3A7C" w:rsidRDefault="009A3A7C" w:rsidP="000A77FE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94D2D">
        <w:rPr>
          <w:rFonts w:ascii="Times New Roman" w:hAnsi="Times New Roman" w:cs="Times New Roman"/>
          <w:sz w:val="28"/>
          <w:szCs w:val="28"/>
        </w:rPr>
        <w:t>Выполнит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94D2D">
        <w:rPr>
          <w:rFonts w:ascii="Times New Roman" w:hAnsi="Times New Roman" w:cs="Times New Roman"/>
          <w:sz w:val="28"/>
          <w:szCs w:val="28"/>
        </w:rPr>
        <w:t xml:space="preserve"> расчёты по определению норм закладки сырья для приготовления </w:t>
      </w:r>
      <w:r>
        <w:rPr>
          <w:rFonts w:ascii="Times New Roman" w:hAnsi="Times New Roman" w:cs="Times New Roman"/>
          <w:sz w:val="28"/>
          <w:szCs w:val="28"/>
        </w:rPr>
        <w:t xml:space="preserve">17 порций </w:t>
      </w:r>
      <w:r w:rsidR="0042136C">
        <w:rPr>
          <w:rFonts w:ascii="Times New Roman" w:hAnsi="Times New Roman" w:cs="Times New Roman"/>
          <w:sz w:val="28"/>
          <w:szCs w:val="28"/>
        </w:rPr>
        <w:t xml:space="preserve"> напитка</w:t>
      </w:r>
      <w:r w:rsidRPr="00594D2D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из задания 2.</w:t>
      </w:r>
    </w:p>
    <w:p w:rsidR="0042136C" w:rsidRPr="0042136C" w:rsidRDefault="0042136C" w:rsidP="000A77FE">
      <w:pPr>
        <w:spacing w:after="0" w:line="360" w:lineRule="auto"/>
        <w:rPr>
          <w:rFonts w:ascii="Times New Roman" w:hAnsi="Times New Roman" w:cs="Times New Roman"/>
          <w:sz w:val="28"/>
          <w:szCs w:val="32"/>
        </w:rPr>
        <w:sectPr w:rsidR="0042136C" w:rsidRPr="0042136C" w:rsidSect="005709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5848" w:rsidRPr="00F0306D" w:rsidRDefault="00E64785" w:rsidP="00F030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136C">
        <w:rPr>
          <w:rFonts w:ascii="Times New Roman" w:hAnsi="Times New Roman" w:cs="Times New Roman"/>
          <w:b/>
          <w:sz w:val="28"/>
          <w:szCs w:val="28"/>
        </w:rPr>
        <w:lastRenderedPageBreak/>
        <w:t>4 Рекомендуемые библиографические источники</w:t>
      </w:r>
    </w:p>
    <w:p w:rsidR="00F0306D" w:rsidRPr="00F0306D" w:rsidRDefault="00F0306D" w:rsidP="00F030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06D">
        <w:rPr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F0306D" w:rsidRPr="00F0306D" w:rsidRDefault="00F0306D" w:rsidP="00F0306D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306D">
        <w:rPr>
          <w:rFonts w:ascii="Times New Roman" w:hAnsi="Times New Roman" w:cs="Times New Roman"/>
          <w:iCs/>
          <w:sz w:val="28"/>
          <w:szCs w:val="28"/>
        </w:rPr>
        <w:t xml:space="preserve">Ермилова С.В., Соколова Е.И. Торты, пирожные и десерты: учебное пособие: </w:t>
      </w:r>
      <w:r w:rsidRPr="00F0306D">
        <w:rPr>
          <w:rFonts w:ascii="Times New Roman" w:hAnsi="Times New Roman" w:cs="Times New Roman"/>
          <w:sz w:val="28"/>
          <w:szCs w:val="28"/>
        </w:rPr>
        <w:t>–7-е изд., М., Академия., 2018. - 80 с.</w:t>
      </w:r>
    </w:p>
    <w:p w:rsidR="00F0306D" w:rsidRPr="00F0306D" w:rsidRDefault="00F0306D" w:rsidP="00F0306D">
      <w:pPr>
        <w:pStyle w:val="a3"/>
        <w:numPr>
          <w:ilvl w:val="0"/>
          <w:numId w:val="18"/>
        </w:numPr>
        <w:shd w:val="clear" w:color="auto" w:fill="FFFFFF"/>
        <w:spacing w:after="0"/>
        <w:ind w:left="0" w:right="-22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306D">
        <w:rPr>
          <w:rFonts w:ascii="Times New Roman" w:hAnsi="Times New Roman" w:cs="Times New Roman"/>
          <w:sz w:val="28"/>
          <w:szCs w:val="28"/>
        </w:rPr>
        <w:t>Мглинец</w:t>
      </w:r>
      <w:proofErr w:type="spellEnd"/>
      <w:r w:rsidRPr="00F0306D">
        <w:rPr>
          <w:rFonts w:ascii="Times New Roman" w:hAnsi="Times New Roman" w:cs="Times New Roman"/>
          <w:sz w:val="28"/>
          <w:szCs w:val="28"/>
        </w:rPr>
        <w:t xml:space="preserve"> А.И. Технология приготовления ресторанной продукции [Электронный ресурс]: учебное пособие/ </w:t>
      </w:r>
      <w:proofErr w:type="spellStart"/>
      <w:r w:rsidRPr="00F0306D">
        <w:rPr>
          <w:rFonts w:ascii="Times New Roman" w:hAnsi="Times New Roman" w:cs="Times New Roman"/>
          <w:sz w:val="28"/>
          <w:szCs w:val="28"/>
        </w:rPr>
        <w:t>Мглинец</w:t>
      </w:r>
      <w:proofErr w:type="spellEnd"/>
      <w:r w:rsidRPr="00F0306D">
        <w:rPr>
          <w:rFonts w:ascii="Times New Roman" w:hAnsi="Times New Roman" w:cs="Times New Roman"/>
          <w:sz w:val="28"/>
          <w:szCs w:val="28"/>
        </w:rPr>
        <w:t xml:space="preserve"> А.И.— </w:t>
      </w:r>
      <w:proofErr w:type="spellStart"/>
      <w:r w:rsidRPr="00F0306D">
        <w:rPr>
          <w:rFonts w:ascii="Times New Roman" w:hAnsi="Times New Roman" w:cs="Times New Roman"/>
          <w:sz w:val="28"/>
          <w:szCs w:val="28"/>
        </w:rPr>
        <w:t>Электрон.текстовые</w:t>
      </w:r>
      <w:proofErr w:type="spellEnd"/>
      <w:r w:rsidRPr="00F0306D">
        <w:rPr>
          <w:rFonts w:ascii="Times New Roman" w:hAnsi="Times New Roman" w:cs="Times New Roman"/>
          <w:sz w:val="28"/>
          <w:szCs w:val="28"/>
        </w:rPr>
        <w:t xml:space="preserve"> данные.— СПб.: Троицкий мост, 2018.— 208 </w:t>
      </w:r>
      <w:proofErr w:type="spellStart"/>
      <w:r w:rsidRPr="00F0306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0306D">
        <w:rPr>
          <w:rFonts w:ascii="Times New Roman" w:hAnsi="Times New Roman" w:cs="Times New Roman"/>
          <w:sz w:val="28"/>
          <w:szCs w:val="28"/>
        </w:rPr>
        <w:t>.— Режим доступа: http://www.iprbookshop.ru/75698.html.— ЭБС «</w:t>
      </w:r>
      <w:proofErr w:type="spellStart"/>
      <w:r w:rsidRPr="00F0306D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F0306D">
        <w:rPr>
          <w:rFonts w:ascii="Times New Roman" w:hAnsi="Times New Roman" w:cs="Times New Roman"/>
          <w:sz w:val="28"/>
          <w:szCs w:val="28"/>
        </w:rPr>
        <w:t>»</w:t>
      </w:r>
    </w:p>
    <w:p w:rsidR="00F0306D" w:rsidRPr="00F0306D" w:rsidRDefault="00F0306D" w:rsidP="00F0306D">
      <w:pPr>
        <w:pStyle w:val="a3"/>
        <w:numPr>
          <w:ilvl w:val="0"/>
          <w:numId w:val="18"/>
        </w:numPr>
        <w:shd w:val="clear" w:color="auto" w:fill="FFFFFF"/>
        <w:spacing w:after="0"/>
        <w:ind w:left="0" w:right="-22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306D">
        <w:rPr>
          <w:rFonts w:ascii="Times New Roman" w:hAnsi="Times New Roman" w:cs="Times New Roman"/>
          <w:sz w:val="28"/>
          <w:szCs w:val="28"/>
        </w:rPr>
        <w:t>Бурчакова</w:t>
      </w:r>
      <w:proofErr w:type="spellEnd"/>
      <w:r w:rsidRPr="00F0306D">
        <w:rPr>
          <w:rFonts w:ascii="Times New Roman" w:hAnsi="Times New Roman" w:cs="Times New Roman"/>
          <w:sz w:val="28"/>
          <w:szCs w:val="28"/>
        </w:rPr>
        <w:t xml:space="preserve"> И.Ю. Организация и ведение процессов приготовления, 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обслуживания. Учебник. Гриф ФУМО СПО. М.: Академия., 2019. - 320с.</w:t>
      </w:r>
    </w:p>
    <w:p w:rsidR="00F0306D" w:rsidRPr="00F0306D" w:rsidRDefault="00F0306D" w:rsidP="00F030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06D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  <w:r w:rsidRPr="00F03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06D" w:rsidRPr="00F0306D" w:rsidRDefault="00F0306D" w:rsidP="00F0306D">
      <w:pPr>
        <w:pStyle w:val="a3"/>
        <w:numPr>
          <w:ilvl w:val="0"/>
          <w:numId w:val="19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06D">
        <w:rPr>
          <w:rFonts w:ascii="Times New Roman" w:hAnsi="Times New Roman" w:cs="Times New Roman"/>
          <w:sz w:val="28"/>
          <w:szCs w:val="28"/>
        </w:rPr>
        <w:t xml:space="preserve">Васильева И.В., </w:t>
      </w:r>
      <w:proofErr w:type="spellStart"/>
      <w:r w:rsidRPr="00F0306D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F0306D">
        <w:rPr>
          <w:rFonts w:ascii="Times New Roman" w:hAnsi="Times New Roman" w:cs="Times New Roman"/>
          <w:sz w:val="28"/>
          <w:szCs w:val="28"/>
        </w:rPr>
        <w:t xml:space="preserve"> Е.Н., </w:t>
      </w:r>
      <w:proofErr w:type="spellStart"/>
      <w:r w:rsidRPr="00F0306D">
        <w:rPr>
          <w:rFonts w:ascii="Times New Roman" w:hAnsi="Times New Roman" w:cs="Times New Roman"/>
          <w:sz w:val="28"/>
          <w:szCs w:val="28"/>
        </w:rPr>
        <w:t>Безряднова</w:t>
      </w:r>
      <w:proofErr w:type="spellEnd"/>
      <w:r w:rsidRPr="00F0306D">
        <w:rPr>
          <w:rFonts w:ascii="Times New Roman" w:hAnsi="Times New Roman" w:cs="Times New Roman"/>
          <w:sz w:val="28"/>
          <w:szCs w:val="28"/>
        </w:rPr>
        <w:t xml:space="preserve"> А.С. Технология продукции общественного питания. Учебник и практикум для СПО. Гриф УМО СПО. М.: </w:t>
      </w:r>
      <w:proofErr w:type="spellStart"/>
      <w:r w:rsidRPr="00F0306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0306D">
        <w:rPr>
          <w:rFonts w:ascii="Times New Roman" w:hAnsi="Times New Roman" w:cs="Times New Roman"/>
          <w:sz w:val="28"/>
          <w:szCs w:val="28"/>
        </w:rPr>
        <w:t>, 2017, - 413с.</w:t>
      </w:r>
    </w:p>
    <w:p w:rsidR="00F0306D" w:rsidRPr="00F0306D" w:rsidRDefault="00F0306D" w:rsidP="00F0306D">
      <w:pPr>
        <w:numPr>
          <w:ilvl w:val="0"/>
          <w:numId w:val="19"/>
        </w:numPr>
        <w:shd w:val="clear" w:color="auto" w:fill="FFFFFF"/>
        <w:spacing w:after="0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306D">
        <w:rPr>
          <w:rFonts w:ascii="Times New Roman" w:hAnsi="Times New Roman" w:cs="Times New Roman"/>
          <w:iCs/>
          <w:sz w:val="28"/>
          <w:szCs w:val="28"/>
        </w:rPr>
        <w:t>Лутошкина</w:t>
      </w:r>
      <w:proofErr w:type="spellEnd"/>
      <w:r w:rsidRPr="00F0306D">
        <w:rPr>
          <w:rFonts w:ascii="Times New Roman" w:hAnsi="Times New Roman" w:cs="Times New Roman"/>
          <w:iCs/>
          <w:sz w:val="28"/>
          <w:szCs w:val="28"/>
        </w:rPr>
        <w:t xml:space="preserve"> Г.Г, Анохина Ж.С. Техническое оснащение и организация рабочего места: учебник – 4-е издание., М., Академия, 2018.-240 с.</w:t>
      </w:r>
    </w:p>
    <w:p w:rsidR="00F0306D" w:rsidRPr="00F0306D" w:rsidRDefault="00F0306D" w:rsidP="00F0306D">
      <w:pPr>
        <w:pStyle w:val="a3"/>
        <w:numPr>
          <w:ilvl w:val="0"/>
          <w:numId w:val="19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30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Пасько О. В.</w:t>
      </w:r>
      <w:r w:rsidRPr="00F03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Технология продукции общественного питания за рубежом : учебное пособие для среднего профессионального образования / О. В. Пасько, Н. В. </w:t>
      </w:r>
      <w:proofErr w:type="spellStart"/>
      <w:r w:rsidRPr="00F0306D">
        <w:rPr>
          <w:rFonts w:ascii="Times New Roman" w:hAnsi="Times New Roman" w:cs="Times New Roman"/>
          <w:sz w:val="28"/>
          <w:szCs w:val="28"/>
          <w:shd w:val="clear" w:color="auto" w:fill="FFFFFF"/>
        </w:rPr>
        <w:t>Бураковская</w:t>
      </w:r>
      <w:proofErr w:type="spellEnd"/>
      <w:r w:rsidRPr="00F03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Москва : Издательство </w:t>
      </w:r>
      <w:proofErr w:type="spellStart"/>
      <w:r w:rsidRPr="00F0306D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F03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2019. — 179 с. — (Профессиональное образование). — ISBN 978-5-534-07847-3. — Текст : электронный // ЭБС </w:t>
      </w:r>
      <w:proofErr w:type="spellStart"/>
      <w:r w:rsidRPr="00F0306D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F03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— URL: </w:t>
      </w:r>
      <w:hyperlink r:id="rId15" w:tgtFrame="_blank" w:history="1">
        <w:r w:rsidRPr="00F0306D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https://biblio-online.ru/bcode/437778</w:t>
        </w:r>
      </w:hyperlink>
      <w:r w:rsidRPr="00F03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06D" w:rsidRPr="00F0306D" w:rsidRDefault="00F0306D" w:rsidP="00F0306D">
      <w:pPr>
        <w:pStyle w:val="a3"/>
        <w:numPr>
          <w:ilvl w:val="0"/>
          <w:numId w:val="19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0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Пасько О. В.</w:t>
      </w:r>
      <w:r w:rsidRPr="00F03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Технология продукции общественного питания. Лабораторный практикум : учебное пособие для среднего профессионального образования / О. В. Пасько, О. В. </w:t>
      </w:r>
      <w:proofErr w:type="spellStart"/>
      <w:r w:rsidRPr="00F0306D">
        <w:rPr>
          <w:rFonts w:ascii="Times New Roman" w:hAnsi="Times New Roman" w:cs="Times New Roman"/>
          <w:sz w:val="28"/>
          <w:szCs w:val="28"/>
          <w:shd w:val="clear" w:color="auto" w:fill="FFFFFF"/>
        </w:rPr>
        <w:t>Автюхова</w:t>
      </w:r>
      <w:proofErr w:type="spellEnd"/>
      <w:r w:rsidRPr="00F03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2-е изд., </w:t>
      </w:r>
      <w:proofErr w:type="spellStart"/>
      <w:r w:rsidRPr="00F0306D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F03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— Москва : Издательство </w:t>
      </w:r>
      <w:proofErr w:type="spellStart"/>
      <w:r w:rsidRPr="00F0306D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F03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2019. — 268 с. — (Профессиональное образование). — ISBN 978-5-534-07919-7. — Текст : электронный // ЭБС </w:t>
      </w:r>
      <w:proofErr w:type="spellStart"/>
      <w:r w:rsidRPr="00F0306D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F03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— URL: </w:t>
      </w:r>
      <w:hyperlink r:id="rId16" w:tgtFrame="_blank" w:history="1">
        <w:r w:rsidRPr="00F0306D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https://biblio-online.ru/bcode/437750</w:t>
        </w:r>
      </w:hyperlink>
    </w:p>
    <w:p w:rsidR="00F0306D" w:rsidRPr="00F0306D" w:rsidRDefault="00F0306D" w:rsidP="00F0306D">
      <w:pPr>
        <w:pStyle w:val="a3"/>
        <w:numPr>
          <w:ilvl w:val="0"/>
          <w:numId w:val="19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06D">
        <w:rPr>
          <w:rFonts w:ascii="Times New Roman" w:hAnsi="Times New Roman" w:cs="Times New Roman"/>
          <w:sz w:val="28"/>
          <w:szCs w:val="28"/>
        </w:rPr>
        <w:t>Сборник рецептур национальных блюд и кулинарных изделий. – М.: ХЛЕБПРОДИНФОРМ, 2001.- 760с.</w:t>
      </w:r>
    </w:p>
    <w:p w:rsidR="00F0306D" w:rsidRPr="00F0306D" w:rsidRDefault="00F0306D" w:rsidP="00F0306D">
      <w:pPr>
        <w:pStyle w:val="a3"/>
        <w:numPr>
          <w:ilvl w:val="0"/>
          <w:numId w:val="19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06D">
        <w:rPr>
          <w:rFonts w:ascii="Times New Roman" w:hAnsi="Times New Roman" w:cs="Times New Roman"/>
          <w:sz w:val="28"/>
          <w:szCs w:val="28"/>
        </w:rPr>
        <w:t>Сборник рецептур блюд и кулинарных изделий для предприятий общественного питания. – М.: ХЛЕБПРОДИНФОРМ, 1996.- 635с.</w:t>
      </w:r>
    </w:p>
    <w:p w:rsidR="00F0306D" w:rsidRPr="00F0306D" w:rsidRDefault="00F0306D" w:rsidP="00F0306D">
      <w:pPr>
        <w:pStyle w:val="a3"/>
        <w:numPr>
          <w:ilvl w:val="0"/>
          <w:numId w:val="19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06D">
        <w:rPr>
          <w:rFonts w:ascii="Times New Roman" w:hAnsi="Times New Roman" w:cs="Times New Roman"/>
          <w:sz w:val="28"/>
          <w:szCs w:val="28"/>
        </w:rPr>
        <w:t xml:space="preserve">Технология продукции общественного питания [Электронный ресурс] : учебник / А.И. </w:t>
      </w:r>
      <w:proofErr w:type="spellStart"/>
      <w:r w:rsidRPr="00F0306D">
        <w:rPr>
          <w:rFonts w:ascii="Times New Roman" w:hAnsi="Times New Roman" w:cs="Times New Roman"/>
          <w:sz w:val="28"/>
          <w:szCs w:val="28"/>
        </w:rPr>
        <w:t>Мглинец</w:t>
      </w:r>
      <w:proofErr w:type="spellEnd"/>
      <w:r w:rsidRPr="00F0306D">
        <w:rPr>
          <w:rFonts w:ascii="Times New Roman" w:hAnsi="Times New Roman" w:cs="Times New Roman"/>
          <w:sz w:val="28"/>
          <w:szCs w:val="28"/>
        </w:rPr>
        <w:t xml:space="preserve"> [и др.].  — СПб.: Троицкий мост, 2015. — 736 </w:t>
      </w:r>
      <w:proofErr w:type="spellStart"/>
      <w:r w:rsidRPr="00F0306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0306D">
        <w:rPr>
          <w:rFonts w:ascii="Times New Roman" w:hAnsi="Times New Roman" w:cs="Times New Roman"/>
          <w:sz w:val="28"/>
          <w:szCs w:val="28"/>
        </w:rPr>
        <w:t xml:space="preserve">. — 978-5-904406-15-8. — Режим доступа: </w:t>
      </w:r>
      <w:hyperlink r:id="rId17" w:history="1">
        <w:r w:rsidRPr="00F0306D">
          <w:rPr>
            <w:rStyle w:val="ac"/>
            <w:rFonts w:ascii="Times New Roman" w:hAnsi="Times New Roman" w:cs="Times New Roman"/>
            <w:sz w:val="28"/>
            <w:szCs w:val="28"/>
          </w:rPr>
          <w:t>http://www.iprbookshop.ru/40913.html</w:t>
        </w:r>
      </w:hyperlink>
    </w:p>
    <w:p w:rsidR="00F0306D" w:rsidRPr="00F0306D" w:rsidRDefault="00F0306D" w:rsidP="00F0306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06D">
        <w:rPr>
          <w:rFonts w:ascii="Times New Roman" w:hAnsi="Times New Roman" w:cs="Times New Roman"/>
          <w:sz w:val="28"/>
          <w:szCs w:val="28"/>
        </w:rPr>
        <w:t>Периодические издания:</w:t>
      </w:r>
    </w:p>
    <w:p w:rsidR="00F0306D" w:rsidRPr="00F0306D" w:rsidRDefault="00F0306D" w:rsidP="00F0306D">
      <w:pPr>
        <w:pStyle w:val="a3"/>
        <w:numPr>
          <w:ilvl w:val="0"/>
          <w:numId w:val="20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06D">
        <w:rPr>
          <w:rFonts w:ascii="Times New Roman" w:hAnsi="Times New Roman" w:cs="Times New Roman"/>
          <w:sz w:val="28"/>
          <w:szCs w:val="28"/>
        </w:rPr>
        <w:t>Журнал "Ресторанные ведомости"</w:t>
      </w:r>
    </w:p>
    <w:p w:rsidR="00F0306D" w:rsidRPr="00F0306D" w:rsidRDefault="00F0306D" w:rsidP="00F0306D">
      <w:pPr>
        <w:pStyle w:val="a3"/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06D">
        <w:rPr>
          <w:rFonts w:ascii="Times New Roman" w:hAnsi="Times New Roman" w:cs="Times New Roman"/>
          <w:bCs/>
          <w:sz w:val="28"/>
          <w:szCs w:val="28"/>
        </w:rPr>
        <w:lastRenderedPageBreak/>
        <w:t>Интернет-ресурсы:</w:t>
      </w:r>
    </w:p>
    <w:p w:rsidR="00F0306D" w:rsidRPr="00F0306D" w:rsidRDefault="00F0306D" w:rsidP="00F0306D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06D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F0306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F0306D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F0306D">
        <w:rPr>
          <w:rFonts w:ascii="Times New Roman" w:hAnsi="Times New Roman" w:cs="Times New Roman"/>
          <w:bCs/>
          <w:sz w:val="28"/>
          <w:szCs w:val="28"/>
        </w:rPr>
        <w:t>://</w:t>
      </w:r>
      <w:r w:rsidRPr="00F0306D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0306D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0306D">
        <w:rPr>
          <w:rFonts w:ascii="Times New Roman" w:hAnsi="Times New Roman" w:cs="Times New Roman"/>
          <w:bCs/>
          <w:sz w:val="28"/>
          <w:szCs w:val="28"/>
          <w:lang w:val="en-US"/>
        </w:rPr>
        <w:t>frio</w:t>
      </w:r>
      <w:proofErr w:type="spellEnd"/>
      <w:r w:rsidRPr="00F0306D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0306D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F0306D">
        <w:rPr>
          <w:rFonts w:ascii="Times New Roman" w:hAnsi="Times New Roman" w:cs="Times New Roman"/>
          <w:bCs/>
          <w:sz w:val="28"/>
          <w:szCs w:val="28"/>
        </w:rPr>
        <w:t xml:space="preserve">.- Федерация рестораторов и </w:t>
      </w:r>
      <w:proofErr w:type="spellStart"/>
      <w:r w:rsidRPr="00F0306D">
        <w:rPr>
          <w:rFonts w:ascii="Times New Roman" w:hAnsi="Times New Roman" w:cs="Times New Roman"/>
          <w:bCs/>
          <w:sz w:val="28"/>
          <w:szCs w:val="28"/>
        </w:rPr>
        <w:t>отельеров</w:t>
      </w:r>
      <w:proofErr w:type="spellEnd"/>
    </w:p>
    <w:p w:rsidR="00F0306D" w:rsidRPr="00F0306D" w:rsidRDefault="00F0306D" w:rsidP="00F0306D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06D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F0306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F0306D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F0306D">
        <w:rPr>
          <w:rFonts w:ascii="Times New Roman" w:hAnsi="Times New Roman" w:cs="Times New Roman"/>
          <w:bCs/>
          <w:sz w:val="28"/>
          <w:szCs w:val="28"/>
        </w:rPr>
        <w:t>://</w:t>
      </w:r>
      <w:r w:rsidRPr="00F0306D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0306D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0306D">
        <w:rPr>
          <w:rFonts w:ascii="Times New Roman" w:hAnsi="Times New Roman" w:cs="Times New Roman"/>
          <w:bCs/>
          <w:sz w:val="28"/>
          <w:szCs w:val="28"/>
          <w:lang w:val="en-US"/>
        </w:rPr>
        <w:t>culina</w:t>
      </w:r>
      <w:proofErr w:type="spellEnd"/>
      <w:r w:rsidRPr="00F0306D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F0306D">
        <w:rPr>
          <w:rFonts w:ascii="Times New Roman" w:hAnsi="Times New Roman" w:cs="Times New Roman"/>
          <w:bCs/>
          <w:sz w:val="28"/>
          <w:szCs w:val="28"/>
          <w:lang w:val="en-US"/>
        </w:rPr>
        <w:t>russia</w:t>
      </w:r>
      <w:proofErr w:type="spellEnd"/>
      <w:r w:rsidRPr="00F0306D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0306D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F0306D">
        <w:rPr>
          <w:rFonts w:ascii="Times New Roman" w:hAnsi="Times New Roman" w:cs="Times New Roman"/>
          <w:bCs/>
          <w:sz w:val="28"/>
          <w:szCs w:val="28"/>
        </w:rPr>
        <w:t>. - Межрегиональная ассоциация кулинаров России</w:t>
      </w:r>
    </w:p>
    <w:p w:rsidR="00F0306D" w:rsidRPr="00F0306D" w:rsidRDefault="00F0306D" w:rsidP="00F0306D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06D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F0306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F0306D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F0306D">
        <w:rPr>
          <w:rFonts w:ascii="Times New Roman" w:hAnsi="Times New Roman" w:cs="Times New Roman"/>
          <w:bCs/>
          <w:sz w:val="28"/>
          <w:szCs w:val="28"/>
        </w:rPr>
        <w:t>://</w:t>
      </w:r>
      <w:r w:rsidRPr="00F0306D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0306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F0306D">
        <w:rPr>
          <w:rFonts w:ascii="Times New Roman" w:hAnsi="Times New Roman" w:cs="Times New Roman"/>
          <w:bCs/>
          <w:sz w:val="28"/>
          <w:szCs w:val="28"/>
          <w:lang w:val="en-US"/>
        </w:rPr>
        <w:t>culinart</w:t>
      </w:r>
      <w:proofErr w:type="spellEnd"/>
      <w:r w:rsidRPr="00F0306D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0306D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F0306D">
        <w:rPr>
          <w:rFonts w:ascii="Times New Roman" w:hAnsi="Times New Roman" w:cs="Times New Roman"/>
          <w:bCs/>
          <w:sz w:val="28"/>
          <w:szCs w:val="28"/>
        </w:rPr>
        <w:t xml:space="preserve">. - Академия кулинарного искусства </w:t>
      </w:r>
      <w:proofErr w:type="spellStart"/>
      <w:r w:rsidRPr="00F0306D">
        <w:rPr>
          <w:rFonts w:ascii="Times New Roman" w:hAnsi="Times New Roman" w:cs="Times New Roman"/>
          <w:bCs/>
          <w:sz w:val="28"/>
          <w:szCs w:val="28"/>
        </w:rPr>
        <w:t>Эсклюзив</w:t>
      </w:r>
      <w:proofErr w:type="spellEnd"/>
    </w:p>
    <w:p w:rsidR="00F0306D" w:rsidRPr="00F0306D" w:rsidRDefault="00F0306D" w:rsidP="00F0306D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06D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F0306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F0306D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F0306D">
        <w:rPr>
          <w:rFonts w:ascii="Times New Roman" w:hAnsi="Times New Roman" w:cs="Times New Roman"/>
          <w:bCs/>
          <w:sz w:val="28"/>
          <w:szCs w:val="28"/>
        </w:rPr>
        <w:t>://</w:t>
      </w:r>
      <w:r w:rsidRPr="00F0306D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0306D">
        <w:rPr>
          <w:rFonts w:ascii="Times New Roman" w:hAnsi="Times New Roman" w:cs="Times New Roman"/>
          <w:bCs/>
          <w:sz w:val="28"/>
          <w:szCs w:val="28"/>
        </w:rPr>
        <w:t>.</w:t>
      </w:r>
      <w:r w:rsidRPr="00F0306D">
        <w:rPr>
          <w:rFonts w:ascii="Times New Roman" w:hAnsi="Times New Roman" w:cs="Times New Roman"/>
          <w:bCs/>
          <w:sz w:val="28"/>
          <w:szCs w:val="28"/>
          <w:lang w:val="en-US"/>
        </w:rPr>
        <w:t>CHEFS</w:t>
      </w:r>
      <w:r w:rsidRPr="00F0306D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0306D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F0306D">
        <w:rPr>
          <w:rFonts w:ascii="Times New Roman" w:hAnsi="Times New Roman" w:cs="Times New Roman"/>
          <w:bCs/>
          <w:sz w:val="28"/>
          <w:szCs w:val="28"/>
        </w:rPr>
        <w:t xml:space="preserve"> - Ассоциация  шеф-поваров  России</w:t>
      </w:r>
    </w:p>
    <w:p w:rsidR="00F0306D" w:rsidRPr="00F0306D" w:rsidRDefault="00F0306D" w:rsidP="00F0306D">
      <w:pPr>
        <w:pStyle w:val="a3"/>
        <w:numPr>
          <w:ilvl w:val="0"/>
          <w:numId w:val="21"/>
        </w:numPr>
        <w:tabs>
          <w:tab w:val="left" w:pos="567"/>
        </w:tabs>
        <w:spacing w:after="0"/>
        <w:ind w:left="0" w:firstLine="0"/>
        <w:rPr>
          <w:rFonts w:eastAsia="Calibri"/>
          <w:sz w:val="28"/>
        </w:rPr>
        <w:sectPr w:rsidR="00F0306D" w:rsidRPr="00F0306D">
          <w:pgSz w:w="11906" w:h="16838"/>
          <w:pgMar w:top="1134" w:right="567" w:bottom="1134" w:left="1701" w:header="709" w:footer="709" w:gutter="0"/>
          <w:cols w:space="720"/>
        </w:sectPr>
      </w:pPr>
      <w:r w:rsidRPr="00F0306D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F0306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F0306D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http</w:t>
      </w:r>
      <w:r w:rsidRPr="00F0306D">
        <w:rPr>
          <w:rFonts w:ascii="Times New Roman" w:hAnsi="Times New Roman" w:cs="Times New Roman"/>
          <w:bCs/>
          <w:sz w:val="28"/>
          <w:szCs w:val="28"/>
          <w:u w:val="single"/>
        </w:rPr>
        <w:t>://</w:t>
      </w:r>
      <w:r w:rsidRPr="00F0306D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www</w:t>
      </w:r>
      <w:r w:rsidRPr="00F0306D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F0306D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consultant</w:t>
      </w:r>
      <w:r w:rsidRPr="00F0306D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Pr="00F0306D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  <w:r w:rsidRPr="00F0306D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F0306D">
        <w:rPr>
          <w:rFonts w:ascii="Times New Roman" w:hAnsi="Times New Roman" w:cs="Times New Roman"/>
          <w:sz w:val="28"/>
          <w:szCs w:val="28"/>
        </w:rPr>
        <w:t xml:space="preserve"> - Информационно-справочная система «Консультант  Плюс«</w:t>
      </w:r>
    </w:p>
    <w:p w:rsidR="00E64785" w:rsidRPr="00B17E53" w:rsidRDefault="00E64785" w:rsidP="00FE55F8">
      <w:pPr>
        <w:spacing w:after="0"/>
        <w:ind w:left="360" w:right="-284"/>
        <w:jc w:val="right"/>
        <w:rPr>
          <w:rFonts w:ascii="Times New Roman" w:hAnsi="Times New Roman" w:cs="Times New Roman"/>
          <w:sz w:val="28"/>
        </w:rPr>
      </w:pPr>
      <w:r w:rsidRPr="00B17E53"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12192F" w:rsidRPr="00B17E53" w:rsidRDefault="0012192F" w:rsidP="0012192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17E53">
        <w:rPr>
          <w:rFonts w:ascii="Times New Roman" w:hAnsi="Times New Roman"/>
          <w:sz w:val="28"/>
          <w:szCs w:val="28"/>
        </w:rPr>
        <w:t xml:space="preserve">ТЕХНОЛОГИЧЕСКАЯ КАРТА № </w:t>
      </w:r>
      <w:r w:rsidR="00E32AC4" w:rsidRPr="00B17E53">
        <w:rPr>
          <w:rFonts w:ascii="Times New Roman" w:hAnsi="Times New Roman"/>
          <w:sz w:val="28"/>
          <w:szCs w:val="28"/>
        </w:rPr>
        <w:t>1</w:t>
      </w:r>
    </w:p>
    <w:p w:rsidR="0012192F" w:rsidRPr="00B17E53" w:rsidRDefault="0012192F" w:rsidP="0012192F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B17E53">
        <w:rPr>
          <w:rFonts w:ascii="Times New Roman" w:hAnsi="Times New Roman"/>
          <w:sz w:val="28"/>
          <w:szCs w:val="28"/>
        </w:rPr>
        <w:t xml:space="preserve">Наименование блюда: </w:t>
      </w:r>
      <w:r w:rsidR="00E32AC4" w:rsidRPr="00B17E53">
        <w:rPr>
          <w:rFonts w:ascii="Times New Roman" w:hAnsi="Times New Roman"/>
          <w:sz w:val="28"/>
          <w:szCs w:val="28"/>
        </w:rPr>
        <w:t xml:space="preserve">   </w:t>
      </w:r>
      <w:r w:rsidRPr="00B17E53">
        <w:rPr>
          <w:rFonts w:ascii="Times New Roman" w:hAnsi="Times New Roman"/>
          <w:sz w:val="28"/>
          <w:szCs w:val="28"/>
          <w:u w:val="single"/>
        </w:rPr>
        <w:t>Шербет из манго</w:t>
      </w:r>
    </w:p>
    <w:p w:rsidR="0012192F" w:rsidRPr="00B17E53" w:rsidRDefault="00E32AC4" w:rsidP="00E32A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17E53">
        <w:rPr>
          <w:rFonts w:ascii="Times New Roman" w:hAnsi="Times New Roman"/>
          <w:sz w:val="28"/>
          <w:szCs w:val="28"/>
        </w:rPr>
        <w:t>ТТК№1, ресторан "Мезонин"</w:t>
      </w:r>
    </w:p>
    <w:tbl>
      <w:tblPr>
        <w:tblW w:w="9781" w:type="dxa"/>
        <w:tblInd w:w="108" w:type="dxa"/>
        <w:tblLayout w:type="fixed"/>
        <w:tblLook w:val="0000"/>
      </w:tblPr>
      <w:tblGrid>
        <w:gridCol w:w="567"/>
        <w:gridCol w:w="2835"/>
        <w:gridCol w:w="1206"/>
        <w:gridCol w:w="1260"/>
        <w:gridCol w:w="576"/>
        <w:gridCol w:w="576"/>
        <w:gridCol w:w="576"/>
        <w:gridCol w:w="576"/>
        <w:gridCol w:w="617"/>
        <w:gridCol w:w="992"/>
      </w:tblGrid>
      <w:tr w:rsidR="0012192F" w:rsidRPr="00B17E53" w:rsidTr="007F07EA">
        <w:trPr>
          <w:trHeight w:val="1"/>
        </w:trPr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192F" w:rsidRPr="00B17E53" w:rsidRDefault="0012192F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B17E53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№ </w:t>
            </w:r>
          </w:p>
          <w:p w:rsidR="0012192F" w:rsidRPr="00B17E53" w:rsidRDefault="0012192F" w:rsidP="0011680C">
            <w:pPr>
              <w:autoSpaceDE w:val="0"/>
              <w:autoSpaceDN w:val="0"/>
              <w:adjustRightInd w:val="0"/>
              <w:spacing w:after="0" w:line="240" w:lineRule="auto"/>
              <w:ind w:left="-180" w:right="-185" w:firstLine="180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B17E53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r w:rsidRPr="00B17E53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B17E53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192F" w:rsidRPr="00B17E53" w:rsidRDefault="0012192F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 xml:space="preserve">Наименование продуктов  </w:t>
            </w:r>
          </w:p>
          <w:p w:rsidR="0012192F" w:rsidRPr="00B17E53" w:rsidRDefault="0012192F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 xml:space="preserve">и компонентов блюда </w:t>
            </w:r>
          </w:p>
          <w:p w:rsidR="0012192F" w:rsidRPr="00B17E53" w:rsidRDefault="0012192F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(изделия)</w:t>
            </w:r>
          </w:p>
        </w:tc>
        <w:tc>
          <w:tcPr>
            <w:tcW w:w="12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192F" w:rsidRPr="00B17E53" w:rsidRDefault="0012192F" w:rsidP="0011680C">
            <w:pPr>
              <w:autoSpaceDE w:val="0"/>
              <w:autoSpaceDN w:val="0"/>
              <w:adjustRightInd w:val="0"/>
              <w:spacing w:after="0" w:line="240" w:lineRule="auto"/>
              <w:ind w:left="-108" w:right="-185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Масса брутто на 1 порцию,</w:t>
            </w:r>
          </w:p>
          <w:p w:rsidR="0012192F" w:rsidRPr="00B17E53" w:rsidRDefault="0012192F" w:rsidP="0011680C">
            <w:pPr>
              <w:autoSpaceDE w:val="0"/>
              <w:autoSpaceDN w:val="0"/>
              <w:adjustRightInd w:val="0"/>
              <w:spacing w:after="0" w:line="240" w:lineRule="auto"/>
              <w:ind w:left="-108" w:right="-18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г</w:t>
            </w:r>
          </w:p>
        </w:tc>
        <w:tc>
          <w:tcPr>
            <w:tcW w:w="12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192F" w:rsidRPr="00B17E53" w:rsidRDefault="0012192F" w:rsidP="0011680C">
            <w:pPr>
              <w:autoSpaceDE w:val="0"/>
              <w:autoSpaceDN w:val="0"/>
              <w:adjustRightInd w:val="0"/>
              <w:spacing w:after="0" w:line="240" w:lineRule="auto"/>
              <w:ind w:left="-108" w:right="-185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Масса нетто на 1  порцию,</w:t>
            </w:r>
          </w:p>
          <w:p w:rsidR="0012192F" w:rsidRPr="00B17E53" w:rsidRDefault="0012192F" w:rsidP="0011680C">
            <w:pPr>
              <w:autoSpaceDE w:val="0"/>
              <w:autoSpaceDN w:val="0"/>
              <w:adjustRightInd w:val="0"/>
              <w:spacing w:after="0" w:line="240" w:lineRule="auto"/>
              <w:ind w:left="-108" w:right="-18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г</w:t>
            </w:r>
          </w:p>
        </w:tc>
        <w:tc>
          <w:tcPr>
            <w:tcW w:w="29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192F" w:rsidRPr="00B17E53" w:rsidRDefault="0012192F" w:rsidP="007F0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Количество продуктов массой нетто на заданное количество порций, кг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192F" w:rsidRPr="00B17E53" w:rsidRDefault="0012192F" w:rsidP="007F07EA">
            <w:pPr>
              <w:autoSpaceDE w:val="0"/>
              <w:autoSpaceDN w:val="0"/>
              <w:adjustRightInd w:val="0"/>
              <w:spacing w:after="0" w:line="240" w:lineRule="auto"/>
              <w:ind w:left="-108" w:right="-186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Масса готового блюда, г</w:t>
            </w:r>
          </w:p>
        </w:tc>
      </w:tr>
      <w:tr w:rsidR="0012192F" w:rsidRPr="00B17E53" w:rsidTr="007F07EA">
        <w:trPr>
          <w:trHeight w:val="1"/>
        </w:trPr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192F" w:rsidRPr="00B17E53" w:rsidRDefault="0012192F" w:rsidP="001168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192F" w:rsidRPr="00B17E53" w:rsidRDefault="0012192F" w:rsidP="001168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2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192F" w:rsidRPr="00B17E53" w:rsidRDefault="0012192F" w:rsidP="001168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2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192F" w:rsidRPr="00B17E53" w:rsidRDefault="0012192F" w:rsidP="001168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192F" w:rsidRPr="00B17E53" w:rsidRDefault="007F07EA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1</w:t>
            </w:r>
            <w:r w:rsidR="0012192F" w:rsidRPr="00B17E53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192F" w:rsidRPr="00B17E53" w:rsidRDefault="007F07EA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2</w:t>
            </w:r>
            <w:r w:rsidR="0012192F" w:rsidRPr="00B17E53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192F" w:rsidRPr="00B17E53" w:rsidRDefault="007F07EA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5</w:t>
            </w:r>
            <w:r w:rsidR="0012192F" w:rsidRPr="00B17E53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192F" w:rsidRPr="00B17E53" w:rsidRDefault="007F07EA" w:rsidP="007F07EA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192F" w:rsidRPr="00B17E53" w:rsidRDefault="0012192F" w:rsidP="007F07EA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B17E53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  <w:r w:rsidR="007F07EA" w:rsidRPr="00B17E53">
              <w:rPr>
                <w:rFonts w:ascii="Times New Roman" w:hAnsi="Times New Roman"/>
                <w:sz w:val="24"/>
                <w:szCs w:val="28"/>
              </w:rPr>
              <w:t>5</w:t>
            </w:r>
            <w:r w:rsidRPr="00B17E53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192F" w:rsidRPr="00B17E53" w:rsidRDefault="0012192F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  <w:tr w:rsidR="007F07EA" w:rsidRPr="00B17E53" w:rsidTr="007F07EA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07EA" w:rsidRPr="00B17E53" w:rsidRDefault="007F07EA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7E5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07EA" w:rsidRPr="00B17E53" w:rsidRDefault="007F07EA" w:rsidP="007F07EA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E53">
              <w:rPr>
                <w:rFonts w:ascii="Times New Roman" w:hAnsi="Times New Roman"/>
                <w:sz w:val="28"/>
                <w:szCs w:val="28"/>
              </w:rPr>
              <w:t>Манговое пюре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07EA" w:rsidRPr="00B17E53" w:rsidRDefault="007F07EA" w:rsidP="007F07EA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07EA" w:rsidRPr="00B17E53" w:rsidRDefault="007F07EA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7EA" w:rsidRPr="00B17E53" w:rsidRDefault="007F07EA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7EA" w:rsidRPr="00B17E53" w:rsidRDefault="00FE55F8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7EA" w:rsidRPr="00B17E53" w:rsidRDefault="00FE55F8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2,5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7EA" w:rsidRPr="00B17E53" w:rsidRDefault="007F07EA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7EA" w:rsidRPr="00B17E53" w:rsidRDefault="00FE55F8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7,5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07EA" w:rsidRPr="00B17E53" w:rsidRDefault="007F07EA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  <w:tr w:rsidR="007F07EA" w:rsidRPr="00B17E53" w:rsidTr="007F07EA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07EA" w:rsidRPr="00B17E53" w:rsidRDefault="007F07EA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7E5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07EA" w:rsidRPr="00B17E53" w:rsidRDefault="007F07EA" w:rsidP="007F07EA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E53"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07EA" w:rsidRPr="00B17E53" w:rsidRDefault="007F07EA" w:rsidP="007F07EA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07EA" w:rsidRPr="00B17E53" w:rsidRDefault="007F07EA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7EA" w:rsidRPr="00B17E53" w:rsidRDefault="007F07EA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0,25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7EA" w:rsidRPr="00B17E53" w:rsidRDefault="00FE55F8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7EA" w:rsidRPr="00B17E53" w:rsidRDefault="00FE55F8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1,25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7EA" w:rsidRPr="00B17E53" w:rsidRDefault="007F07EA" w:rsidP="00FE55F8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2</w:t>
            </w:r>
            <w:r w:rsidR="00FE55F8" w:rsidRPr="00B17E53">
              <w:rPr>
                <w:rFonts w:ascii="Times New Roman" w:hAnsi="Times New Roman"/>
                <w:sz w:val="24"/>
                <w:szCs w:val="28"/>
              </w:rPr>
              <w:t>,</w:t>
            </w:r>
            <w:r w:rsidRPr="00B17E53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7EA" w:rsidRPr="00B17E53" w:rsidRDefault="00FE55F8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3,75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07EA" w:rsidRPr="00B17E53" w:rsidRDefault="007F07EA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  <w:tr w:rsidR="007F07EA" w:rsidRPr="00B17E53" w:rsidTr="007F07EA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07EA" w:rsidRPr="00B17E53" w:rsidRDefault="007F07EA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7E5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07EA" w:rsidRPr="00B17E53" w:rsidRDefault="007F07EA" w:rsidP="007F07EA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E53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07EA" w:rsidRPr="00B17E53" w:rsidRDefault="007F07EA" w:rsidP="007F07EA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07EA" w:rsidRPr="00B17E53" w:rsidRDefault="007F07EA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7EA" w:rsidRPr="00B17E53" w:rsidRDefault="007F07EA" w:rsidP="007F07EA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0,25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7EA" w:rsidRPr="00B17E53" w:rsidRDefault="00FE55F8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7EA" w:rsidRPr="00B17E53" w:rsidRDefault="00FE55F8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1,25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7EA" w:rsidRPr="00B17E53" w:rsidRDefault="00FE55F8" w:rsidP="00FE55F8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2,5</w:t>
            </w: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7EA" w:rsidRPr="00B17E53" w:rsidRDefault="00FE55F8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3,75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07EA" w:rsidRPr="00B17E53" w:rsidRDefault="007F07EA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  <w:tr w:rsidR="007F07EA" w:rsidRPr="00B17E53" w:rsidTr="007F07EA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07EA" w:rsidRPr="00B17E53" w:rsidRDefault="007F07EA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B17E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07EA" w:rsidRPr="00B17E53" w:rsidRDefault="007F07EA" w:rsidP="007F07EA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E53">
              <w:rPr>
                <w:rFonts w:ascii="Times New Roman" w:hAnsi="Times New Roman"/>
                <w:sz w:val="28"/>
                <w:szCs w:val="28"/>
              </w:rPr>
              <w:t>Лайм (для сока и цедры)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07EA" w:rsidRPr="00B17E53" w:rsidRDefault="007F07EA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16,5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07EA" w:rsidRPr="00B17E53" w:rsidRDefault="007F07EA" w:rsidP="007F07EA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7EA" w:rsidRPr="00B17E53" w:rsidRDefault="007F07EA" w:rsidP="007F07EA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0,06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7EA" w:rsidRPr="00B17E53" w:rsidRDefault="00FE55F8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0,12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7EA" w:rsidRPr="00B17E53" w:rsidRDefault="00FE55F8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7EA" w:rsidRPr="00B17E53" w:rsidRDefault="007F07EA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7EA" w:rsidRPr="00B17E53" w:rsidRDefault="00FE55F8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07EA" w:rsidRPr="00B17E53" w:rsidRDefault="007F07EA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  <w:tr w:rsidR="007F07EA" w:rsidRPr="00B17E53" w:rsidTr="007F07EA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07EA" w:rsidRPr="00B17E53" w:rsidRDefault="007F07EA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7E5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07EA" w:rsidRPr="00B17E53" w:rsidRDefault="007F07EA" w:rsidP="007F07EA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E53">
              <w:rPr>
                <w:rFonts w:ascii="Times New Roman" w:hAnsi="Times New Roman"/>
                <w:sz w:val="28"/>
                <w:szCs w:val="28"/>
              </w:rPr>
              <w:t>Сок апельсина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07EA" w:rsidRPr="00B17E53" w:rsidRDefault="007F07EA" w:rsidP="007F07EA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07EA" w:rsidRPr="00B17E53" w:rsidRDefault="007F07EA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7EA" w:rsidRPr="00B17E53" w:rsidRDefault="007F07EA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0,15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7EA" w:rsidRPr="00B17E53" w:rsidRDefault="00FE55F8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0,3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7EA" w:rsidRPr="00B17E53" w:rsidRDefault="00FE55F8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7,5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7EA" w:rsidRPr="00B17E53" w:rsidRDefault="007F07EA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7EA" w:rsidRPr="00B17E53" w:rsidRDefault="00FE55F8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22,5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07EA" w:rsidRPr="00B17E53" w:rsidRDefault="007F07EA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2192F" w:rsidRPr="00B17E53" w:rsidTr="007F07EA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192F" w:rsidRPr="00B17E53" w:rsidRDefault="0012192F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B17E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192F" w:rsidRPr="00B17E53" w:rsidRDefault="0012192F" w:rsidP="007F07EA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E53">
              <w:rPr>
                <w:rFonts w:ascii="Times New Roman" w:hAnsi="Times New Roman"/>
                <w:sz w:val="28"/>
                <w:szCs w:val="28"/>
              </w:rPr>
              <w:t>Яичный белок</w:t>
            </w:r>
            <w:r w:rsidR="007F07EA" w:rsidRPr="00B17E5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7F07EA" w:rsidRPr="00B17E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192F" w:rsidRPr="00B17E53" w:rsidRDefault="0012192F" w:rsidP="007F07EA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192F" w:rsidRPr="00B17E53" w:rsidRDefault="0012192F" w:rsidP="007F07EA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2</w:t>
            </w:r>
            <w:r w:rsidR="007F07EA" w:rsidRPr="00B17E53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192F" w:rsidRPr="00B17E53" w:rsidRDefault="007F07EA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0,25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192F" w:rsidRPr="00B17E53" w:rsidRDefault="00FE55F8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192F" w:rsidRPr="00B17E53" w:rsidRDefault="00FE55F8" w:rsidP="00FE55F8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1,25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192F" w:rsidRPr="00B17E53" w:rsidRDefault="007F07EA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2</w:t>
            </w:r>
            <w:r w:rsidR="00FE55F8" w:rsidRPr="00B17E53">
              <w:rPr>
                <w:rFonts w:ascii="Times New Roman" w:hAnsi="Times New Roman"/>
                <w:sz w:val="24"/>
                <w:szCs w:val="28"/>
              </w:rPr>
              <w:t>,</w:t>
            </w:r>
            <w:r w:rsidRPr="00B17E53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192F" w:rsidRPr="00B17E53" w:rsidRDefault="00FE55F8" w:rsidP="00FE55F8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7E53">
              <w:rPr>
                <w:rFonts w:ascii="Times New Roman" w:hAnsi="Times New Roman"/>
                <w:sz w:val="24"/>
                <w:szCs w:val="28"/>
              </w:rPr>
              <w:t>3,75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192F" w:rsidRPr="00B17E53" w:rsidRDefault="0012192F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2192F" w:rsidRPr="00B17E53" w:rsidTr="007F07EA">
        <w:trPr>
          <w:trHeight w:val="1"/>
        </w:trPr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192F" w:rsidRPr="00B17E53" w:rsidRDefault="0012192F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7E53">
              <w:rPr>
                <w:rFonts w:ascii="Times New Roman" w:hAnsi="Times New Roman"/>
                <w:sz w:val="28"/>
                <w:szCs w:val="28"/>
              </w:rPr>
              <w:t>Выход блюда (изделия)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192F" w:rsidRPr="00B17E53" w:rsidRDefault="0012192F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192F" w:rsidRPr="00B17E53" w:rsidRDefault="0012192F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192F" w:rsidRPr="00B17E53" w:rsidRDefault="0012192F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192F" w:rsidRPr="00B17E53" w:rsidRDefault="0012192F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192F" w:rsidRPr="00B17E53" w:rsidRDefault="0012192F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192F" w:rsidRPr="00B17E53" w:rsidRDefault="0012192F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192F" w:rsidRPr="00B17E53" w:rsidRDefault="0012192F" w:rsidP="0011680C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192F" w:rsidRPr="00B17E53" w:rsidRDefault="007F07EA" w:rsidP="007F07EA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E53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</w:tbl>
    <w:p w:rsidR="00E32AC4" w:rsidRPr="00B17E53" w:rsidRDefault="00E32AC4" w:rsidP="00E32AC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12192F" w:rsidRPr="00B17E53" w:rsidRDefault="0012192F" w:rsidP="00FE55F8">
      <w:pPr>
        <w:spacing w:after="0" w:line="36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B17E53">
        <w:rPr>
          <w:rFonts w:ascii="Times New Roman" w:hAnsi="Times New Roman"/>
          <w:i/>
          <w:sz w:val="28"/>
          <w:szCs w:val="28"/>
        </w:rPr>
        <w:t>Описание технологического процесса:</w:t>
      </w:r>
      <w:r w:rsidRPr="00B17E53">
        <w:rPr>
          <w:rFonts w:ascii="Verdana" w:hAnsi="Verdana"/>
          <w:color w:val="000000"/>
          <w:sz w:val="20"/>
          <w:szCs w:val="20"/>
          <w:shd w:val="clear" w:color="auto" w:fill="FFF0F0"/>
        </w:rPr>
        <w:t xml:space="preserve"> </w:t>
      </w:r>
      <w:r w:rsidR="007F07EA" w:rsidRPr="00B17E53">
        <w:rPr>
          <w:rFonts w:ascii="Verdana" w:hAnsi="Verdana"/>
          <w:color w:val="000000"/>
          <w:sz w:val="20"/>
          <w:szCs w:val="20"/>
          <w:shd w:val="clear" w:color="auto" w:fill="FFF0F0"/>
        </w:rPr>
        <w:t>с</w:t>
      </w:r>
      <w:r w:rsidRPr="00B17E53">
        <w:rPr>
          <w:rFonts w:ascii="Times New Roman" w:hAnsi="Times New Roman"/>
          <w:sz w:val="28"/>
          <w:szCs w:val="28"/>
        </w:rPr>
        <w:t>мешивают манговое пюре с сахаром, водой, соком лайма и апельсиновым соком. Замораживают, перемешивая. В замёрзшую смесь добавляют белок и взбивают в миксере или вручную.</w:t>
      </w:r>
      <w:r w:rsidR="007F07EA" w:rsidRPr="00B17E53">
        <w:rPr>
          <w:rFonts w:ascii="Times New Roman" w:hAnsi="Times New Roman"/>
          <w:sz w:val="28"/>
          <w:szCs w:val="28"/>
        </w:rPr>
        <w:t xml:space="preserve"> </w:t>
      </w:r>
      <w:r w:rsidRPr="00B17E53">
        <w:rPr>
          <w:rFonts w:ascii="Times New Roman" w:hAnsi="Times New Roman"/>
          <w:sz w:val="28"/>
          <w:szCs w:val="28"/>
        </w:rPr>
        <w:t xml:space="preserve">Замораживают, </w:t>
      </w:r>
      <w:r w:rsidR="007F07EA" w:rsidRPr="00B17E53">
        <w:rPr>
          <w:rFonts w:ascii="Times New Roman" w:hAnsi="Times New Roman"/>
          <w:sz w:val="28"/>
          <w:szCs w:val="28"/>
        </w:rPr>
        <w:t>постоянно</w:t>
      </w:r>
      <w:r w:rsidRPr="00B17E53">
        <w:rPr>
          <w:rFonts w:ascii="Times New Roman" w:hAnsi="Times New Roman"/>
          <w:sz w:val="28"/>
          <w:szCs w:val="28"/>
        </w:rPr>
        <w:t xml:space="preserve"> перемешива</w:t>
      </w:r>
      <w:r w:rsidR="007F07EA" w:rsidRPr="00B17E53">
        <w:rPr>
          <w:rFonts w:ascii="Times New Roman" w:hAnsi="Times New Roman"/>
          <w:sz w:val="28"/>
          <w:szCs w:val="28"/>
        </w:rPr>
        <w:t>я для формирования ледяных кристаллов</w:t>
      </w:r>
      <w:r w:rsidRPr="00B17E53">
        <w:rPr>
          <w:rFonts w:ascii="Times New Roman" w:hAnsi="Times New Roman"/>
          <w:sz w:val="28"/>
          <w:szCs w:val="28"/>
        </w:rPr>
        <w:t>.</w:t>
      </w:r>
    </w:p>
    <w:p w:rsidR="00E32AC4" w:rsidRPr="00B17E53" w:rsidRDefault="00E32AC4" w:rsidP="00FE55F8">
      <w:pPr>
        <w:spacing w:after="0" w:line="360" w:lineRule="auto"/>
        <w:ind w:right="-426"/>
        <w:jc w:val="both"/>
        <w:rPr>
          <w:rFonts w:ascii="Times New Roman" w:hAnsi="Times New Roman"/>
          <w:i/>
          <w:sz w:val="28"/>
          <w:szCs w:val="28"/>
        </w:rPr>
      </w:pPr>
    </w:p>
    <w:p w:rsidR="0012192F" w:rsidRPr="00B17E53" w:rsidRDefault="0012192F" w:rsidP="00FE55F8">
      <w:pPr>
        <w:spacing w:after="0" w:line="360" w:lineRule="auto"/>
        <w:ind w:right="-426" w:firstLine="709"/>
        <w:jc w:val="both"/>
        <w:rPr>
          <w:rFonts w:ascii="Times New Roman" w:hAnsi="Times New Roman"/>
          <w:i/>
          <w:sz w:val="28"/>
          <w:szCs w:val="28"/>
        </w:rPr>
      </w:pPr>
      <w:r w:rsidRPr="00B17E53">
        <w:rPr>
          <w:rFonts w:ascii="Times New Roman" w:hAnsi="Times New Roman"/>
          <w:i/>
          <w:sz w:val="28"/>
          <w:szCs w:val="28"/>
        </w:rPr>
        <w:t xml:space="preserve">Требования к качеству блюда и его оформлению: </w:t>
      </w:r>
    </w:p>
    <w:p w:rsidR="0012192F" w:rsidRPr="00B17E53" w:rsidRDefault="0012192F" w:rsidP="00FE55F8">
      <w:pPr>
        <w:spacing w:after="0" w:line="36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B17E53">
        <w:rPr>
          <w:rFonts w:ascii="Times New Roman" w:hAnsi="Times New Roman"/>
          <w:sz w:val="28"/>
          <w:szCs w:val="28"/>
        </w:rPr>
        <w:t xml:space="preserve">Внешний вид: </w:t>
      </w:r>
      <w:r w:rsidR="007F07EA" w:rsidRPr="00B17E53">
        <w:rPr>
          <w:rFonts w:ascii="Times New Roman" w:hAnsi="Times New Roman"/>
          <w:sz w:val="28"/>
          <w:szCs w:val="28"/>
        </w:rPr>
        <w:t xml:space="preserve">в виде шариков </w:t>
      </w:r>
      <w:r w:rsidRPr="00B17E53">
        <w:rPr>
          <w:rFonts w:ascii="Times New Roman" w:hAnsi="Times New Roman"/>
          <w:sz w:val="28"/>
          <w:szCs w:val="28"/>
        </w:rPr>
        <w:t xml:space="preserve">замороженная смесь, выложенная в </w:t>
      </w:r>
      <w:proofErr w:type="spellStart"/>
      <w:r w:rsidRPr="00B17E53">
        <w:rPr>
          <w:rFonts w:ascii="Times New Roman" w:hAnsi="Times New Roman"/>
          <w:sz w:val="28"/>
          <w:szCs w:val="28"/>
        </w:rPr>
        <w:t>креманки</w:t>
      </w:r>
      <w:proofErr w:type="spellEnd"/>
      <w:r w:rsidR="007F07EA" w:rsidRPr="00B17E53">
        <w:rPr>
          <w:rFonts w:ascii="Times New Roman" w:hAnsi="Times New Roman"/>
          <w:sz w:val="28"/>
          <w:szCs w:val="28"/>
        </w:rPr>
        <w:t>, декор - цедра лайма</w:t>
      </w:r>
      <w:r w:rsidRPr="00B17E53">
        <w:rPr>
          <w:rFonts w:ascii="Times New Roman" w:hAnsi="Times New Roman"/>
          <w:sz w:val="28"/>
          <w:szCs w:val="28"/>
        </w:rPr>
        <w:t>.</w:t>
      </w:r>
    </w:p>
    <w:p w:rsidR="0012192F" w:rsidRPr="00B17E53" w:rsidRDefault="0012192F" w:rsidP="00FE55F8">
      <w:pPr>
        <w:spacing w:after="0" w:line="36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B17E53">
        <w:rPr>
          <w:rFonts w:ascii="Times New Roman" w:hAnsi="Times New Roman"/>
          <w:sz w:val="28"/>
          <w:szCs w:val="28"/>
        </w:rPr>
        <w:t xml:space="preserve">Вкус и запах: </w:t>
      </w:r>
      <w:r w:rsidR="007F07EA" w:rsidRPr="00B17E53">
        <w:rPr>
          <w:rFonts w:ascii="Times New Roman" w:hAnsi="Times New Roman"/>
          <w:sz w:val="28"/>
          <w:szCs w:val="28"/>
        </w:rPr>
        <w:t>вкус и запах</w:t>
      </w:r>
      <w:r w:rsidRPr="00B17E53">
        <w:rPr>
          <w:rFonts w:ascii="Times New Roman" w:hAnsi="Times New Roman"/>
          <w:sz w:val="28"/>
          <w:szCs w:val="28"/>
        </w:rPr>
        <w:t xml:space="preserve"> манго, </w:t>
      </w:r>
      <w:r w:rsidR="007F07EA" w:rsidRPr="00B17E53">
        <w:rPr>
          <w:rFonts w:ascii="Times New Roman" w:hAnsi="Times New Roman"/>
          <w:sz w:val="28"/>
          <w:szCs w:val="28"/>
        </w:rPr>
        <w:t>сладкий, с кислинкой, с ароматом лайма</w:t>
      </w:r>
      <w:r w:rsidR="00FE55F8" w:rsidRPr="00B17E53">
        <w:rPr>
          <w:rFonts w:ascii="Times New Roman" w:hAnsi="Times New Roman"/>
          <w:sz w:val="28"/>
          <w:szCs w:val="28"/>
        </w:rPr>
        <w:t>.</w:t>
      </w:r>
    </w:p>
    <w:p w:rsidR="007F07EA" w:rsidRPr="00B17E53" w:rsidRDefault="0012192F" w:rsidP="00FE55F8">
      <w:pPr>
        <w:spacing w:after="0" w:line="36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B17E53">
        <w:rPr>
          <w:rFonts w:ascii="Times New Roman" w:hAnsi="Times New Roman"/>
          <w:sz w:val="28"/>
          <w:szCs w:val="28"/>
        </w:rPr>
        <w:t>Цвет: жёлт</w:t>
      </w:r>
      <w:r w:rsidR="007F07EA" w:rsidRPr="00B17E53">
        <w:rPr>
          <w:rFonts w:ascii="Times New Roman" w:hAnsi="Times New Roman"/>
          <w:sz w:val="28"/>
          <w:szCs w:val="28"/>
        </w:rPr>
        <w:t>о-оранжевый</w:t>
      </w:r>
      <w:r w:rsidR="00FE55F8" w:rsidRPr="00B17E53">
        <w:rPr>
          <w:rFonts w:ascii="Times New Roman" w:hAnsi="Times New Roman"/>
          <w:sz w:val="28"/>
          <w:szCs w:val="28"/>
        </w:rPr>
        <w:t>.</w:t>
      </w:r>
    </w:p>
    <w:p w:rsidR="0012192F" w:rsidRPr="00B17E53" w:rsidRDefault="0012192F" w:rsidP="00FE55F8">
      <w:pPr>
        <w:spacing w:after="0" w:line="36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B17E53">
        <w:rPr>
          <w:rFonts w:ascii="Times New Roman" w:hAnsi="Times New Roman"/>
          <w:sz w:val="28"/>
          <w:szCs w:val="28"/>
        </w:rPr>
        <w:t>Консистенция: замороженн</w:t>
      </w:r>
      <w:r w:rsidR="007F07EA" w:rsidRPr="00B17E53">
        <w:rPr>
          <w:rFonts w:ascii="Times New Roman" w:hAnsi="Times New Roman"/>
          <w:sz w:val="28"/>
          <w:szCs w:val="28"/>
        </w:rPr>
        <w:t>ая</w:t>
      </w:r>
      <w:r w:rsidR="00FE55F8" w:rsidRPr="00B17E53">
        <w:rPr>
          <w:rFonts w:ascii="Times New Roman" w:hAnsi="Times New Roman"/>
          <w:sz w:val="28"/>
          <w:szCs w:val="28"/>
        </w:rPr>
        <w:t>.</w:t>
      </w:r>
    </w:p>
    <w:p w:rsidR="00E64785" w:rsidRPr="00B17E53" w:rsidRDefault="0012192F" w:rsidP="00E64785">
      <w:pPr>
        <w:spacing w:after="0"/>
        <w:ind w:left="360"/>
        <w:jc w:val="right"/>
        <w:rPr>
          <w:rFonts w:ascii="Times New Roman" w:hAnsi="Times New Roman" w:cs="Times New Roman"/>
          <w:sz w:val="24"/>
        </w:rPr>
      </w:pPr>
      <w:r w:rsidRPr="00B17E53">
        <w:rPr>
          <w:rFonts w:ascii="Times New Roman" w:hAnsi="Times New Roman"/>
          <w:sz w:val="28"/>
          <w:szCs w:val="28"/>
        </w:rPr>
        <w:br w:type="page"/>
      </w:r>
    </w:p>
    <w:p w:rsidR="00B332C0" w:rsidRPr="00B17E53" w:rsidRDefault="00E64785" w:rsidP="00B17E53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</w:rPr>
      </w:pPr>
      <w:r w:rsidRPr="00B17E53"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12192F" w:rsidRPr="00B17E53" w:rsidRDefault="0012192F" w:rsidP="00B17E5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17E53">
        <w:rPr>
          <w:rFonts w:ascii="Times New Roman" w:hAnsi="Times New Roman" w:cs="Times New Roman"/>
          <w:sz w:val="24"/>
          <w:szCs w:val="28"/>
        </w:rPr>
        <w:t>«УТВЕРЖДАЮ»</w:t>
      </w:r>
    </w:p>
    <w:p w:rsidR="0012192F" w:rsidRPr="00B17E53" w:rsidRDefault="0012192F" w:rsidP="00B17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17E53">
        <w:rPr>
          <w:rFonts w:ascii="Times New Roman" w:hAnsi="Times New Roman" w:cs="Times New Roman"/>
          <w:sz w:val="24"/>
          <w:szCs w:val="28"/>
        </w:rPr>
        <w:t>ДИРЕКТОР ПРЕДПРИЯТИЯ</w:t>
      </w:r>
    </w:p>
    <w:p w:rsidR="0012192F" w:rsidRPr="00B17E53" w:rsidRDefault="0012192F" w:rsidP="00B17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17E53"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12192F" w:rsidRPr="00B17E53" w:rsidRDefault="0012192F" w:rsidP="00B17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17E53">
        <w:rPr>
          <w:rFonts w:ascii="Times New Roman" w:hAnsi="Times New Roman" w:cs="Times New Roman"/>
          <w:sz w:val="24"/>
          <w:szCs w:val="28"/>
        </w:rPr>
        <w:t>«___»__________20__года</w:t>
      </w:r>
    </w:p>
    <w:p w:rsidR="0012192F" w:rsidRPr="00B17E53" w:rsidRDefault="0012192F" w:rsidP="00FE55F8">
      <w:pPr>
        <w:spacing w:after="0"/>
        <w:ind w:left="360"/>
        <w:jc w:val="right"/>
        <w:rPr>
          <w:rFonts w:ascii="Times New Roman" w:hAnsi="Times New Roman" w:cs="Times New Roman"/>
          <w:sz w:val="24"/>
        </w:rPr>
      </w:pPr>
    </w:p>
    <w:p w:rsidR="0012192F" w:rsidRPr="00B17E53" w:rsidRDefault="0012192F" w:rsidP="00FE55F8">
      <w:pPr>
        <w:pStyle w:val="13"/>
        <w:keepNext/>
        <w:keepLines/>
        <w:shd w:val="clear" w:color="auto" w:fill="auto"/>
        <w:spacing w:before="0" w:line="276" w:lineRule="auto"/>
        <w:jc w:val="center"/>
        <w:rPr>
          <w:b w:val="0"/>
          <w:sz w:val="28"/>
          <w:szCs w:val="28"/>
        </w:rPr>
      </w:pPr>
      <w:r w:rsidRPr="00B17E53">
        <w:rPr>
          <w:b w:val="0"/>
          <w:sz w:val="28"/>
          <w:szCs w:val="28"/>
        </w:rPr>
        <w:t xml:space="preserve">ТЕХНИКО-ТЕХНОЛОГИЧЕСКАЯ КАРТА </w:t>
      </w:r>
      <w:r w:rsidR="00FE55F8" w:rsidRPr="00B17E53">
        <w:rPr>
          <w:b w:val="0"/>
          <w:sz w:val="28"/>
          <w:szCs w:val="28"/>
        </w:rPr>
        <w:t>№1</w:t>
      </w:r>
    </w:p>
    <w:p w:rsidR="0012192F" w:rsidRPr="00B17E53" w:rsidRDefault="0012192F" w:rsidP="00FE55F8">
      <w:pPr>
        <w:pStyle w:val="40"/>
        <w:shd w:val="clear" w:color="auto" w:fill="auto"/>
        <w:tabs>
          <w:tab w:val="left" w:leader="underscore" w:pos="8269"/>
        </w:tabs>
        <w:spacing w:line="276" w:lineRule="auto"/>
        <w:jc w:val="center"/>
        <w:rPr>
          <w:b w:val="0"/>
          <w:sz w:val="28"/>
          <w:szCs w:val="28"/>
        </w:rPr>
      </w:pPr>
      <w:r w:rsidRPr="00B17E53">
        <w:rPr>
          <w:b w:val="0"/>
          <w:sz w:val="28"/>
          <w:szCs w:val="28"/>
        </w:rPr>
        <w:t xml:space="preserve">на </w:t>
      </w:r>
      <w:r w:rsidR="00FE55F8" w:rsidRPr="00B17E53">
        <w:rPr>
          <w:b w:val="0"/>
          <w:sz w:val="28"/>
          <w:szCs w:val="28"/>
        </w:rPr>
        <w:t>холодный десерт</w:t>
      </w:r>
      <w:r w:rsidRPr="00B17E53">
        <w:rPr>
          <w:b w:val="0"/>
          <w:sz w:val="28"/>
          <w:szCs w:val="28"/>
        </w:rPr>
        <w:t xml:space="preserve"> «</w:t>
      </w:r>
      <w:proofErr w:type="spellStart"/>
      <w:r w:rsidRPr="00B17E53">
        <w:rPr>
          <w:b w:val="0"/>
        </w:rPr>
        <w:t>Апельсиново-имбирная</w:t>
      </w:r>
      <w:proofErr w:type="spellEnd"/>
      <w:r w:rsidRPr="00B17E53">
        <w:rPr>
          <w:b w:val="0"/>
        </w:rPr>
        <w:t xml:space="preserve"> гранита</w:t>
      </w:r>
      <w:r w:rsidRPr="00B17E53">
        <w:rPr>
          <w:b w:val="0"/>
          <w:sz w:val="28"/>
          <w:szCs w:val="28"/>
        </w:rPr>
        <w:t>»</w:t>
      </w:r>
    </w:p>
    <w:p w:rsidR="00FE55F8" w:rsidRPr="00B17E53" w:rsidRDefault="00FE55F8" w:rsidP="00FE55F8">
      <w:pPr>
        <w:pStyle w:val="40"/>
        <w:shd w:val="clear" w:color="auto" w:fill="auto"/>
        <w:tabs>
          <w:tab w:val="left" w:leader="underscore" w:pos="8269"/>
        </w:tabs>
        <w:spacing w:line="276" w:lineRule="auto"/>
        <w:jc w:val="center"/>
        <w:rPr>
          <w:b w:val="0"/>
          <w:sz w:val="28"/>
          <w:szCs w:val="28"/>
        </w:rPr>
      </w:pPr>
    </w:p>
    <w:p w:rsidR="0012192F" w:rsidRPr="00B17E53" w:rsidRDefault="0012192F" w:rsidP="00FE55F8">
      <w:pPr>
        <w:pStyle w:val="40"/>
        <w:shd w:val="clear" w:color="auto" w:fill="auto"/>
        <w:spacing w:line="276" w:lineRule="auto"/>
        <w:jc w:val="center"/>
        <w:rPr>
          <w:b w:val="0"/>
          <w:sz w:val="28"/>
          <w:szCs w:val="28"/>
        </w:rPr>
      </w:pPr>
      <w:r w:rsidRPr="00B17E53">
        <w:rPr>
          <w:b w:val="0"/>
          <w:sz w:val="28"/>
          <w:szCs w:val="28"/>
        </w:rPr>
        <w:t>1. ОБЛАСТЬ ПРИМЕНЕНИЯ</w:t>
      </w:r>
    </w:p>
    <w:p w:rsidR="0012192F" w:rsidRPr="00B17E53" w:rsidRDefault="0012192F" w:rsidP="00F0306D">
      <w:pPr>
        <w:pStyle w:val="14"/>
        <w:numPr>
          <w:ilvl w:val="0"/>
          <w:numId w:val="13"/>
        </w:numPr>
        <w:shd w:val="clear" w:color="auto" w:fill="auto"/>
        <w:tabs>
          <w:tab w:val="left" w:pos="1361"/>
        </w:tabs>
        <w:spacing w:line="276" w:lineRule="auto"/>
        <w:rPr>
          <w:sz w:val="28"/>
          <w:szCs w:val="28"/>
        </w:rPr>
      </w:pPr>
      <w:r w:rsidRPr="00B17E53">
        <w:rPr>
          <w:sz w:val="28"/>
          <w:szCs w:val="28"/>
        </w:rPr>
        <w:t>Настоящая технико-технологическая карта распространяется на блюдо «</w:t>
      </w:r>
      <w:proofErr w:type="spellStart"/>
      <w:r w:rsidRPr="00B17E53">
        <w:t>Апельсиново-имбирная</w:t>
      </w:r>
      <w:proofErr w:type="spellEnd"/>
      <w:r w:rsidRPr="00B17E53">
        <w:t xml:space="preserve"> гранита</w:t>
      </w:r>
      <w:r w:rsidRPr="00B17E53">
        <w:rPr>
          <w:sz w:val="28"/>
          <w:szCs w:val="28"/>
        </w:rPr>
        <w:t>», вырабатываемое в</w:t>
      </w:r>
      <w:r w:rsidR="00FE55F8" w:rsidRPr="00B17E53">
        <w:rPr>
          <w:sz w:val="28"/>
          <w:szCs w:val="28"/>
        </w:rPr>
        <w:t xml:space="preserve"> </w:t>
      </w:r>
      <w:r w:rsidRPr="00B17E53">
        <w:rPr>
          <w:sz w:val="28"/>
          <w:szCs w:val="28"/>
        </w:rPr>
        <w:t xml:space="preserve">ГРК «Роща Невест» </w:t>
      </w:r>
    </w:p>
    <w:p w:rsidR="0012192F" w:rsidRPr="00B17E53" w:rsidRDefault="0012192F" w:rsidP="00FE55F8">
      <w:pPr>
        <w:pStyle w:val="40"/>
        <w:shd w:val="clear" w:color="auto" w:fill="auto"/>
        <w:tabs>
          <w:tab w:val="left" w:pos="4501"/>
        </w:tabs>
        <w:spacing w:line="276" w:lineRule="auto"/>
        <w:jc w:val="center"/>
        <w:rPr>
          <w:b w:val="0"/>
          <w:sz w:val="28"/>
          <w:szCs w:val="28"/>
        </w:rPr>
      </w:pPr>
      <w:r w:rsidRPr="00B17E53">
        <w:rPr>
          <w:b w:val="0"/>
          <w:sz w:val="28"/>
          <w:szCs w:val="28"/>
        </w:rPr>
        <w:t>2. ПЕРЕЧЕНЬ СЫРЬЯ</w:t>
      </w:r>
    </w:p>
    <w:p w:rsidR="0012192F" w:rsidRPr="00B17E53" w:rsidRDefault="0012192F" w:rsidP="00FE55F8">
      <w:pPr>
        <w:pStyle w:val="14"/>
        <w:shd w:val="clear" w:color="auto" w:fill="auto"/>
        <w:tabs>
          <w:tab w:val="left" w:pos="1361"/>
          <w:tab w:val="left" w:leader="underscore" w:pos="8774"/>
        </w:tabs>
        <w:spacing w:line="276" w:lineRule="auto"/>
        <w:rPr>
          <w:sz w:val="28"/>
          <w:szCs w:val="28"/>
        </w:rPr>
      </w:pPr>
      <w:r w:rsidRPr="00B17E53">
        <w:rPr>
          <w:sz w:val="28"/>
          <w:szCs w:val="28"/>
        </w:rPr>
        <w:t>2.1  Для приготовления блюда «</w:t>
      </w:r>
      <w:proofErr w:type="spellStart"/>
      <w:r w:rsidRPr="00B17E53">
        <w:t>Апельсиново-имбирная</w:t>
      </w:r>
      <w:proofErr w:type="spellEnd"/>
      <w:r w:rsidRPr="00B17E53">
        <w:t xml:space="preserve"> гранита</w:t>
      </w:r>
      <w:r w:rsidRPr="00B17E53">
        <w:rPr>
          <w:sz w:val="28"/>
          <w:szCs w:val="28"/>
        </w:rPr>
        <w:t>» используют</w:t>
      </w:r>
    </w:p>
    <w:p w:rsidR="0012192F" w:rsidRPr="00B17E53" w:rsidRDefault="0012192F" w:rsidP="00FE55F8">
      <w:pPr>
        <w:pStyle w:val="14"/>
        <w:shd w:val="clear" w:color="auto" w:fill="auto"/>
        <w:tabs>
          <w:tab w:val="left" w:pos="1361"/>
          <w:tab w:val="left" w:leader="underscore" w:pos="8774"/>
        </w:tabs>
        <w:spacing w:line="276" w:lineRule="auto"/>
        <w:rPr>
          <w:sz w:val="28"/>
          <w:szCs w:val="28"/>
        </w:rPr>
      </w:pPr>
      <w:r w:rsidRPr="00B17E53">
        <w:rPr>
          <w:sz w:val="28"/>
          <w:szCs w:val="28"/>
        </w:rPr>
        <w:t>следующее сырье: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827"/>
      </w:tblGrid>
      <w:tr w:rsidR="0012192F" w:rsidRPr="00B17E53" w:rsidTr="0011680C">
        <w:tc>
          <w:tcPr>
            <w:tcW w:w="3369" w:type="dxa"/>
          </w:tcPr>
          <w:p w:rsidR="0012192F" w:rsidRPr="00B17E53" w:rsidRDefault="0012192F" w:rsidP="00FE55F8">
            <w:pPr>
              <w:pStyle w:val="14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B17E53">
              <w:rPr>
                <w:sz w:val="28"/>
                <w:szCs w:val="28"/>
              </w:rPr>
              <w:t xml:space="preserve">Апельсин </w:t>
            </w:r>
          </w:p>
        </w:tc>
        <w:tc>
          <w:tcPr>
            <w:tcW w:w="3827" w:type="dxa"/>
          </w:tcPr>
          <w:p w:rsidR="0012192F" w:rsidRPr="00B17E53" w:rsidRDefault="0012192F" w:rsidP="00FE55F8">
            <w:pPr>
              <w:pStyle w:val="14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B17E53">
              <w:rPr>
                <w:sz w:val="28"/>
                <w:szCs w:val="28"/>
              </w:rPr>
              <w:t>ГОСТ 4427-82</w:t>
            </w:r>
          </w:p>
        </w:tc>
      </w:tr>
      <w:tr w:rsidR="0012192F" w:rsidRPr="00B17E53" w:rsidTr="0011680C">
        <w:tc>
          <w:tcPr>
            <w:tcW w:w="3369" w:type="dxa"/>
          </w:tcPr>
          <w:p w:rsidR="0012192F" w:rsidRPr="00B17E53" w:rsidRDefault="0012192F" w:rsidP="00FE55F8">
            <w:pPr>
              <w:pStyle w:val="14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B17E53">
              <w:rPr>
                <w:sz w:val="28"/>
                <w:szCs w:val="28"/>
              </w:rPr>
              <w:t xml:space="preserve">Сахар </w:t>
            </w:r>
          </w:p>
        </w:tc>
        <w:tc>
          <w:tcPr>
            <w:tcW w:w="3827" w:type="dxa"/>
          </w:tcPr>
          <w:p w:rsidR="0012192F" w:rsidRPr="00B17E53" w:rsidRDefault="0012192F" w:rsidP="00FE55F8">
            <w:pPr>
              <w:pStyle w:val="14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B17E53">
              <w:rPr>
                <w:sz w:val="28"/>
                <w:szCs w:val="28"/>
              </w:rPr>
              <w:t>ГОСТ 21-94</w:t>
            </w:r>
          </w:p>
        </w:tc>
      </w:tr>
      <w:tr w:rsidR="0012192F" w:rsidRPr="00B17E53" w:rsidTr="0011680C">
        <w:tc>
          <w:tcPr>
            <w:tcW w:w="3369" w:type="dxa"/>
          </w:tcPr>
          <w:p w:rsidR="0012192F" w:rsidRPr="00B17E53" w:rsidRDefault="0012192F" w:rsidP="00FE55F8">
            <w:pPr>
              <w:pStyle w:val="14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B17E53">
              <w:rPr>
                <w:sz w:val="28"/>
                <w:szCs w:val="28"/>
              </w:rPr>
              <w:t xml:space="preserve">Имбирь </w:t>
            </w:r>
          </w:p>
        </w:tc>
        <w:tc>
          <w:tcPr>
            <w:tcW w:w="3827" w:type="dxa"/>
          </w:tcPr>
          <w:p w:rsidR="0012192F" w:rsidRPr="00B17E53" w:rsidRDefault="0012192F" w:rsidP="00FE55F8">
            <w:pPr>
              <w:pStyle w:val="14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B17E53">
              <w:rPr>
                <w:sz w:val="28"/>
                <w:szCs w:val="28"/>
              </w:rPr>
              <w:t>ГОСТ 29046-91</w:t>
            </w:r>
          </w:p>
        </w:tc>
      </w:tr>
    </w:tbl>
    <w:p w:rsidR="0012192F" w:rsidRPr="00B17E53" w:rsidRDefault="0012192F" w:rsidP="00FE55F8">
      <w:pPr>
        <w:pStyle w:val="14"/>
        <w:shd w:val="clear" w:color="auto" w:fill="auto"/>
        <w:spacing w:line="276" w:lineRule="auto"/>
        <w:rPr>
          <w:sz w:val="28"/>
          <w:szCs w:val="28"/>
        </w:rPr>
      </w:pPr>
      <w:r w:rsidRPr="00B17E53">
        <w:rPr>
          <w:sz w:val="28"/>
          <w:szCs w:val="28"/>
        </w:rPr>
        <w:t>или продукты зарубежных фирм, имеющие сертификаты и удостоверения качества РФ.</w:t>
      </w:r>
    </w:p>
    <w:p w:rsidR="0012192F" w:rsidRPr="00B17E53" w:rsidRDefault="0012192F" w:rsidP="00FE55F8">
      <w:pPr>
        <w:pStyle w:val="14"/>
        <w:shd w:val="clear" w:color="auto" w:fill="auto"/>
        <w:tabs>
          <w:tab w:val="left" w:leader="underscore" w:pos="9041"/>
        </w:tabs>
        <w:spacing w:line="276" w:lineRule="auto"/>
        <w:rPr>
          <w:sz w:val="28"/>
          <w:szCs w:val="28"/>
        </w:rPr>
      </w:pPr>
      <w:r w:rsidRPr="00B17E53">
        <w:rPr>
          <w:rStyle w:val="ae"/>
          <w:b w:val="0"/>
          <w:sz w:val="28"/>
          <w:szCs w:val="28"/>
        </w:rPr>
        <w:t xml:space="preserve">2.2 </w:t>
      </w:r>
      <w:r w:rsidRPr="00B17E53">
        <w:rPr>
          <w:sz w:val="28"/>
          <w:szCs w:val="28"/>
        </w:rPr>
        <w:t>Сырье, используемое для приготовления блюда «</w:t>
      </w:r>
      <w:proofErr w:type="spellStart"/>
      <w:r w:rsidRPr="00B17E53">
        <w:t>Апельсиново-имбирная</w:t>
      </w:r>
      <w:proofErr w:type="spellEnd"/>
      <w:r w:rsidRPr="00B17E53">
        <w:t xml:space="preserve"> гранита</w:t>
      </w:r>
      <w:r w:rsidRPr="00B17E53">
        <w:rPr>
          <w:sz w:val="28"/>
          <w:szCs w:val="28"/>
        </w:rPr>
        <w:t>» должно соответствовать требованиям нормативной документации, иметь сертификаты, удостоверения качества.</w:t>
      </w:r>
    </w:p>
    <w:p w:rsidR="00B17E53" w:rsidRPr="00B17E53" w:rsidRDefault="00B17E53" w:rsidP="00B17E53">
      <w:pPr>
        <w:pStyle w:val="40"/>
        <w:shd w:val="clear" w:color="auto" w:fill="auto"/>
        <w:tabs>
          <w:tab w:val="left" w:pos="4501"/>
        </w:tabs>
        <w:spacing w:line="276" w:lineRule="auto"/>
        <w:jc w:val="center"/>
        <w:rPr>
          <w:b w:val="0"/>
          <w:sz w:val="28"/>
          <w:szCs w:val="28"/>
        </w:rPr>
      </w:pPr>
    </w:p>
    <w:p w:rsidR="0012192F" w:rsidRPr="00B17E53" w:rsidRDefault="0012192F" w:rsidP="00B17E53">
      <w:pPr>
        <w:pStyle w:val="40"/>
        <w:shd w:val="clear" w:color="auto" w:fill="auto"/>
        <w:tabs>
          <w:tab w:val="left" w:pos="4501"/>
        </w:tabs>
        <w:spacing w:line="276" w:lineRule="auto"/>
        <w:jc w:val="center"/>
        <w:rPr>
          <w:b w:val="0"/>
          <w:sz w:val="28"/>
          <w:szCs w:val="28"/>
        </w:rPr>
      </w:pPr>
      <w:r w:rsidRPr="00B17E53">
        <w:rPr>
          <w:b w:val="0"/>
          <w:sz w:val="28"/>
          <w:szCs w:val="28"/>
        </w:rPr>
        <w:t>3. РЕЦЕПТУРА</w:t>
      </w:r>
    </w:p>
    <w:p w:rsidR="0012192F" w:rsidRPr="00B17E53" w:rsidRDefault="0012192F" w:rsidP="00FE55F8">
      <w:pPr>
        <w:pStyle w:val="14"/>
        <w:shd w:val="clear" w:color="auto" w:fill="auto"/>
        <w:tabs>
          <w:tab w:val="left" w:pos="598"/>
          <w:tab w:val="left" w:leader="underscore" w:pos="9041"/>
        </w:tabs>
        <w:spacing w:line="276" w:lineRule="auto"/>
        <w:rPr>
          <w:sz w:val="28"/>
          <w:szCs w:val="28"/>
        </w:rPr>
      </w:pPr>
      <w:r w:rsidRPr="00B17E53">
        <w:rPr>
          <w:sz w:val="28"/>
          <w:szCs w:val="28"/>
        </w:rPr>
        <w:t>3.1 Рецептура блюда «</w:t>
      </w:r>
      <w:proofErr w:type="spellStart"/>
      <w:r w:rsidRPr="00B17E53">
        <w:t>Апельсиново-имбирная</w:t>
      </w:r>
      <w:proofErr w:type="spellEnd"/>
      <w:r w:rsidRPr="00B17E53">
        <w:t xml:space="preserve"> гранита</w:t>
      </w:r>
      <w:r w:rsidRPr="00B17E53">
        <w:rPr>
          <w:sz w:val="28"/>
          <w:szCs w:val="28"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3942"/>
        <w:gridCol w:w="2437"/>
        <w:gridCol w:w="2290"/>
      </w:tblGrid>
      <w:tr w:rsidR="0012192F" w:rsidRPr="00B17E53" w:rsidTr="0011680C">
        <w:trPr>
          <w:trHeight w:hRule="exact" w:val="68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2F" w:rsidRPr="00B17E53" w:rsidRDefault="0012192F" w:rsidP="00FE55F8">
            <w:pPr>
              <w:pStyle w:val="14"/>
              <w:framePr w:w="10445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B17E53">
              <w:rPr>
                <w:rStyle w:val="ae"/>
                <w:b w:val="0"/>
                <w:sz w:val="28"/>
                <w:szCs w:val="28"/>
              </w:rPr>
              <w:t>№</w:t>
            </w:r>
          </w:p>
          <w:p w:rsidR="0012192F" w:rsidRPr="00B17E53" w:rsidRDefault="0012192F" w:rsidP="00FE55F8">
            <w:pPr>
              <w:pStyle w:val="14"/>
              <w:framePr w:w="10445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B17E53">
              <w:rPr>
                <w:rStyle w:val="ae"/>
                <w:b w:val="0"/>
                <w:sz w:val="28"/>
                <w:szCs w:val="28"/>
              </w:rPr>
              <w:t>п</w:t>
            </w:r>
            <w:proofErr w:type="spellEnd"/>
            <w:r w:rsidRPr="00B17E53">
              <w:rPr>
                <w:rStyle w:val="ae"/>
                <w:b w:val="0"/>
                <w:sz w:val="28"/>
                <w:szCs w:val="28"/>
              </w:rPr>
              <w:t>/</w:t>
            </w:r>
            <w:proofErr w:type="spellStart"/>
            <w:r w:rsidRPr="00B17E53">
              <w:rPr>
                <w:rStyle w:val="ae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2F" w:rsidRPr="00B17E53" w:rsidRDefault="0012192F" w:rsidP="00FE55F8">
            <w:pPr>
              <w:pStyle w:val="14"/>
              <w:framePr w:w="10445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B17E53">
              <w:rPr>
                <w:rStyle w:val="ae"/>
                <w:b w:val="0"/>
                <w:sz w:val="28"/>
                <w:szCs w:val="28"/>
              </w:rPr>
              <w:t>Наименование сырья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2F" w:rsidRPr="00B17E53" w:rsidRDefault="0012192F" w:rsidP="00FE55F8">
            <w:pPr>
              <w:pStyle w:val="14"/>
              <w:framePr w:w="10445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B17E53">
              <w:rPr>
                <w:rStyle w:val="ae"/>
                <w:b w:val="0"/>
                <w:sz w:val="28"/>
                <w:szCs w:val="28"/>
              </w:rPr>
              <w:t>Масса брутто (г)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92F" w:rsidRPr="00B17E53" w:rsidRDefault="0012192F" w:rsidP="00FE55F8">
            <w:pPr>
              <w:pStyle w:val="14"/>
              <w:framePr w:w="10445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B17E53">
              <w:rPr>
                <w:rStyle w:val="ae"/>
                <w:b w:val="0"/>
                <w:sz w:val="28"/>
                <w:szCs w:val="28"/>
              </w:rPr>
              <w:t>Масса нетто (г)</w:t>
            </w:r>
          </w:p>
        </w:tc>
      </w:tr>
      <w:tr w:rsidR="0012192F" w:rsidRPr="00B17E53" w:rsidTr="0011680C">
        <w:trPr>
          <w:trHeight w:hRule="exact" w:val="3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2F" w:rsidRPr="00B17E53" w:rsidRDefault="0012192F" w:rsidP="00FE55F8">
            <w:pPr>
              <w:framePr w:w="10445" w:wrap="notBeside" w:vAnchor="text" w:hAnchor="text" w:xAlign="center" w:y="1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2F" w:rsidRPr="00B17E53" w:rsidRDefault="0012192F" w:rsidP="00FE55F8">
            <w:pPr>
              <w:framePr w:w="10445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E53"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2F" w:rsidRPr="00B17E53" w:rsidRDefault="0012192F" w:rsidP="00FE55F8">
            <w:pPr>
              <w:framePr w:w="1044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53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92F" w:rsidRPr="00B17E53" w:rsidRDefault="0012192F" w:rsidP="00FE55F8">
            <w:pPr>
              <w:framePr w:w="1044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5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2192F" w:rsidRPr="00B17E53" w:rsidTr="0011680C">
        <w:trPr>
          <w:trHeight w:hRule="exact" w:val="3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2F" w:rsidRPr="00B17E53" w:rsidRDefault="0012192F" w:rsidP="00FE55F8">
            <w:pPr>
              <w:framePr w:w="10445" w:wrap="notBeside" w:vAnchor="text" w:hAnchor="text" w:xAlign="center" w:y="1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2F" w:rsidRPr="00B17E53" w:rsidRDefault="0012192F" w:rsidP="00FE55F8">
            <w:pPr>
              <w:framePr w:w="10445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E53">
              <w:rPr>
                <w:rFonts w:ascii="Times New Roman" w:hAnsi="Times New Roman" w:cs="Times New Roman"/>
                <w:sz w:val="28"/>
                <w:szCs w:val="28"/>
              </w:rPr>
              <w:t>Сахар-песок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2F" w:rsidRPr="00B17E53" w:rsidRDefault="0012192F" w:rsidP="00FE55F8">
            <w:pPr>
              <w:framePr w:w="1044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5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92F" w:rsidRPr="00B17E53" w:rsidRDefault="0012192F" w:rsidP="00FE55F8">
            <w:pPr>
              <w:framePr w:w="1044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5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2192F" w:rsidRPr="00B17E53" w:rsidTr="0011680C">
        <w:trPr>
          <w:trHeight w:hRule="exact" w:val="3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92F" w:rsidRPr="00B17E53" w:rsidRDefault="0012192F" w:rsidP="00FE55F8">
            <w:pPr>
              <w:framePr w:w="10445" w:wrap="notBeside" w:vAnchor="text" w:hAnchor="text" w:xAlign="center" w:y="1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E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92F" w:rsidRPr="00B17E53" w:rsidRDefault="0012192F" w:rsidP="00FE55F8">
            <w:pPr>
              <w:framePr w:w="10445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E53">
              <w:rPr>
                <w:rFonts w:ascii="Times New Roman" w:hAnsi="Times New Roman" w:cs="Times New Roman"/>
                <w:sz w:val="28"/>
                <w:szCs w:val="28"/>
              </w:rPr>
              <w:t>Имбирь свежий (корень)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92F" w:rsidRPr="00B17E53" w:rsidRDefault="0012192F" w:rsidP="00FE55F8">
            <w:pPr>
              <w:framePr w:w="1044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2F" w:rsidRPr="00B17E53" w:rsidRDefault="0012192F" w:rsidP="00FE55F8">
            <w:pPr>
              <w:framePr w:w="1044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192F" w:rsidRPr="00B17E53" w:rsidTr="0011680C">
        <w:trPr>
          <w:trHeight w:hRule="exact" w:val="34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2F" w:rsidRPr="00B17E53" w:rsidRDefault="0012192F" w:rsidP="00FE55F8">
            <w:pPr>
              <w:framePr w:w="10445" w:wrap="notBeside" w:vAnchor="text" w:hAnchor="text" w:xAlign="center" w:y="1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E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2F" w:rsidRPr="00B17E53" w:rsidRDefault="0012192F" w:rsidP="00FE55F8">
            <w:pPr>
              <w:framePr w:w="10445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E53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2F" w:rsidRPr="00B17E53" w:rsidRDefault="0012192F" w:rsidP="00FE55F8">
            <w:pPr>
              <w:framePr w:w="1044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5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2F" w:rsidRPr="00B17E53" w:rsidRDefault="0012192F" w:rsidP="00FE55F8">
            <w:pPr>
              <w:framePr w:w="1044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5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FE55F8" w:rsidRPr="00B17E53" w:rsidTr="0011680C">
        <w:trPr>
          <w:trHeight w:hRule="exact" w:val="34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5F8" w:rsidRPr="00B17E53" w:rsidRDefault="00FE55F8" w:rsidP="00FE55F8">
            <w:pPr>
              <w:framePr w:w="10445" w:wrap="notBeside" w:vAnchor="text" w:hAnchor="text" w:xAlign="center" w:y="1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E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5F8" w:rsidRPr="00B17E53" w:rsidRDefault="00FE55F8" w:rsidP="00FE55F8">
            <w:pPr>
              <w:framePr w:w="10445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E53">
              <w:rPr>
                <w:rFonts w:ascii="Times New Roman" w:hAnsi="Times New Roman" w:cs="Times New Roman"/>
                <w:sz w:val="28"/>
                <w:szCs w:val="28"/>
              </w:rPr>
              <w:t>Мята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5F8" w:rsidRPr="00B17E53" w:rsidRDefault="00FE55F8" w:rsidP="00FE55F8">
            <w:pPr>
              <w:framePr w:w="1044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5F8" w:rsidRPr="00B17E53" w:rsidRDefault="00FE55F8" w:rsidP="00FE55F8">
            <w:pPr>
              <w:framePr w:w="1044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12192F" w:rsidRPr="00B17E53" w:rsidRDefault="00B17E53" w:rsidP="00FE55F8">
      <w:pPr>
        <w:pStyle w:val="af0"/>
        <w:framePr w:w="10445" w:wrap="notBeside" w:vAnchor="text" w:hAnchor="text" w:xAlign="center" w:y="1"/>
        <w:shd w:val="clear" w:color="auto" w:fill="auto"/>
        <w:spacing w:line="276" w:lineRule="auto"/>
        <w:jc w:val="both"/>
        <w:rPr>
          <w:rStyle w:val="af1"/>
          <w:sz w:val="28"/>
          <w:szCs w:val="28"/>
        </w:rPr>
      </w:pPr>
      <w:r w:rsidRPr="00B17E53">
        <w:rPr>
          <w:b w:val="0"/>
          <w:sz w:val="28"/>
          <w:szCs w:val="28"/>
        </w:rPr>
        <w:t xml:space="preserve">   </w:t>
      </w:r>
      <w:r w:rsidR="00FE55F8" w:rsidRPr="00B17E53">
        <w:rPr>
          <w:b w:val="0"/>
          <w:sz w:val="28"/>
          <w:szCs w:val="28"/>
        </w:rPr>
        <w:t xml:space="preserve"> </w:t>
      </w:r>
      <w:r w:rsidRPr="00B17E53">
        <w:rPr>
          <w:b w:val="0"/>
          <w:sz w:val="28"/>
          <w:szCs w:val="28"/>
        </w:rPr>
        <w:t xml:space="preserve">  </w:t>
      </w:r>
      <w:r w:rsidR="00FE55F8" w:rsidRPr="00B17E53">
        <w:rPr>
          <w:b w:val="0"/>
          <w:sz w:val="28"/>
          <w:szCs w:val="28"/>
        </w:rPr>
        <w:t xml:space="preserve"> </w:t>
      </w:r>
      <w:r w:rsidR="0012192F" w:rsidRPr="00B17E53">
        <w:rPr>
          <w:b w:val="0"/>
          <w:sz w:val="28"/>
          <w:szCs w:val="28"/>
        </w:rPr>
        <w:t xml:space="preserve">Выход готового блюда </w:t>
      </w:r>
      <w:r w:rsidR="0012192F" w:rsidRPr="00B17E53">
        <w:rPr>
          <w:rStyle w:val="af1"/>
          <w:sz w:val="28"/>
          <w:szCs w:val="28"/>
          <w:lang w:val="uk-UA"/>
        </w:rPr>
        <w:t xml:space="preserve">(1 </w:t>
      </w:r>
      <w:r w:rsidR="0012192F" w:rsidRPr="00B17E53">
        <w:rPr>
          <w:rStyle w:val="af1"/>
          <w:sz w:val="28"/>
          <w:szCs w:val="28"/>
        </w:rPr>
        <w:t>порция):</w:t>
      </w:r>
      <w:r w:rsidRPr="00B17E53">
        <w:rPr>
          <w:rStyle w:val="af1"/>
          <w:sz w:val="28"/>
          <w:szCs w:val="28"/>
        </w:rPr>
        <w:t xml:space="preserve">  </w:t>
      </w:r>
      <w:r w:rsidR="0012192F" w:rsidRPr="00B17E53">
        <w:rPr>
          <w:rStyle w:val="af1"/>
          <w:sz w:val="28"/>
          <w:szCs w:val="28"/>
        </w:rPr>
        <w:t>100</w:t>
      </w:r>
      <w:r w:rsidRPr="00B17E53">
        <w:rPr>
          <w:rStyle w:val="af1"/>
          <w:sz w:val="28"/>
          <w:szCs w:val="28"/>
        </w:rPr>
        <w:t>г.</w:t>
      </w:r>
    </w:p>
    <w:p w:rsidR="0012192F" w:rsidRPr="00B17E53" w:rsidRDefault="0012192F" w:rsidP="00FE55F8">
      <w:pPr>
        <w:pStyle w:val="af0"/>
        <w:framePr w:w="10445" w:wrap="notBeside" w:vAnchor="text" w:hAnchor="text" w:xAlign="center" w:y="1"/>
        <w:shd w:val="clear" w:color="auto" w:fill="auto"/>
        <w:spacing w:line="276" w:lineRule="auto"/>
        <w:jc w:val="both"/>
        <w:rPr>
          <w:b w:val="0"/>
          <w:sz w:val="28"/>
          <w:szCs w:val="28"/>
        </w:rPr>
      </w:pPr>
    </w:p>
    <w:p w:rsidR="0012192F" w:rsidRPr="00B17E53" w:rsidRDefault="0012192F" w:rsidP="00B17E53">
      <w:pPr>
        <w:pStyle w:val="40"/>
        <w:shd w:val="clear" w:color="auto" w:fill="auto"/>
        <w:tabs>
          <w:tab w:val="left" w:pos="3270"/>
        </w:tabs>
        <w:spacing w:line="276" w:lineRule="auto"/>
        <w:jc w:val="center"/>
        <w:rPr>
          <w:b w:val="0"/>
          <w:sz w:val="28"/>
          <w:szCs w:val="28"/>
        </w:rPr>
      </w:pPr>
      <w:r w:rsidRPr="00B17E53">
        <w:rPr>
          <w:b w:val="0"/>
          <w:sz w:val="28"/>
          <w:szCs w:val="28"/>
        </w:rPr>
        <w:t>4. ТЕХНОЛОГИЧЕСКИЙ ПРОЦЕСС</w:t>
      </w:r>
    </w:p>
    <w:p w:rsidR="0012192F" w:rsidRPr="00B17E53" w:rsidRDefault="0012192F" w:rsidP="00FE55F8">
      <w:pPr>
        <w:pStyle w:val="14"/>
        <w:shd w:val="clear" w:color="auto" w:fill="auto"/>
        <w:tabs>
          <w:tab w:val="left" w:pos="759"/>
          <w:tab w:val="left" w:pos="5517"/>
          <w:tab w:val="left" w:leader="underscore" w:pos="9546"/>
        </w:tabs>
        <w:spacing w:line="276" w:lineRule="auto"/>
        <w:rPr>
          <w:sz w:val="28"/>
          <w:szCs w:val="28"/>
        </w:rPr>
      </w:pPr>
      <w:r w:rsidRPr="00B17E53">
        <w:rPr>
          <w:sz w:val="28"/>
          <w:szCs w:val="28"/>
        </w:rPr>
        <w:t>4.1 Подготовка сырья к производству блюда «</w:t>
      </w:r>
      <w:proofErr w:type="spellStart"/>
      <w:r w:rsidRPr="00B17E53">
        <w:t>Апельсиново-имбирная</w:t>
      </w:r>
      <w:proofErr w:type="spellEnd"/>
      <w:r w:rsidRPr="00B17E53">
        <w:t xml:space="preserve"> гранита</w:t>
      </w:r>
      <w:r w:rsidRPr="00B17E53">
        <w:rPr>
          <w:sz w:val="28"/>
          <w:szCs w:val="28"/>
        </w:rPr>
        <w:t>» осуществляется в соответствии с рекомендациями Сборника рецептур на продукцию общественного питания (2011г.)</w:t>
      </w:r>
    </w:p>
    <w:p w:rsidR="0012192F" w:rsidRPr="00B17E53" w:rsidRDefault="0012192F" w:rsidP="00FE55F8">
      <w:pPr>
        <w:pStyle w:val="14"/>
        <w:shd w:val="clear" w:color="auto" w:fill="auto"/>
        <w:tabs>
          <w:tab w:val="left" w:leader="underscore" w:pos="8871"/>
        </w:tabs>
        <w:spacing w:line="276" w:lineRule="auto"/>
        <w:rPr>
          <w:sz w:val="28"/>
          <w:szCs w:val="28"/>
        </w:rPr>
      </w:pPr>
    </w:p>
    <w:p w:rsidR="0012192F" w:rsidRPr="00B17E53" w:rsidRDefault="0012192F" w:rsidP="00FE55F8">
      <w:pPr>
        <w:pStyle w:val="40"/>
        <w:shd w:val="clear" w:color="auto" w:fill="auto"/>
        <w:tabs>
          <w:tab w:val="left" w:pos="759"/>
        </w:tabs>
        <w:spacing w:line="276" w:lineRule="auto"/>
        <w:rPr>
          <w:b w:val="0"/>
          <w:sz w:val="28"/>
          <w:szCs w:val="28"/>
        </w:rPr>
      </w:pPr>
      <w:r w:rsidRPr="00B17E53">
        <w:rPr>
          <w:b w:val="0"/>
          <w:sz w:val="28"/>
          <w:szCs w:val="28"/>
        </w:rPr>
        <w:t>4.2 Технологический процесс приготовления блюда</w:t>
      </w:r>
    </w:p>
    <w:p w:rsidR="0012192F" w:rsidRPr="00B17E53" w:rsidRDefault="0012192F" w:rsidP="00FE55F8">
      <w:pPr>
        <w:pStyle w:val="40"/>
        <w:shd w:val="clear" w:color="auto" w:fill="auto"/>
        <w:tabs>
          <w:tab w:val="left" w:pos="759"/>
        </w:tabs>
        <w:spacing w:line="276" w:lineRule="auto"/>
        <w:ind w:right="-284"/>
        <w:rPr>
          <w:b w:val="0"/>
          <w:sz w:val="28"/>
          <w:szCs w:val="28"/>
        </w:rPr>
      </w:pPr>
      <w:r w:rsidRPr="00B17E53">
        <w:rPr>
          <w:b w:val="0"/>
          <w:sz w:val="28"/>
          <w:szCs w:val="28"/>
        </w:rPr>
        <w:lastRenderedPageBreak/>
        <w:t xml:space="preserve">Снимают цедру с апельсинов, выжимают сок. Варят сироп и добавляют цедру, охлаждают сироп, цедру удаляют, а сироп </w:t>
      </w:r>
      <w:proofErr w:type="spellStart"/>
      <w:r w:rsidRPr="00B17E53">
        <w:rPr>
          <w:b w:val="0"/>
          <w:sz w:val="28"/>
          <w:szCs w:val="28"/>
        </w:rPr>
        <w:t>блендируют</w:t>
      </w:r>
      <w:proofErr w:type="spellEnd"/>
      <w:r w:rsidRPr="00B17E53">
        <w:rPr>
          <w:b w:val="0"/>
          <w:sz w:val="28"/>
          <w:szCs w:val="28"/>
        </w:rPr>
        <w:t xml:space="preserve"> с добавлением апельсинового сока и имбиря. Взбивают 5 минут, процеживают, выкладывают в</w:t>
      </w:r>
      <w:r w:rsidR="00FE55F8" w:rsidRPr="00B17E53">
        <w:rPr>
          <w:b w:val="0"/>
          <w:sz w:val="28"/>
          <w:szCs w:val="28"/>
        </w:rPr>
        <w:t xml:space="preserve"> </w:t>
      </w:r>
      <w:proofErr w:type="spellStart"/>
      <w:r w:rsidR="00FE55F8" w:rsidRPr="00B17E53">
        <w:rPr>
          <w:b w:val="0"/>
          <w:sz w:val="28"/>
          <w:szCs w:val="28"/>
        </w:rPr>
        <w:t>гастроёмкость</w:t>
      </w:r>
      <w:proofErr w:type="spellEnd"/>
      <w:r w:rsidR="00FE55F8" w:rsidRPr="00B17E53">
        <w:rPr>
          <w:b w:val="0"/>
          <w:sz w:val="28"/>
          <w:szCs w:val="28"/>
        </w:rPr>
        <w:t xml:space="preserve"> для замораживания</w:t>
      </w:r>
      <w:r w:rsidRPr="00B17E53">
        <w:rPr>
          <w:b w:val="0"/>
          <w:sz w:val="28"/>
          <w:szCs w:val="28"/>
        </w:rPr>
        <w:t xml:space="preserve"> 2 часа (через каждые 20</w:t>
      </w:r>
      <w:r w:rsidR="00FE55F8" w:rsidRPr="00B17E53">
        <w:rPr>
          <w:b w:val="0"/>
          <w:sz w:val="28"/>
          <w:szCs w:val="28"/>
        </w:rPr>
        <w:t xml:space="preserve"> </w:t>
      </w:r>
      <w:r w:rsidRPr="00B17E53">
        <w:rPr>
          <w:b w:val="0"/>
          <w:sz w:val="28"/>
          <w:szCs w:val="28"/>
        </w:rPr>
        <w:t>- 30 минут перемешивают)</w:t>
      </w:r>
      <w:r w:rsidR="00FE55F8" w:rsidRPr="00B17E53">
        <w:rPr>
          <w:b w:val="0"/>
          <w:sz w:val="28"/>
          <w:szCs w:val="28"/>
        </w:rPr>
        <w:t>,</w:t>
      </w:r>
      <w:r w:rsidRPr="00B17E53">
        <w:rPr>
          <w:b w:val="0"/>
          <w:sz w:val="28"/>
          <w:szCs w:val="28"/>
        </w:rPr>
        <w:t xml:space="preserve"> затем замораживают ещё час.</w:t>
      </w:r>
      <w:r w:rsidR="00FE55F8" w:rsidRPr="00B17E53">
        <w:rPr>
          <w:b w:val="0"/>
          <w:sz w:val="28"/>
          <w:szCs w:val="28"/>
        </w:rPr>
        <w:t xml:space="preserve"> Перекладывают горкой в посуду для подачи.</w:t>
      </w:r>
    </w:p>
    <w:p w:rsidR="0012192F" w:rsidRPr="00B17E53" w:rsidRDefault="0012192F" w:rsidP="00FE55F8">
      <w:pPr>
        <w:pStyle w:val="14"/>
        <w:shd w:val="clear" w:color="auto" w:fill="auto"/>
        <w:tabs>
          <w:tab w:val="left" w:pos="1818"/>
        </w:tabs>
        <w:spacing w:line="276" w:lineRule="auto"/>
        <w:ind w:right="-284"/>
        <w:rPr>
          <w:sz w:val="28"/>
          <w:szCs w:val="28"/>
        </w:rPr>
      </w:pPr>
    </w:p>
    <w:p w:rsidR="0012192F" w:rsidRPr="00B17E53" w:rsidRDefault="0012192F" w:rsidP="00FE55F8">
      <w:pPr>
        <w:pStyle w:val="14"/>
        <w:shd w:val="clear" w:color="auto" w:fill="auto"/>
        <w:tabs>
          <w:tab w:val="left" w:pos="1818"/>
        </w:tabs>
        <w:spacing w:line="276" w:lineRule="auto"/>
        <w:ind w:right="-284"/>
        <w:rPr>
          <w:sz w:val="28"/>
          <w:szCs w:val="28"/>
        </w:rPr>
      </w:pPr>
      <w:r w:rsidRPr="00B17E53">
        <w:rPr>
          <w:sz w:val="28"/>
          <w:szCs w:val="28"/>
        </w:rPr>
        <w:t>5. ОФОРМЛЕНИЕ, ПОДАЧА, РЕАЛИЗАЦИЯ И ХРАНЕНИЕ</w:t>
      </w:r>
    </w:p>
    <w:p w:rsidR="0012192F" w:rsidRPr="00B17E53" w:rsidRDefault="0012192F" w:rsidP="00FE55F8">
      <w:pPr>
        <w:pStyle w:val="14"/>
        <w:shd w:val="clear" w:color="auto" w:fill="auto"/>
        <w:tabs>
          <w:tab w:val="left" w:pos="1818"/>
        </w:tabs>
        <w:spacing w:line="276" w:lineRule="auto"/>
        <w:ind w:right="-284"/>
        <w:rPr>
          <w:sz w:val="28"/>
          <w:szCs w:val="28"/>
        </w:rPr>
      </w:pPr>
      <w:r w:rsidRPr="00B17E53">
        <w:rPr>
          <w:sz w:val="28"/>
          <w:szCs w:val="28"/>
        </w:rPr>
        <w:t>5.1Подают в стаканах, декорируя кусочками апельсина и мятой.</w:t>
      </w:r>
    </w:p>
    <w:p w:rsidR="0012192F" w:rsidRPr="00B17E53" w:rsidRDefault="0012192F" w:rsidP="00B17E53">
      <w:pPr>
        <w:pStyle w:val="14"/>
        <w:shd w:val="clear" w:color="auto" w:fill="auto"/>
        <w:tabs>
          <w:tab w:val="left" w:pos="1818"/>
        </w:tabs>
        <w:spacing w:line="276" w:lineRule="auto"/>
        <w:ind w:right="-284"/>
        <w:rPr>
          <w:sz w:val="28"/>
          <w:szCs w:val="28"/>
        </w:rPr>
      </w:pPr>
      <w:r w:rsidRPr="00B17E53">
        <w:rPr>
          <w:sz w:val="28"/>
          <w:szCs w:val="28"/>
        </w:rPr>
        <w:t>5.2</w:t>
      </w:r>
      <w:r w:rsidRPr="00B17E53">
        <w:rPr>
          <w:rFonts w:eastAsia="Calibri"/>
          <w:sz w:val="28"/>
          <w:szCs w:val="28"/>
        </w:rPr>
        <w:t xml:space="preserve">Температура </w:t>
      </w:r>
      <w:r w:rsidR="00FC4522">
        <w:rPr>
          <w:rFonts w:eastAsia="Calibri"/>
          <w:sz w:val="28"/>
          <w:szCs w:val="28"/>
        </w:rPr>
        <w:t>реализации</w:t>
      </w:r>
      <w:r w:rsidRPr="00B17E53">
        <w:rPr>
          <w:rFonts w:eastAsia="Calibri"/>
          <w:sz w:val="28"/>
          <w:szCs w:val="28"/>
        </w:rPr>
        <w:t xml:space="preserve"> </w:t>
      </w:r>
      <w:r w:rsidR="00FE55F8" w:rsidRPr="00B17E53">
        <w:rPr>
          <w:rFonts w:eastAsia="Calibri"/>
          <w:sz w:val="28"/>
          <w:szCs w:val="28"/>
        </w:rPr>
        <w:t>0-2</w:t>
      </w:r>
      <w:r w:rsidRPr="00B17E53">
        <w:rPr>
          <w:rFonts w:eastAsia="Calibri"/>
          <w:sz w:val="28"/>
          <w:szCs w:val="28"/>
        </w:rPr>
        <w:t>ºС</w:t>
      </w:r>
      <w:r w:rsidR="00FC4522">
        <w:rPr>
          <w:rFonts w:eastAsia="Calibri"/>
          <w:sz w:val="28"/>
          <w:szCs w:val="28"/>
        </w:rPr>
        <w:t>. Х</w:t>
      </w:r>
      <w:r w:rsidR="00FE55F8" w:rsidRPr="00B17E53">
        <w:rPr>
          <w:rFonts w:eastAsia="Calibri"/>
          <w:sz w:val="28"/>
          <w:szCs w:val="28"/>
        </w:rPr>
        <w:t>ранению не подлежит</w:t>
      </w:r>
    </w:p>
    <w:p w:rsidR="0012192F" w:rsidRPr="00B17E53" w:rsidRDefault="0012192F" w:rsidP="00B17E53">
      <w:pPr>
        <w:framePr w:h="336" w:wrap="notBeside" w:vAnchor="text" w:hAnchor="text" w:xAlign="center" w:y="1"/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2192F" w:rsidRPr="00B17E53" w:rsidRDefault="0012192F" w:rsidP="00B17E53">
      <w:pPr>
        <w:pStyle w:val="14"/>
        <w:shd w:val="clear" w:color="auto" w:fill="auto"/>
        <w:tabs>
          <w:tab w:val="left" w:pos="2354"/>
        </w:tabs>
        <w:spacing w:line="276" w:lineRule="auto"/>
        <w:ind w:right="-284"/>
        <w:rPr>
          <w:sz w:val="28"/>
          <w:szCs w:val="28"/>
        </w:rPr>
      </w:pPr>
      <w:r w:rsidRPr="00B17E53">
        <w:rPr>
          <w:sz w:val="28"/>
          <w:szCs w:val="28"/>
        </w:rPr>
        <w:t>6. ПОКАЗАТЕЛИ КАЧЕСТВА И БЕЗОПАСНОСТИ</w:t>
      </w:r>
    </w:p>
    <w:p w:rsidR="0012192F" w:rsidRPr="00B17E53" w:rsidRDefault="0012192F" w:rsidP="00B17E53">
      <w:pPr>
        <w:pStyle w:val="14"/>
        <w:shd w:val="clear" w:color="auto" w:fill="auto"/>
        <w:tabs>
          <w:tab w:val="left" w:pos="759"/>
        </w:tabs>
        <w:spacing w:line="276" w:lineRule="auto"/>
        <w:ind w:right="-284"/>
        <w:rPr>
          <w:sz w:val="28"/>
          <w:szCs w:val="28"/>
        </w:rPr>
      </w:pPr>
      <w:r w:rsidRPr="00B17E53">
        <w:rPr>
          <w:sz w:val="28"/>
          <w:szCs w:val="28"/>
        </w:rPr>
        <w:t>6.1 Органолептические показатели блюда:</w:t>
      </w:r>
    </w:p>
    <w:p w:rsidR="0012192F" w:rsidRPr="00B17E53" w:rsidRDefault="0012192F" w:rsidP="00B17E53">
      <w:pPr>
        <w:pStyle w:val="14"/>
        <w:shd w:val="clear" w:color="auto" w:fill="auto"/>
        <w:tabs>
          <w:tab w:val="left" w:leader="underscore" w:pos="8871"/>
        </w:tabs>
        <w:spacing w:line="276" w:lineRule="auto"/>
        <w:ind w:right="-284"/>
        <w:rPr>
          <w:sz w:val="28"/>
          <w:szCs w:val="28"/>
        </w:rPr>
      </w:pPr>
      <w:r w:rsidRPr="00B17E53">
        <w:rPr>
          <w:sz w:val="28"/>
          <w:szCs w:val="28"/>
        </w:rPr>
        <w:t>Внешний вид - масса однородная, с вкраплениями ледяной крошки.</w:t>
      </w:r>
    </w:p>
    <w:p w:rsidR="0012192F" w:rsidRPr="00B17E53" w:rsidRDefault="0012192F" w:rsidP="00FE55F8">
      <w:pPr>
        <w:pStyle w:val="14"/>
        <w:shd w:val="clear" w:color="auto" w:fill="auto"/>
        <w:tabs>
          <w:tab w:val="left" w:pos="3270"/>
          <w:tab w:val="left" w:leader="underscore" w:pos="8871"/>
        </w:tabs>
        <w:spacing w:line="276" w:lineRule="auto"/>
        <w:ind w:right="-284"/>
        <w:rPr>
          <w:sz w:val="28"/>
          <w:szCs w:val="28"/>
        </w:rPr>
      </w:pPr>
      <w:r w:rsidRPr="00B17E53">
        <w:rPr>
          <w:sz w:val="28"/>
          <w:szCs w:val="28"/>
        </w:rPr>
        <w:t>Консистенция -</w:t>
      </w:r>
      <w:r w:rsidR="00FC4522">
        <w:rPr>
          <w:sz w:val="28"/>
          <w:szCs w:val="28"/>
        </w:rPr>
        <w:t xml:space="preserve"> </w:t>
      </w:r>
      <w:r w:rsidRPr="00B17E53">
        <w:rPr>
          <w:sz w:val="28"/>
          <w:szCs w:val="28"/>
        </w:rPr>
        <w:t>немного вязкая, достаточно плотная, не жидкая.</w:t>
      </w:r>
    </w:p>
    <w:p w:rsidR="0012192F" w:rsidRPr="00B17E53" w:rsidRDefault="0012192F" w:rsidP="00FE55F8">
      <w:pPr>
        <w:pStyle w:val="14"/>
        <w:shd w:val="clear" w:color="auto" w:fill="auto"/>
        <w:tabs>
          <w:tab w:val="left" w:leader="underscore" w:pos="3270"/>
          <w:tab w:val="left" w:leader="underscore" w:pos="3887"/>
          <w:tab w:val="left" w:leader="underscore" w:pos="8871"/>
        </w:tabs>
        <w:spacing w:line="276" w:lineRule="auto"/>
        <w:ind w:right="-284"/>
        <w:rPr>
          <w:sz w:val="28"/>
          <w:szCs w:val="28"/>
        </w:rPr>
      </w:pPr>
      <w:r w:rsidRPr="00B17E53">
        <w:rPr>
          <w:sz w:val="28"/>
          <w:szCs w:val="28"/>
        </w:rPr>
        <w:t>Цвет - однородный,</w:t>
      </w:r>
      <w:r w:rsidR="00B17E53" w:rsidRPr="00B17E53">
        <w:rPr>
          <w:sz w:val="28"/>
          <w:szCs w:val="28"/>
        </w:rPr>
        <w:t xml:space="preserve"> </w:t>
      </w:r>
      <w:r w:rsidR="00FE55F8" w:rsidRPr="00B17E53">
        <w:rPr>
          <w:sz w:val="28"/>
          <w:szCs w:val="28"/>
        </w:rPr>
        <w:t>оранжево-прозрачный</w:t>
      </w:r>
      <w:r w:rsidRPr="00B17E53">
        <w:rPr>
          <w:sz w:val="28"/>
          <w:szCs w:val="28"/>
        </w:rPr>
        <w:t>.</w:t>
      </w:r>
    </w:p>
    <w:p w:rsidR="0012192F" w:rsidRPr="00B17E53" w:rsidRDefault="0012192F" w:rsidP="00FE55F8">
      <w:pPr>
        <w:pStyle w:val="14"/>
        <w:shd w:val="clear" w:color="auto" w:fill="auto"/>
        <w:tabs>
          <w:tab w:val="left" w:leader="underscore" w:pos="3270"/>
          <w:tab w:val="left" w:leader="underscore" w:pos="3887"/>
          <w:tab w:val="left" w:leader="underscore" w:pos="8871"/>
        </w:tabs>
        <w:spacing w:line="276" w:lineRule="auto"/>
        <w:ind w:right="-284"/>
        <w:rPr>
          <w:sz w:val="28"/>
          <w:szCs w:val="28"/>
        </w:rPr>
      </w:pPr>
      <w:r w:rsidRPr="00B17E53">
        <w:rPr>
          <w:sz w:val="28"/>
          <w:szCs w:val="28"/>
        </w:rPr>
        <w:t>Вкус</w:t>
      </w:r>
      <w:r w:rsidR="00B17E53" w:rsidRPr="00B17E53">
        <w:rPr>
          <w:sz w:val="28"/>
          <w:szCs w:val="28"/>
        </w:rPr>
        <w:t xml:space="preserve"> </w:t>
      </w:r>
      <w:r w:rsidRPr="00B17E53">
        <w:rPr>
          <w:sz w:val="28"/>
          <w:szCs w:val="28"/>
        </w:rPr>
        <w:t>- сладкий</w:t>
      </w:r>
      <w:r w:rsidR="00B17E53" w:rsidRPr="00B17E53">
        <w:rPr>
          <w:sz w:val="28"/>
          <w:szCs w:val="28"/>
        </w:rPr>
        <w:t>, апельсиновый,</w:t>
      </w:r>
      <w:r w:rsidRPr="00B17E53">
        <w:rPr>
          <w:sz w:val="28"/>
          <w:szCs w:val="28"/>
        </w:rPr>
        <w:t xml:space="preserve"> с привкусом цедры и имбиря.</w:t>
      </w:r>
    </w:p>
    <w:p w:rsidR="0012192F" w:rsidRPr="00B17E53" w:rsidRDefault="0012192F" w:rsidP="00FE55F8">
      <w:pPr>
        <w:pStyle w:val="14"/>
        <w:shd w:val="clear" w:color="auto" w:fill="auto"/>
        <w:tabs>
          <w:tab w:val="left" w:leader="underscore" w:pos="5999"/>
          <w:tab w:val="left" w:leader="underscore" w:pos="6321"/>
          <w:tab w:val="left" w:leader="underscore" w:pos="8871"/>
        </w:tabs>
        <w:spacing w:line="276" w:lineRule="auto"/>
        <w:ind w:right="-284"/>
        <w:rPr>
          <w:sz w:val="28"/>
          <w:szCs w:val="28"/>
        </w:rPr>
      </w:pPr>
      <w:r w:rsidRPr="00B17E53">
        <w:rPr>
          <w:sz w:val="28"/>
          <w:szCs w:val="28"/>
        </w:rPr>
        <w:t>Запах –</w:t>
      </w:r>
      <w:r w:rsidR="00B17E53" w:rsidRPr="00B17E53">
        <w:rPr>
          <w:sz w:val="28"/>
          <w:szCs w:val="28"/>
        </w:rPr>
        <w:t xml:space="preserve"> </w:t>
      </w:r>
      <w:r w:rsidRPr="00B17E53">
        <w:rPr>
          <w:sz w:val="28"/>
          <w:szCs w:val="28"/>
        </w:rPr>
        <w:t>апельсиновой цедры с ароматом имбиря</w:t>
      </w:r>
      <w:r w:rsidR="00B17E53" w:rsidRPr="00B17E53">
        <w:rPr>
          <w:sz w:val="28"/>
          <w:szCs w:val="28"/>
        </w:rPr>
        <w:t xml:space="preserve"> и мяты</w:t>
      </w:r>
      <w:r w:rsidRPr="00B17E53">
        <w:rPr>
          <w:sz w:val="28"/>
          <w:szCs w:val="28"/>
        </w:rPr>
        <w:t>.</w:t>
      </w:r>
    </w:p>
    <w:p w:rsidR="0012192F" w:rsidRPr="00B17E53" w:rsidRDefault="0012192F" w:rsidP="00FE55F8">
      <w:pPr>
        <w:pStyle w:val="14"/>
        <w:shd w:val="clear" w:color="auto" w:fill="auto"/>
        <w:tabs>
          <w:tab w:val="left" w:pos="759"/>
          <w:tab w:val="left" w:leader="underscore" w:pos="8871"/>
        </w:tabs>
        <w:spacing w:line="276" w:lineRule="auto"/>
        <w:ind w:right="-284"/>
        <w:rPr>
          <w:sz w:val="28"/>
          <w:szCs w:val="28"/>
        </w:rPr>
      </w:pPr>
      <w:r w:rsidRPr="00B17E53">
        <w:rPr>
          <w:sz w:val="28"/>
          <w:szCs w:val="28"/>
        </w:rPr>
        <w:t>6.2 Физико-химические показатели: в норме</w:t>
      </w:r>
    </w:p>
    <w:p w:rsidR="0012192F" w:rsidRPr="00B17E53" w:rsidRDefault="0012192F" w:rsidP="00FE55F8">
      <w:pPr>
        <w:pStyle w:val="14"/>
        <w:shd w:val="clear" w:color="auto" w:fill="auto"/>
        <w:tabs>
          <w:tab w:val="left" w:pos="759"/>
          <w:tab w:val="left" w:leader="underscore" w:pos="8871"/>
        </w:tabs>
        <w:spacing w:line="276" w:lineRule="auto"/>
        <w:ind w:right="-284"/>
        <w:rPr>
          <w:sz w:val="28"/>
          <w:szCs w:val="28"/>
        </w:rPr>
      </w:pPr>
      <w:r w:rsidRPr="00B17E53">
        <w:rPr>
          <w:sz w:val="28"/>
          <w:szCs w:val="28"/>
        </w:rPr>
        <w:t>6.3 Микробиологические показатели: в норме</w:t>
      </w:r>
    </w:p>
    <w:p w:rsidR="0012192F" w:rsidRPr="00B17E53" w:rsidRDefault="0012192F" w:rsidP="00FE55F8">
      <w:pPr>
        <w:pStyle w:val="14"/>
        <w:shd w:val="clear" w:color="auto" w:fill="auto"/>
        <w:tabs>
          <w:tab w:val="left" w:pos="759"/>
          <w:tab w:val="left" w:leader="underscore" w:pos="8871"/>
        </w:tabs>
        <w:spacing w:line="276" w:lineRule="auto"/>
        <w:ind w:right="-284"/>
        <w:rPr>
          <w:sz w:val="28"/>
          <w:szCs w:val="28"/>
        </w:rPr>
      </w:pPr>
    </w:p>
    <w:p w:rsidR="0012192F" w:rsidRPr="00B17E53" w:rsidRDefault="0012192F" w:rsidP="00B17E53">
      <w:pPr>
        <w:pStyle w:val="20"/>
        <w:framePr w:w="10469" w:wrap="notBeside" w:vAnchor="text" w:hAnchor="text" w:xAlign="center" w:y="1"/>
        <w:shd w:val="clear" w:color="auto" w:fill="auto"/>
        <w:spacing w:line="276" w:lineRule="auto"/>
        <w:jc w:val="center"/>
        <w:rPr>
          <w:sz w:val="28"/>
          <w:szCs w:val="28"/>
        </w:rPr>
      </w:pPr>
      <w:r w:rsidRPr="00B17E53">
        <w:rPr>
          <w:sz w:val="28"/>
          <w:szCs w:val="28"/>
        </w:rPr>
        <w:t>7. ПИЩЕВАЯ И ЭНЕРГЕТИЧЕСКАЯ ЦЕННОСТЬ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61"/>
        <w:gridCol w:w="1858"/>
        <w:gridCol w:w="2136"/>
        <w:gridCol w:w="4814"/>
      </w:tblGrid>
      <w:tr w:rsidR="0012192F" w:rsidRPr="00B17E53" w:rsidTr="0011680C">
        <w:trPr>
          <w:trHeight w:hRule="exact" w:val="365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2F" w:rsidRPr="00B17E53" w:rsidRDefault="0012192F" w:rsidP="00FE55F8">
            <w:pPr>
              <w:pStyle w:val="14"/>
              <w:framePr w:w="10469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B17E53">
              <w:rPr>
                <w:rStyle w:val="ae"/>
                <w:b w:val="0"/>
                <w:sz w:val="28"/>
                <w:szCs w:val="28"/>
              </w:rPr>
              <w:t>Белки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2F" w:rsidRPr="00B17E53" w:rsidRDefault="0012192F" w:rsidP="00FE55F8">
            <w:pPr>
              <w:pStyle w:val="14"/>
              <w:framePr w:w="10469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B17E53">
              <w:rPr>
                <w:rStyle w:val="ae"/>
                <w:b w:val="0"/>
                <w:sz w:val="28"/>
                <w:szCs w:val="28"/>
              </w:rPr>
              <w:t>Жиры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2F" w:rsidRPr="00B17E53" w:rsidRDefault="0012192F" w:rsidP="00FE55F8">
            <w:pPr>
              <w:pStyle w:val="14"/>
              <w:framePr w:w="10469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B17E53">
              <w:rPr>
                <w:rStyle w:val="ae"/>
                <w:b w:val="0"/>
                <w:sz w:val="28"/>
                <w:szCs w:val="28"/>
              </w:rPr>
              <w:t>Углеводы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92F" w:rsidRPr="00B17E53" w:rsidRDefault="0012192F" w:rsidP="00FE55F8">
            <w:pPr>
              <w:pStyle w:val="14"/>
              <w:framePr w:w="10469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B17E53">
              <w:rPr>
                <w:rStyle w:val="ae"/>
                <w:b w:val="0"/>
                <w:sz w:val="28"/>
                <w:szCs w:val="28"/>
              </w:rPr>
              <w:t>Энергетическая ценность, ккал</w:t>
            </w:r>
          </w:p>
        </w:tc>
      </w:tr>
      <w:tr w:rsidR="0012192F" w:rsidRPr="00B17E53" w:rsidTr="0011680C">
        <w:trPr>
          <w:trHeight w:hRule="exact" w:val="374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92F" w:rsidRPr="00B17E53" w:rsidRDefault="0012192F" w:rsidP="00FE55F8">
            <w:pPr>
              <w:framePr w:w="10469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5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92F" w:rsidRPr="00B17E53" w:rsidRDefault="0012192F" w:rsidP="00FE55F8">
            <w:pPr>
              <w:framePr w:w="10469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92F" w:rsidRPr="00B17E53" w:rsidRDefault="0012192F" w:rsidP="00FE55F8">
            <w:pPr>
              <w:framePr w:w="10469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5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2F" w:rsidRPr="00B17E53" w:rsidRDefault="0012192F" w:rsidP="00FE55F8">
            <w:pPr>
              <w:framePr w:w="10469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53">
              <w:rPr>
                <w:rFonts w:ascii="Times New Roman" w:hAnsi="Times New Roman" w:cs="Times New Roman"/>
                <w:sz w:val="28"/>
                <w:szCs w:val="28"/>
              </w:rPr>
              <w:t>107,3</w:t>
            </w:r>
          </w:p>
        </w:tc>
      </w:tr>
    </w:tbl>
    <w:p w:rsidR="0012192F" w:rsidRPr="00B17E53" w:rsidRDefault="0012192F" w:rsidP="00FE55F8">
      <w:pPr>
        <w:pStyle w:val="af0"/>
        <w:framePr w:w="10469" w:wrap="notBeside" w:vAnchor="text" w:hAnchor="text" w:xAlign="center" w:y="1"/>
        <w:shd w:val="clear" w:color="auto" w:fill="auto"/>
        <w:spacing w:line="276" w:lineRule="auto"/>
        <w:jc w:val="both"/>
        <w:rPr>
          <w:b w:val="0"/>
          <w:sz w:val="28"/>
          <w:szCs w:val="28"/>
        </w:rPr>
      </w:pPr>
    </w:p>
    <w:p w:rsidR="0012192F" w:rsidRPr="00B17E53" w:rsidRDefault="0012192F" w:rsidP="00FE55F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AC4" w:rsidRPr="00B17E53" w:rsidRDefault="0012192F" w:rsidP="00B17E5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17E53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238375" cy="264795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ita-orang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06" cy="2651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AC4" w:rsidRPr="00B17E53" w:rsidRDefault="00E32AC4" w:rsidP="00B17E5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A77FE" w:rsidRDefault="000A77FE" w:rsidP="00B17E53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8"/>
        </w:rPr>
      </w:pPr>
    </w:p>
    <w:p w:rsidR="00E64785" w:rsidRPr="00B17E53" w:rsidRDefault="00E64785" w:rsidP="00B17E53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8"/>
        </w:rPr>
      </w:pPr>
      <w:r w:rsidRPr="00B17E53">
        <w:rPr>
          <w:rFonts w:ascii="Times New Roman" w:hAnsi="Times New Roman" w:cs="Times New Roman"/>
          <w:sz w:val="24"/>
          <w:szCs w:val="28"/>
        </w:rPr>
        <w:lastRenderedPageBreak/>
        <w:t>«УТВЕРЖДАЮ»</w:t>
      </w:r>
    </w:p>
    <w:p w:rsidR="00E64785" w:rsidRPr="00B17E53" w:rsidRDefault="00E64785" w:rsidP="00B17E53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8"/>
        </w:rPr>
      </w:pPr>
      <w:r w:rsidRPr="00B17E53">
        <w:rPr>
          <w:rFonts w:ascii="Times New Roman" w:hAnsi="Times New Roman" w:cs="Times New Roman"/>
          <w:sz w:val="24"/>
          <w:szCs w:val="28"/>
        </w:rPr>
        <w:t>ДИРЕКТОР ПРЕДПРИЯТИЯ</w:t>
      </w:r>
    </w:p>
    <w:p w:rsidR="00E64785" w:rsidRPr="00B17E53" w:rsidRDefault="00E64785" w:rsidP="00B17E53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8"/>
        </w:rPr>
      </w:pPr>
      <w:r w:rsidRPr="00B17E53"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E64785" w:rsidRPr="00B17E53" w:rsidRDefault="00E64785" w:rsidP="00B17E53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8"/>
        </w:rPr>
      </w:pPr>
      <w:r w:rsidRPr="00B17E53">
        <w:rPr>
          <w:rFonts w:ascii="Times New Roman" w:hAnsi="Times New Roman" w:cs="Times New Roman"/>
          <w:sz w:val="24"/>
          <w:szCs w:val="28"/>
        </w:rPr>
        <w:t>«___»__________20__года</w:t>
      </w:r>
    </w:p>
    <w:p w:rsidR="00B332C0" w:rsidRDefault="00B332C0" w:rsidP="00B17E53">
      <w:pPr>
        <w:spacing w:after="0"/>
        <w:ind w:left="360" w:right="-284"/>
        <w:rPr>
          <w:rFonts w:ascii="Times New Roman" w:hAnsi="Times New Roman" w:cs="Times New Roman"/>
          <w:sz w:val="24"/>
        </w:rPr>
      </w:pPr>
    </w:p>
    <w:p w:rsidR="00E64785" w:rsidRPr="00FC13A6" w:rsidRDefault="00E32AC4" w:rsidP="00B17E53">
      <w:pPr>
        <w:spacing w:after="0" w:line="360" w:lineRule="auto"/>
        <w:ind w:left="142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ТЕХНИКО-ТЕХНОЛОГИЧЕСКАЯ КАРТА №2</w:t>
      </w:r>
    </w:p>
    <w:p w:rsidR="00E64785" w:rsidRPr="00FC13A6" w:rsidRDefault="00E64785" w:rsidP="00B17E53">
      <w:pPr>
        <w:spacing w:after="0" w:line="360" w:lineRule="auto"/>
        <w:ind w:left="142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C13A6">
        <w:rPr>
          <w:rFonts w:ascii="Times New Roman" w:hAnsi="Times New Roman" w:cs="Times New Roman"/>
          <w:sz w:val="28"/>
          <w:szCs w:val="28"/>
        </w:rPr>
        <w:t xml:space="preserve">на </w:t>
      </w:r>
      <w:r w:rsidR="00B17E53">
        <w:rPr>
          <w:rFonts w:ascii="Times New Roman" w:hAnsi="Times New Roman" w:cs="Times New Roman"/>
          <w:sz w:val="28"/>
          <w:szCs w:val="28"/>
        </w:rPr>
        <w:t>горячий десерт</w:t>
      </w:r>
      <w:r w:rsidRPr="00FC13A6">
        <w:rPr>
          <w:rFonts w:ascii="Times New Roman" w:hAnsi="Times New Roman" w:cs="Times New Roman"/>
          <w:sz w:val="28"/>
          <w:szCs w:val="28"/>
        </w:rPr>
        <w:t xml:space="preserve"> «Абрикосы – </w:t>
      </w:r>
      <w:proofErr w:type="spellStart"/>
      <w:r w:rsidRPr="00FC13A6">
        <w:rPr>
          <w:rFonts w:ascii="Times New Roman" w:hAnsi="Times New Roman" w:cs="Times New Roman"/>
          <w:sz w:val="28"/>
          <w:szCs w:val="28"/>
        </w:rPr>
        <w:t>фламбе</w:t>
      </w:r>
      <w:proofErr w:type="spellEnd"/>
      <w:r w:rsidRPr="00FC13A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C13A6">
        <w:rPr>
          <w:rFonts w:ascii="Times New Roman" w:hAnsi="Times New Roman" w:cs="Times New Roman"/>
          <w:sz w:val="28"/>
          <w:szCs w:val="28"/>
        </w:rPr>
        <w:t>нугатином</w:t>
      </w:r>
      <w:proofErr w:type="spellEnd"/>
      <w:r w:rsidRPr="00FC13A6">
        <w:rPr>
          <w:rFonts w:ascii="Times New Roman" w:hAnsi="Times New Roman" w:cs="Times New Roman"/>
          <w:sz w:val="28"/>
          <w:szCs w:val="28"/>
        </w:rPr>
        <w:t>»</w:t>
      </w:r>
    </w:p>
    <w:p w:rsidR="00E64785" w:rsidRPr="00FC13A6" w:rsidRDefault="00E64785" w:rsidP="00B17E53">
      <w:pPr>
        <w:spacing w:after="0" w:line="360" w:lineRule="auto"/>
        <w:ind w:left="142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C13A6">
        <w:rPr>
          <w:rFonts w:ascii="Times New Roman" w:hAnsi="Times New Roman" w:cs="Times New Roman"/>
          <w:sz w:val="28"/>
          <w:szCs w:val="28"/>
        </w:rPr>
        <w:t>1. ОБЛАСТЬ ПРИМЕНЕНИЯ</w:t>
      </w:r>
    </w:p>
    <w:p w:rsidR="00E64785" w:rsidRPr="00FC13A6" w:rsidRDefault="00E64785" w:rsidP="00B17E53">
      <w:pPr>
        <w:spacing w:after="0" w:line="36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3A6">
        <w:rPr>
          <w:rFonts w:ascii="Times New Roman" w:hAnsi="Times New Roman" w:cs="Times New Roman"/>
          <w:sz w:val="28"/>
          <w:szCs w:val="28"/>
        </w:rPr>
        <w:t xml:space="preserve">1.1 Настоящая технико-технологическая карта распространяется на блюдо «Абрикосы – </w:t>
      </w:r>
      <w:proofErr w:type="spellStart"/>
      <w:r w:rsidRPr="00FC13A6">
        <w:rPr>
          <w:rFonts w:ascii="Times New Roman" w:hAnsi="Times New Roman" w:cs="Times New Roman"/>
          <w:sz w:val="28"/>
          <w:szCs w:val="28"/>
        </w:rPr>
        <w:t>фламбе</w:t>
      </w:r>
      <w:proofErr w:type="spellEnd"/>
      <w:r w:rsidRPr="00FC13A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C13A6">
        <w:rPr>
          <w:rFonts w:ascii="Times New Roman" w:hAnsi="Times New Roman" w:cs="Times New Roman"/>
          <w:sz w:val="28"/>
          <w:szCs w:val="28"/>
        </w:rPr>
        <w:t>нугатином</w:t>
      </w:r>
      <w:proofErr w:type="spellEnd"/>
      <w:r w:rsidRPr="00FC13A6">
        <w:rPr>
          <w:rFonts w:ascii="Times New Roman" w:hAnsi="Times New Roman" w:cs="Times New Roman"/>
          <w:sz w:val="28"/>
          <w:szCs w:val="28"/>
        </w:rPr>
        <w:t>», вырабатываемое в ресторане «Соловьиная роща».</w:t>
      </w:r>
    </w:p>
    <w:p w:rsidR="00E64785" w:rsidRPr="00FC13A6" w:rsidRDefault="00E64785" w:rsidP="00B17E53">
      <w:pPr>
        <w:spacing w:after="0" w:line="360" w:lineRule="auto"/>
        <w:ind w:left="142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C13A6">
        <w:rPr>
          <w:rFonts w:ascii="Times New Roman" w:hAnsi="Times New Roman" w:cs="Times New Roman"/>
          <w:sz w:val="28"/>
          <w:szCs w:val="28"/>
        </w:rPr>
        <w:t>2. ПЕРЕЧЕНЬ СЫРЬЯ</w:t>
      </w:r>
    </w:p>
    <w:p w:rsidR="00E64785" w:rsidRPr="00FC13A6" w:rsidRDefault="00E64785" w:rsidP="00B17E53">
      <w:pPr>
        <w:spacing w:after="0" w:line="36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3A6">
        <w:rPr>
          <w:rFonts w:ascii="Times New Roman" w:hAnsi="Times New Roman" w:cs="Times New Roman"/>
          <w:sz w:val="28"/>
          <w:szCs w:val="28"/>
        </w:rPr>
        <w:t xml:space="preserve">2.1 Для приготовления блюда «Абрикосы – </w:t>
      </w:r>
      <w:proofErr w:type="spellStart"/>
      <w:r w:rsidRPr="00FC13A6">
        <w:rPr>
          <w:rFonts w:ascii="Times New Roman" w:hAnsi="Times New Roman" w:cs="Times New Roman"/>
          <w:sz w:val="28"/>
          <w:szCs w:val="28"/>
        </w:rPr>
        <w:t>фламбе</w:t>
      </w:r>
      <w:proofErr w:type="spellEnd"/>
      <w:r w:rsidRPr="00FC13A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C13A6">
        <w:rPr>
          <w:rFonts w:ascii="Times New Roman" w:hAnsi="Times New Roman" w:cs="Times New Roman"/>
          <w:sz w:val="28"/>
          <w:szCs w:val="28"/>
        </w:rPr>
        <w:t>нугатином</w:t>
      </w:r>
      <w:proofErr w:type="spellEnd"/>
      <w:r w:rsidRPr="00FC13A6">
        <w:rPr>
          <w:rFonts w:ascii="Times New Roman" w:hAnsi="Times New Roman" w:cs="Times New Roman"/>
          <w:sz w:val="28"/>
          <w:szCs w:val="28"/>
        </w:rPr>
        <w:t>» используют следующее сырье: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64785" w:rsidRPr="00FC13A6" w:rsidTr="00E64785">
        <w:tc>
          <w:tcPr>
            <w:tcW w:w="4785" w:type="dxa"/>
          </w:tcPr>
          <w:p w:rsidR="00E64785" w:rsidRPr="00FC13A6" w:rsidRDefault="00E64785" w:rsidP="00B17E53">
            <w:pPr>
              <w:spacing w:line="276" w:lineRule="auto"/>
              <w:ind w:left="142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Цедра апельсина</w:t>
            </w:r>
          </w:p>
        </w:tc>
        <w:tc>
          <w:tcPr>
            <w:tcW w:w="4786" w:type="dxa"/>
          </w:tcPr>
          <w:p w:rsidR="00E64785" w:rsidRPr="00FC13A6" w:rsidRDefault="00E64785" w:rsidP="00B17E53">
            <w:pPr>
              <w:spacing w:line="276" w:lineRule="auto"/>
              <w:ind w:left="142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ГОСТ 4427-82</w:t>
            </w:r>
          </w:p>
        </w:tc>
      </w:tr>
      <w:tr w:rsidR="00E64785" w:rsidRPr="00FC13A6" w:rsidTr="00E64785">
        <w:tc>
          <w:tcPr>
            <w:tcW w:w="4785" w:type="dxa"/>
          </w:tcPr>
          <w:p w:rsidR="00E64785" w:rsidRPr="00FC13A6" w:rsidRDefault="00E64785" w:rsidP="00B17E53">
            <w:pPr>
              <w:spacing w:line="276" w:lineRule="auto"/>
              <w:ind w:left="142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Сахар-песок</w:t>
            </w:r>
          </w:p>
        </w:tc>
        <w:tc>
          <w:tcPr>
            <w:tcW w:w="4786" w:type="dxa"/>
          </w:tcPr>
          <w:p w:rsidR="00E64785" w:rsidRPr="00FC13A6" w:rsidRDefault="00E64785" w:rsidP="00B17E53">
            <w:pPr>
              <w:spacing w:line="276" w:lineRule="auto"/>
              <w:ind w:left="142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ГОСТ 21-94</w:t>
            </w:r>
          </w:p>
        </w:tc>
      </w:tr>
      <w:tr w:rsidR="00E64785" w:rsidRPr="00FC13A6" w:rsidTr="00E64785">
        <w:tc>
          <w:tcPr>
            <w:tcW w:w="4785" w:type="dxa"/>
          </w:tcPr>
          <w:p w:rsidR="00E64785" w:rsidRPr="00FC13A6" w:rsidRDefault="00E64785" w:rsidP="00B17E53">
            <w:pPr>
              <w:spacing w:line="276" w:lineRule="auto"/>
              <w:ind w:left="142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Мёд</w:t>
            </w:r>
          </w:p>
        </w:tc>
        <w:tc>
          <w:tcPr>
            <w:tcW w:w="4786" w:type="dxa"/>
          </w:tcPr>
          <w:p w:rsidR="00E64785" w:rsidRPr="00FC13A6" w:rsidRDefault="00E64785" w:rsidP="00B17E53">
            <w:pPr>
              <w:spacing w:line="276" w:lineRule="auto"/>
              <w:ind w:left="142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ГОСТ Р 54644-2011</w:t>
            </w:r>
          </w:p>
        </w:tc>
      </w:tr>
      <w:tr w:rsidR="00E64785" w:rsidRPr="00FC13A6" w:rsidTr="00E64785">
        <w:tc>
          <w:tcPr>
            <w:tcW w:w="4785" w:type="dxa"/>
          </w:tcPr>
          <w:p w:rsidR="00E64785" w:rsidRPr="00FC13A6" w:rsidRDefault="00E64785" w:rsidP="00B17E53">
            <w:pPr>
              <w:spacing w:line="276" w:lineRule="auto"/>
              <w:ind w:left="142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Сливочное масло</w:t>
            </w:r>
          </w:p>
        </w:tc>
        <w:tc>
          <w:tcPr>
            <w:tcW w:w="4786" w:type="dxa"/>
          </w:tcPr>
          <w:p w:rsidR="00E64785" w:rsidRPr="00FC13A6" w:rsidRDefault="00E64785" w:rsidP="00B17E53">
            <w:pPr>
              <w:spacing w:line="276" w:lineRule="auto"/>
              <w:ind w:left="142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ГОСТ 32261-2013</w:t>
            </w:r>
          </w:p>
        </w:tc>
      </w:tr>
      <w:tr w:rsidR="00E64785" w:rsidRPr="00FC13A6" w:rsidTr="00E64785">
        <w:tc>
          <w:tcPr>
            <w:tcW w:w="4785" w:type="dxa"/>
          </w:tcPr>
          <w:p w:rsidR="00E64785" w:rsidRPr="00FC13A6" w:rsidRDefault="00E64785" w:rsidP="00B17E53">
            <w:pPr>
              <w:spacing w:line="276" w:lineRule="auto"/>
              <w:ind w:left="142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Сливки 10%</w:t>
            </w:r>
          </w:p>
        </w:tc>
        <w:tc>
          <w:tcPr>
            <w:tcW w:w="4786" w:type="dxa"/>
          </w:tcPr>
          <w:p w:rsidR="00E64785" w:rsidRPr="00FC13A6" w:rsidRDefault="00E64785" w:rsidP="00B17E53">
            <w:pPr>
              <w:spacing w:line="276" w:lineRule="auto"/>
              <w:ind w:left="142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ГОСТ 31451-2013</w:t>
            </w:r>
          </w:p>
        </w:tc>
      </w:tr>
      <w:tr w:rsidR="00E64785" w:rsidRPr="00FC13A6" w:rsidTr="00E64785">
        <w:tc>
          <w:tcPr>
            <w:tcW w:w="4785" w:type="dxa"/>
          </w:tcPr>
          <w:p w:rsidR="00E64785" w:rsidRPr="00FC13A6" w:rsidRDefault="00E64785" w:rsidP="00B17E53">
            <w:pPr>
              <w:spacing w:line="276" w:lineRule="auto"/>
              <w:ind w:left="142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Кунжутные семечки</w:t>
            </w:r>
          </w:p>
        </w:tc>
        <w:tc>
          <w:tcPr>
            <w:tcW w:w="4786" w:type="dxa"/>
          </w:tcPr>
          <w:p w:rsidR="00E64785" w:rsidRPr="00FC13A6" w:rsidRDefault="00E64785" w:rsidP="00B17E53">
            <w:pPr>
              <w:spacing w:line="276" w:lineRule="auto"/>
              <w:ind w:left="142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ГОСТ 10856-96</w:t>
            </w:r>
          </w:p>
        </w:tc>
      </w:tr>
      <w:tr w:rsidR="00E64785" w:rsidRPr="00FC13A6" w:rsidTr="00E64785">
        <w:tc>
          <w:tcPr>
            <w:tcW w:w="4785" w:type="dxa"/>
          </w:tcPr>
          <w:p w:rsidR="00E64785" w:rsidRPr="00FC13A6" w:rsidRDefault="00E64785" w:rsidP="00B17E53">
            <w:pPr>
              <w:spacing w:line="276" w:lineRule="auto"/>
              <w:ind w:left="142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Абрикос</w:t>
            </w:r>
          </w:p>
        </w:tc>
        <w:tc>
          <w:tcPr>
            <w:tcW w:w="4786" w:type="dxa"/>
          </w:tcPr>
          <w:p w:rsidR="00E64785" w:rsidRPr="00FC13A6" w:rsidRDefault="00E64785" w:rsidP="00B17E53">
            <w:pPr>
              <w:spacing w:line="276" w:lineRule="auto"/>
              <w:ind w:left="142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ГОСТ 32787-2014</w:t>
            </w:r>
          </w:p>
        </w:tc>
      </w:tr>
      <w:tr w:rsidR="00E64785" w:rsidRPr="00FC13A6" w:rsidTr="00E64785">
        <w:tc>
          <w:tcPr>
            <w:tcW w:w="4785" w:type="dxa"/>
          </w:tcPr>
          <w:p w:rsidR="00E64785" w:rsidRPr="00FC13A6" w:rsidRDefault="00E64785" w:rsidP="00B17E53">
            <w:pPr>
              <w:spacing w:line="276" w:lineRule="auto"/>
              <w:ind w:left="142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Молотая корица</w:t>
            </w:r>
          </w:p>
        </w:tc>
        <w:tc>
          <w:tcPr>
            <w:tcW w:w="4786" w:type="dxa"/>
          </w:tcPr>
          <w:p w:rsidR="00E64785" w:rsidRPr="00FC13A6" w:rsidRDefault="00E64785" w:rsidP="00B17E53">
            <w:pPr>
              <w:spacing w:line="276" w:lineRule="auto"/>
              <w:ind w:left="142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ГОСТ 29049-91</w:t>
            </w:r>
          </w:p>
        </w:tc>
      </w:tr>
      <w:tr w:rsidR="00E64785" w:rsidRPr="00FC13A6" w:rsidTr="00E64785">
        <w:tc>
          <w:tcPr>
            <w:tcW w:w="4785" w:type="dxa"/>
          </w:tcPr>
          <w:p w:rsidR="00E64785" w:rsidRPr="00FC13A6" w:rsidRDefault="00E64785" w:rsidP="00B17E53">
            <w:pPr>
              <w:spacing w:line="276" w:lineRule="auto"/>
              <w:ind w:left="142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</w:p>
        </w:tc>
        <w:tc>
          <w:tcPr>
            <w:tcW w:w="4786" w:type="dxa"/>
          </w:tcPr>
          <w:p w:rsidR="00E64785" w:rsidRPr="00FC13A6" w:rsidRDefault="00E64785" w:rsidP="00B17E53">
            <w:pPr>
              <w:spacing w:line="276" w:lineRule="auto"/>
              <w:ind w:left="142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ГОСТ 33458-2015</w:t>
            </w:r>
          </w:p>
        </w:tc>
      </w:tr>
      <w:tr w:rsidR="00E64785" w:rsidRPr="00FC13A6" w:rsidTr="00E64785">
        <w:tc>
          <w:tcPr>
            <w:tcW w:w="4785" w:type="dxa"/>
          </w:tcPr>
          <w:p w:rsidR="00E64785" w:rsidRPr="00FC13A6" w:rsidRDefault="00E64785" w:rsidP="00B17E53">
            <w:pPr>
              <w:spacing w:line="276" w:lineRule="auto"/>
              <w:ind w:left="142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Клюква</w:t>
            </w:r>
          </w:p>
        </w:tc>
        <w:tc>
          <w:tcPr>
            <w:tcW w:w="4786" w:type="dxa"/>
          </w:tcPr>
          <w:p w:rsidR="00E64785" w:rsidRPr="00FC13A6" w:rsidRDefault="00E64785" w:rsidP="00B17E53">
            <w:pPr>
              <w:spacing w:line="276" w:lineRule="auto"/>
              <w:ind w:left="142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ГОСТ 33309-2015</w:t>
            </w:r>
          </w:p>
        </w:tc>
      </w:tr>
      <w:tr w:rsidR="00E64785" w:rsidRPr="00FC13A6" w:rsidTr="00E64785">
        <w:tc>
          <w:tcPr>
            <w:tcW w:w="4785" w:type="dxa"/>
          </w:tcPr>
          <w:p w:rsidR="00E64785" w:rsidRPr="00FC13A6" w:rsidRDefault="00E64785" w:rsidP="00B17E53">
            <w:pPr>
              <w:spacing w:line="276" w:lineRule="auto"/>
              <w:ind w:left="142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 xml:space="preserve">Вода питьевая </w:t>
            </w:r>
            <w:proofErr w:type="spellStart"/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бутилированная</w:t>
            </w:r>
            <w:proofErr w:type="spellEnd"/>
          </w:p>
        </w:tc>
        <w:tc>
          <w:tcPr>
            <w:tcW w:w="4786" w:type="dxa"/>
          </w:tcPr>
          <w:p w:rsidR="00E64785" w:rsidRPr="00FC13A6" w:rsidRDefault="00E64785" w:rsidP="00B17E53">
            <w:pPr>
              <w:spacing w:line="276" w:lineRule="auto"/>
              <w:ind w:left="142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ГОСТ 32220-2013</w:t>
            </w:r>
          </w:p>
        </w:tc>
      </w:tr>
    </w:tbl>
    <w:p w:rsidR="00E64785" w:rsidRPr="00FC13A6" w:rsidRDefault="00E64785" w:rsidP="00B17E53">
      <w:pPr>
        <w:spacing w:after="0" w:line="36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3A6">
        <w:rPr>
          <w:rFonts w:ascii="Times New Roman" w:hAnsi="Times New Roman" w:cs="Times New Roman"/>
          <w:sz w:val="28"/>
          <w:szCs w:val="28"/>
        </w:rPr>
        <w:t>или продукты зарубежных фирм, имеющие сертификаты и удостоверения качества РФ.</w:t>
      </w:r>
    </w:p>
    <w:p w:rsidR="00E64785" w:rsidRPr="00FC13A6" w:rsidRDefault="00E64785" w:rsidP="00B17E53">
      <w:pPr>
        <w:spacing w:after="0" w:line="36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3A6">
        <w:rPr>
          <w:rFonts w:ascii="Times New Roman" w:hAnsi="Times New Roman" w:cs="Times New Roman"/>
          <w:sz w:val="28"/>
          <w:szCs w:val="28"/>
        </w:rPr>
        <w:t>2.2</w:t>
      </w:r>
      <w:r w:rsidRPr="00FC1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3A6">
        <w:rPr>
          <w:rFonts w:ascii="Times New Roman" w:hAnsi="Times New Roman" w:cs="Times New Roman"/>
          <w:sz w:val="28"/>
          <w:szCs w:val="28"/>
        </w:rPr>
        <w:t xml:space="preserve">Сырье, используемое для приготовления блюда «Абрикосы – </w:t>
      </w:r>
      <w:proofErr w:type="spellStart"/>
      <w:r w:rsidRPr="00FC13A6">
        <w:rPr>
          <w:rFonts w:ascii="Times New Roman" w:hAnsi="Times New Roman" w:cs="Times New Roman"/>
          <w:sz w:val="28"/>
          <w:szCs w:val="28"/>
        </w:rPr>
        <w:t>фламбе</w:t>
      </w:r>
      <w:proofErr w:type="spellEnd"/>
      <w:r w:rsidRPr="00FC13A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C13A6">
        <w:rPr>
          <w:rFonts w:ascii="Times New Roman" w:hAnsi="Times New Roman" w:cs="Times New Roman"/>
          <w:sz w:val="28"/>
          <w:szCs w:val="28"/>
        </w:rPr>
        <w:t>нугатином</w:t>
      </w:r>
      <w:proofErr w:type="spellEnd"/>
      <w:r w:rsidRPr="00FC13A6">
        <w:rPr>
          <w:rFonts w:ascii="Times New Roman" w:hAnsi="Times New Roman" w:cs="Times New Roman"/>
          <w:sz w:val="28"/>
          <w:szCs w:val="28"/>
        </w:rPr>
        <w:t>»,  должно соответствовать требованиям нормативной документации, иметь сертификаты, удостоверения качества.</w:t>
      </w:r>
    </w:p>
    <w:p w:rsidR="00E64785" w:rsidRPr="00FC13A6" w:rsidRDefault="00E64785" w:rsidP="00B17E53">
      <w:pPr>
        <w:spacing w:after="0" w:line="360" w:lineRule="auto"/>
        <w:ind w:left="142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C13A6">
        <w:rPr>
          <w:rFonts w:ascii="Times New Roman" w:hAnsi="Times New Roman" w:cs="Times New Roman"/>
          <w:sz w:val="28"/>
          <w:szCs w:val="28"/>
        </w:rPr>
        <w:t>3. РЕЦЕПТУРА</w:t>
      </w:r>
    </w:p>
    <w:p w:rsidR="00E64785" w:rsidRPr="00FC13A6" w:rsidRDefault="00E64785" w:rsidP="00B17E53">
      <w:pPr>
        <w:spacing w:after="0" w:line="36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3A6">
        <w:rPr>
          <w:rFonts w:ascii="Times New Roman" w:hAnsi="Times New Roman" w:cs="Times New Roman"/>
          <w:sz w:val="28"/>
          <w:szCs w:val="28"/>
        </w:rPr>
        <w:t xml:space="preserve">3.1 Рецептура блюда «Абрикосы – </w:t>
      </w:r>
      <w:proofErr w:type="spellStart"/>
      <w:r w:rsidRPr="00FC13A6">
        <w:rPr>
          <w:rFonts w:ascii="Times New Roman" w:hAnsi="Times New Roman" w:cs="Times New Roman"/>
          <w:sz w:val="28"/>
          <w:szCs w:val="28"/>
        </w:rPr>
        <w:t>фламбе</w:t>
      </w:r>
      <w:proofErr w:type="spellEnd"/>
      <w:r w:rsidRPr="00FC13A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C13A6">
        <w:rPr>
          <w:rFonts w:ascii="Times New Roman" w:hAnsi="Times New Roman" w:cs="Times New Roman"/>
          <w:sz w:val="28"/>
          <w:szCs w:val="28"/>
        </w:rPr>
        <w:t>нугатином</w:t>
      </w:r>
      <w:proofErr w:type="spellEnd"/>
      <w:r w:rsidRPr="00FC13A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9"/>
        <w:gridCol w:w="4775"/>
        <w:gridCol w:w="2329"/>
        <w:gridCol w:w="1843"/>
      </w:tblGrid>
      <w:tr w:rsidR="00E64785" w:rsidRPr="00FC13A6" w:rsidTr="00E64785">
        <w:tc>
          <w:tcPr>
            <w:tcW w:w="659" w:type="dxa"/>
          </w:tcPr>
          <w:p w:rsidR="00E64785" w:rsidRPr="00FC13A6" w:rsidRDefault="00E64785" w:rsidP="00B17E5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75" w:type="dxa"/>
          </w:tcPr>
          <w:p w:rsidR="00E64785" w:rsidRPr="00FC13A6" w:rsidRDefault="00E64785" w:rsidP="00B17E53">
            <w:pPr>
              <w:spacing w:after="0"/>
              <w:ind w:left="142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Наименование сырья и продуктов</w:t>
            </w:r>
          </w:p>
        </w:tc>
        <w:tc>
          <w:tcPr>
            <w:tcW w:w="2329" w:type="dxa"/>
          </w:tcPr>
          <w:p w:rsidR="00E64785" w:rsidRPr="00FC13A6" w:rsidRDefault="00E64785" w:rsidP="00B17E5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Масса брутто (г)</w:t>
            </w:r>
          </w:p>
        </w:tc>
        <w:tc>
          <w:tcPr>
            <w:tcW w:w="1843" w:type="dxa"/>
          </w:tcPr>
          <w:p w:rsidR="00E64785" w:rsidRPr="00FC13A6" w:rsidRDefault="00E64785" w:rsidP="00B17E5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Масса нетто (г)</w:t>
            </w:r>
          </w:p>
        </w:tc>
      </w:tr>
      <w:tr w:rsidR="00E64785" w:rsidRPr="00FC13A6" w:rsidTr="00E64785">
        <w:tc>
          <w:tcPr>
            <w:tcW w:w="659" w:type="dxa"/>
          </w:tcPr>
          <w:p w:rsidR="00E64785" w:rsidRPr="00FC13A6" w:rsidRDefault="00E64785" w:rsidP="00B17E5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5" w:type="dxa"/>
          </w:tcPr>
          <w:p w:rsidR="00E64785" w:rsidRPr="00FC13A6" w:rsidRDefault="00E64785" w:rsidP="00B17E5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Цедра апельсина</w:t>
            </w:r>
          </w:p>
        </w:tc>
        <w:tc>
          <w:tcPr>
            <w:tcW w:w="2329" w:type="dxa"/>
          </w:tcPr>
          <w:p w:rsidR="00E64785" w:rsidRPr="00FC13A6" w:rsidRDefault="00E64785" w:rsidP="00B17E5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1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</w:tcPr>
          <w:p w:rsidR="00E64785" w:rsidRPr="00FC13A6" w:rsidRDefault="00E64785" w:rsidP="00B17E5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1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64785" w:rsidRPr="00FC13A6" w:rsidTr="00E64785">
        <w:tc>
          <w:tcPr>
            <w:tcW w:w="659" w:type="dxa"/>
          </w:tcPr>
          <w:p w:rsidR="00E64785" w:rsidRPr="00FC13A6" w:rsidRDefault="00E64785" w:rsidP="00B17E5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E64785" w:rsidRPr="00FC13A6" w:rsidRDefault="00E64785" w:rsidP="00B17E5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Сахар-песок</w:t>
            </w:r>
          </w:p>
        </w:tc>
        <w:tc>
          <w:tcPr>
            <w:tcW w:w="2329" w:type="dxa"/>
          </w:tcPr>
          <w:p w:rsidR="00E64785" w:rsidRPr="00FC13A6" w:rsidRDefault="00E64785" w:rsidP="00B17E5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64785" w:rsidRPr="00FC13A6" w:rsidRDefault="00E64785" w:rsidP="00B17E5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785" w:rsidRPr="00FC13A6" w:rsidTr="00E64785">
        <w:tc>
          <w:tcPr>
            <w:tcW w:w="659" w:type="dxa"/>
          </w:tcPr>
          <w:p w:rsidR="00E64785" w:rsidRPr="00FC13A6" w:rsidRDefault="00E64785" w:rsidP="00B17E5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5" w:type="dxa"/>
          </w:tcPr>
          <w:p w:rsidR="00E64785" w:rsidRPr="00FC13A6" w:rsidRDefault="00E64785" w:rsidP="00B17E5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Мёд</w:t>
            </w:r>
          </w:p>
        </w:tc>
        <w:tc>
          <w:tcPr>
            <w:tcW w:w="2329" w:type="dxa"/>
          </w:tcPr>
          <w:p w:rsidR="00E64785" w:rsidRPr="00FC13A6" w:rsidRDefault="00E64785" w:rsidP="00B17E5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43" w:type="dxa"/>
          </w:tcPr>
          <w:p w:rsidR="00E64785" w:rsidRPr="00FC13A6" w:rsidRDefault="00E64785" w:rsidP="00B17E5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4785" w:rsidRPr="00FC13A6" w:rsidTr="00E64785">
        <w:tc>
          <w:tcPr>
            <w:tcW w:w="659" w:type="dxa"/>
          </w:tcPr>
          <w:p w:rsidR="00E64785" w:rsidRPr="00FC13A6" w:rsidRDefault="00E64785" w:rsidP="00B17E5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5" w:type="dxa"/>
          </w:tcPr>
          <w:p w:rsidR="00E64785" w:rsidRPr="00FC13A6" w:rsidRDefault="00E64785" w:rsidP="00B17E5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Сливочное масло</w:t>
            </w:r>
          </w:p>
        </w:tc>
        <w:tc>
          <w:tcPr>
            <w:tcW w:w="2329" w:type="dxa"/>
          </w:tcPr>
          <w:p w:rsidR="00E64785" w:rsidRPr="00FC13A6" w:rsidRDefault="00E64785" w:rsidP="00B17E5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64785" w:rsidRPr="00FC13A6" w:rsidRDefault="00E64785" w:rsidP="00B17E5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4785" w:rsidRPr="00FC13A6" w:rsidTr="00E64785">
        <w:tc>
          <w:tcPr>
            <w:tcW w:w="659" w:type="dxa"/>
          </w:tcPr>
          <w:p w:rsidR="00E64785" w:rsidRPr="00FC13A6" w:rsidRDefault="00E64785" w:rsidP="00B17E5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75" w:type="dxa"/>
          </w:tcPr>
          <w:p w:rsidR="00E64785" w:rsidRPr="00FC13A6" w:rsidRDefault="00E64785" w:rsidP="00B17E5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Сливки  10%</w:t>
            </w:r>
          </w:p>
        </w:tc>
        <w:tc>
          <w:tcPr>
            <w:tcW w:w="2329" w:type="dxa"/>
          </w:tcPr>
          <w:p w:rsidR="00E64785" w:rsidRPr="00FC13A6" w:rsidRDefault="00E64785" w:rsidP="00B17E5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64785" w:rsidRPr="00FC13A6" w:rsidRDefault="00E64785" w:rsidP="00B17E5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4785" w:rsidRPr="00FC13A6" w:rsidTr="00E64785">
        <w:tc>
          <w:tcPr>
            <w:tcW w:w="659" w:type="dxa"/>
          </w:tcPr>
          <w:p w:rsidR="00E64785" w:rsidRPr="00FC13A6" w:rsidRDefault="00E64785" w:rsidP="00B17E5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5" w:type="dxa"/>
          </w:tcPr>
          <w:p w:rsidR="00E64785" w:rsidRPr="00FC13A6" w:rsidRDefault="00E64785" w:rsidP="00B17E5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Кунжутные семечки</w:t>
            </w:r>
          </w:p>
        </w:tc>
        <w:tc>
          <w:tcPr>
            <w:tcW w:w="2329" w:type="dxa"/>
          </w:tcPr>
          <w:p w:rsidR="00E64785" w:rsidRPr="00FC13A6" w:rsidRDefault="00E64785" w:rsidP="00B17E5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64785" w:rsidRPr="00FC13A6" w:rsidRDefault="00E64785" w:rsidP="00B17E5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64785" w:rsidRPr="00FC13A6" w:rsidTr="00E64785">
        <w:tc>
          <w:tcPr>
            <w:tcW w:w="659" w:type="dxa"/>
          </w:tcPr>
          <w:p w:rsidR="00E64785" w:rsidRPr="00FC13A6" w:rsidRDefault="00E64785" w:rsidP="00B17E5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5" w:type="dxa"/>
          </w:tcPr>
          <w:p w:rsidR="00E64785" w:rsidRPr="00FC13A6" w:rsidRDefault="00E64785" w:rsidP="00B17E5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Абрикосы</w:t>
            </w:r>
          </w:p>
        </w:tc>
        <w:tc>
          <w:tcPr>
            <w:tcW w:w="2329" w:type="dxa"/>
          </w:tcPr>
          <w:p w:rsidR="00E64785" w:rsidRPr="00FC13A6" w:rsidRDefault="00E64785" w:rsidP="00B17E5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E64785" w:rsidRPr="00FC13A6" w:rsidRDefault="00E64785" w:rsidP="00B17E5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64785" w:rsidRPr="00FC13A6" w:rsidTr="00E64785">
        <w:tc>
          <w:tcPr>
            <w:tcW w:w="659" w:type="dxa"/>
          </w:tcPr>
          <w:p w:rsidR="00E64785" w:rsidRPr="00FC13A6" w:rsidRDefault="00E64785" w:rsidP="00B17E5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5" w:type="dxa"/>
          </w:tcPr>
          <w:p w:rsidR="00E64785" w:rsidRPr="00FC13A6" w:rsidRDefault="00E64785" w:rsidP="00B17E5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Молотая корица</w:t>
            </w:r>
          </w:p>
        </w:tc>
        <w:tc>
          <w:tcPr>
            <w:tcW w:w="2329" w:type="dxa"/>
          </w:tcPr>
          <w:p w:rsidR="00E64785" w:rsidRPr="00FC13A6" w:rsidRDefault="00E64785" w:rsidP="00B17E5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64785" w:rsidRPr="00FC13A6" w:rsidRDefault="00E64785" w:rsidP="00B17E5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4785" w:rsidRPr="00FC13A6" w:rsidTr="00E64785">
        <w:tc>
          <w:tcPr>
            <w:tcW w:w="659" w:type="dxa"/>
          </w:tcPr>
          <w:p w:rsidR="00E64785" w:rsidRPr="00FC13A6" w:rsidRDefault="00E64785" w:rsidP="00B17E5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5" w:type="dxa"/>
          </w:tcPr>
          <w:p w:rsidR="00E64785" w:rsidRPr="00FC13A6" w:rsidRDefault="00E64785" w:rsidP="00B17E5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</w:p>
        </w:tc>
        <w:tc>
          <w:tcPr>
            <w:tcW w:w="2329" w:type="dxa"/>
          </w:tcPr>
          <w:p w:rsidR="00E64785" w:rsidRPr="00FC13A6" w:rsidRDefault="00E64785" w:rsidP="00B17E5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64785" w:rsidRPr="00FC13A6" w:rsidRDefault="00E64785" w:rsidP="00B17E5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4785" w:rsidRPr="00FC13A6" w:rsidTr="00E64785">
        <w:tc>
          <w:tcPr>
            <w:tcW w:w="659" w:type="dxa"/>
          </w:tcPr>
          <w:p w:rsidR="00E64785" w:rsidRPr="00FC13A6" w:rsidRDefault="00E64785" w:rsidP="00B17E5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5" w:type="dxa"/>
          </w:tcPr>
          <w:p w:rsidR="00E64785" w:rsidRPr="00FC13A6" w:rsidRDefault="00E64785" w:rsidP="00B17E5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 xml:space="preserve">Вода питьевая </w:t>
            </w:r>
            <w:proofErr w:type="spellStart"/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бутилированная</w:t>
            </w:r>
            <w:proofErr w:type="spellEnd"/>
          </w:p>
        </w:tc>
        <w:tc>
          <w:tcPr>
            <w:tcW w:w="2329" w:type="dxa"/>
          </w:tcPr>
          <w:p w:rsidR="00E64785" w:rsidRPr="00FC13A6" w:rsidRDefault="00E64785" w:rsidP="00B17E5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64785" w:rsidRPr="00FC13A6" w:rsidRDefault="00E64785" w:rsidP="00B17E5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64785" w:rsidRPr="00FC13A6" w:rsidTr="00E64785">
        <w:tc>
          <w:tcPr>
            <w:tcW w:w="659" w:type="dxa"/>
          </w:tcPr>
          <w:p w:rsidR="00E64785" w:rsidRPr="00FC13A6" w:rsidRDefault="00E64785" w:rsidP="00B17E5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5" w:type="dxa"/>
          </w:tcPr>
          <w:p w:rsidR="00E64785" w:rsidRPr="00FC13A6" w:rsidRDefault="00E64785" w:rsidP="00B17E5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Клюква</w:t>
            </w:r>
          </w:p>
        </w:tc>
        <w:tc>
          <w:tcPr>
            <w:tcW w:w="2329" w:type="dxa"/>
          </w:tcPr>
          <w:p w:rsidR="00E64785" w:rsidRPr="00FC13A6" w:rsidRDefault="00E64785" w:rsidP="00B17E5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64785" w:rsidRPr="00FC13A6" w:rsidRDefault="00E64785" w:rsidP="00B17E5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64785" w:rsidRPr="00FC13A6" w:rsidRDefault="00E64785" w:rsidP="00B17E53">
      <w:pPr>
        <w:spacing w:after="0" w:line="36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3A6">
        <w:rPr>
          <w:rFonts w:ascii="Times New Roman" w:hAnsi="Times New Roman" w:cs="Times New Roman"/>
          <w:sz w:val="28"/>
          <w:szCs w:val="28"/>
        </w:rPr>
        <w:t>Выход готового блюда (1 порция): 150 г.</w:t>
      </w:r>
    </w:p>
    <w:p w:rsidR="00E64785" w:rsidRPr="00FC13A6" w:rsidRDefault="00E64785" w:rsidP="00B17E53">
      <w:pPr>
        <w:spacing w:after="0" w:line="360" w:lineRule="auto"/>
        <w:ind w:left="142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C13A6">
        <w:rPr>
          <w:rFonts w:ascii="Times New Roman" w:hAnsi="Times New Roman" w:cs="Times New Roman"/>
          <w:sz w:val="28"/>
          <w:szCs w:val="28"/>
        </w:rPr>
        <w:t>4. ТЕХНОЛОГИЧЕСКИЙ ПРОЦЕСС</w:t>
      </w:r>
    </w:p>
    <w:p w:rsidR="00E64785" w:rsidRPr="00FC13A6" w:rsidRDefault="00E64785" w:rsidP="00B17E53">
      <w:pPr>
        <w:spacing w:after="0" w:line="36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3A6">
        <w:rPr>
          <w:rFonts w:ascii="Times New Roman" w:hAnsi="Times New Roman" w:cs="Times New Roman"/>
          <w:sz w:val="28"/>
          <w:szCs w:val="28"/>
        </w:rPr>
        <w:t xml:space="preserve">4.1 Подготовка сырья к производству блюда «Абрикосы – </w:t>
      </w:r>
      <w:proofErr w:type="spellStart"/>
      <w:r w:rsidRPr="00FC13A6">
        <w:rPr>
          <w:rFonts w:ascii="Times New Roman" w:hAnsi="Times New Roman" w:cs="Times New Roman"/>
          <w:sz w:val="28"/>
          <w:szCs w:val="28"/>
        </w:rPr>
        <w:t>фламбе</w:t>
      </w:r>
      <w:proofErr w:type="spellEnd"/>
      <w:r w:rsidRPr="00FC13A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C13A6">
        <w:rPr>
          <w:rFonts w:ascii="Times New Roman" w:hAnsi="Times New Roman" w:cs="Times New Roman"/>
          <w:sz w:val="28"/>
          <w:szCs w:val="28"/>
        </w:rPr>
        <w:t>нугатином</w:t>
      </w:r>
      <w:proofErr w:type="spellEnd"/>
      <w:r w:rsidRPr="00FC13A6">
        <w:rPr>
          <w:rFonts w:ascii="Times New Roman" w:hAnsi="Times New Roman" w:cs="Times New Roman"/>
          <w:sz w:val="28"/>
          <w:szCs w:val="28"/>
        </w:rPr>
        <w:t>» осуществляется в соответствии с рекомендациями Сборника рецептур блюд кулинарных изделий на продукцию общественного питания (2011 г.)</w:t>
      </w:r>
    </w:p>
    <w:p w:rsidR="00E64785" w:rsidRPr="00FC13A6" w:rsidRDefault="00E64785" w:rsidP="00B17E53">
      <w:pPr>
        <w:spacing w:after="0" w:line="36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3A6">
        <w:rPr>
          <w:rFonts w:ascii="Times New Roman" w:hAnsi="Times New Roman" w:cs="Times New Roman"/>
          <w:sz w:val="28"/>
          <w:szCs w:val="28"/>
        </w:rPr>
        <w:t>4.2 Технологический процесс  приготовления</w:t>
      </w:r>
    </w:p>
    <w:p w:rsidR="00E64785" w:rsidRDefault="00E64785" w:rsidP="00B17E53">
      <w:pPr>
        <w:spacing w:after="0" w:line="36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823">
        <w:rPr>
          <w:rFonts w:ascii="Times New Roman" w:hAnsi="Times New Roman" w:cs="Times New Roman"/>
          <w:sz w:val="28"/>
          <w:szCs w:val="28"/>
        </w:rPr>
        <w:t xml:space="preserve">Технология приготовления: варят сироп с ½ частью сахара и апельсиновой цедрой нарезанной соломкой в течение 10 мин. Уваренный сироп распределяют тонким слоем по десертной тарелке. Для </w:t>
      </w:r>
      <w:proofErr w:type="spellStart"/>
      <w:r w:rsidRPr="003E5823">
        <w:rPr>
          <w:rFonts w:ascii="Times New Roman" w:hAnsi="Times New Roman" w:cs="Times New Roman"/>
          <w:sz w:val="28"/>
          <w:szCs w:val="28"/>
        </w:rPr>
        <w:t>нугатина</w:t>
      </w:r>
      <w:proofErr w:type="spellEnd"/>
      <w:r w:rsidRPr="003E5823">
        <w:rPr>
          <w:rFonts w:ascii="Times New Roman" w:hAnsi="Times New Roman" w:cs="Times New Roman"/>
          <w:sz w:val="28"/>
          <w:szCs w:val="28"/>
        </w:rPr>
        <w:t xml:space="preserve">: растапливают оставшуюся часть сахара, мёд, добавляют сливочное масло и сливки, доводят до кипения, всыпают кунжутные семечки и варят 3 мин. Готовую смесь выкладывают на пергамент, раскатывают слоем в 0,5 см, подсушивают в жарочном шкафу при 180°С; охлаждают на производственном столе 3 мин, нарезают в виде полосок. Абрикосы подготавливают, половинки обжаривают  в масле с каждой стороны, присыпают оставшимся сахаром и корицей, вливают ром, прогревают, </w:t>
      </w:r>
      <w:proofErr w:type="spellStart"/>
      <w:r w:rsidRPr="003E5823">
        <w:rPr>
          <w:rFonts w:ascii="Times New Roman" w:hAnsi="Times New Roman" w:cs="Times New Roman"/>
          <w:sz w:val="28"/>
          <w:szCs w:val="28"/>
        </w:rPr>
        <w:t>фламбируют</w:t>
      </w:r>
      <w:proofErr w:type="spellEnd"/>
      <w:r w:rsidRPr="003E5823">
        <w:rPr>
          <w:rFonts w:ascii="Times New Roman" w:hAnsi="Times New Roman" w:cs="Times New Roman"/>
          <w:sz w:val="28"/>
          <w:szCs w:val="28"/>
        </w:rPr>
        <w:t xml:space="preserve">. Подают: абрикосы выкладывают на подготовленную десертную тарелку, заливают соусом, декорируют </w:t>
      </w:r>
      <w:proofErr w:type="spellStart"/>
      <w:r w:rsidRPr="003E5823">
        <w:rPr>
          <w:rFonts w:ascii="Times New Roman" w:hAnsi="Times New Roman" w:cs="Times New Roman"/>
          <w:sz w:val="28"/>
          <w:szCs w:val="28"/>
        </w:rPr>
        <w:t>нугатином</w:t>
      </w:r>
      <w:proofErr w:type="spellEnd"/>
      <w:r w:rsidRPr="003E5823">
        <w:rPr>
          <w:rFonts w:ascii="Times New Roman" w:hAnsi="Times New Roman" w:cs="Times New Roman"/>
          <w:sz w:val="28"/>
          <w:szCs w:val="28"/>
        </w:rPr>
        <w:t xml:space="preserve"> и ягодами клюквы.</w:t>
      </w:r>
    </w:p>
    <w:p w:rsidR="00E64785" w:rsidRPr="00FC13A6" w:rsidRDefault="00E64785" w:rsidP="00B17E53">
      <w:pPr>
        <w:spacing w:after="0" w:line="360" w:lineRule="auto"/>
        <w:ind w:left="142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C13A6">
        <w:rPr>
          <w:rFonts w:ascii="Times New Roman" w:hAnsi="Times New Roman" w:cs="Times New Roman"/>
          <w:sz w:val="28"/>
          <w:szCs w:val="28"/>
        </w:rPr>
        <w:t>5. ОФОРМЛЕНИЕ, ПОДАЧА, РЕАЛИЗАЦИЯ И ХРАНЕНИЕ</w:t>
      </w:r>
    </w:p>
    <w:p w:rsidR="00E64785" w:rsidRPr="00FC13A6" w:rsidRDefault="00E64785" w:rsidP="00B17E53">
      <w:pPr>
        <w:spacing w:after="0" w:line="36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3A6">
        <w:rPr>
          <w:rFonts w:ascii="Times New Roman" w:hAnsi="Times New Roman" w:cs="Times New Roman"/>
          <w:sz w:val="28"/>
          <w:szCs w:val="28"/>
        </w:rPr>
        <w:t xml:space="preserve">5.1 Абрикосы выкладывают на десертную тарелку, заливают соком, декорируют </w:t>
      </w:r>
      <w:proofErr w:type="spellStart"/>
      <w:r w:rsidRPr="00FC13A6">
        <w:rPr>
          <w:rFonts w:ascii="Times New Roman" w:hAnsi="Times New Roman" w:cs="Times New Roman"/>
          <w:sz w:val="28"/>
          <w:szCs w:val="28"/>
        </w:rPr>
        <w:t>нугатином</w:t>
      </w:r>
      <w:proofErr w:type="spellEnd"/>
      <w:r w:rsidRPr="00FC13A6">
        <w:rPr>
          <w:rFonts w:ascii="Times New Roman" w:hAnsi="Times New Roman" w:cs="Times New Roman"/>
          <w:sz w:val="28"/>
          <w:szCs w:val="28"/>
        </w:rPr>
        <w:t xml:space="preserve"> и клюквой.</w:t>
      </w:r>
    </w:p>
    <w:p w:rsidR="00E64785" w:rsidRPr="00FC13A6" w:rsidRDefault="00E64785" w:rsidP="00B17E53">
      <w:pPr>
        <w:spacing w:after="0" w:line="36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Pr="00FC13A6">
        <w:rPr>
          <w:rFonts w:ascii="Times New Roman" w:hAnsi="Times New Roman" w:cs="Times New Roman"/>
          <w:sz w:val="28"/>
          <w:szCs w:val="28"/>
        </w:rPr>
        <w:t>Реализуют сразу после приготовления при Т= 50-55°С. Хранению не подлежит.</w:t>
      </w:r>
    </w:p>
    <w:p w:rsidR="00E64785" w:rsidRPr="00FC13A6" w:rsidRDefault="00E64785" w:rsidP="00B17E53">
      <w:pPr>
        <w:spacing w:after="0" w:line="360" w:lineRule="auto"/>
        <w:ind w:left="142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C13A6">
        <w:rPr>
          <w:rFonts w:ascii="Times New Roman" w:hAnsi="Times New Roman" w:cs="Times New Roman"/>
          <w:sz w:val="28"/>
          <w:szCs w:val="28"/>
        </w:rPr>
        <w:t>6. ПОКАЗАТЕЛИ КАЧЕСТВА И БЕЗОПАСНОСТИ</w:t>
      </w:r>
    </w:p>
    <w:p w:rsidR="00E64785" w:rsidRPr="00FC13A6" w:rsidRDefault="00E64785" w:rsidP="00B17E53">
      <w:pPr>
        <w:spacing w:after="0" w:line="36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3A6">
        <w:rPr>
          <w:rFonts w:ascii="Times New Roman" w:hAnsi="Times New Roman" w:cs="Times New Roman"/>
          <w:sz w:val="28"/>
          <w:szCs w:val="28"/>
        </w:rPr>
        <w:t>6.1 Органолептические показатели блюда:</w:t>
      </w:r>
    </w:p>
    <w:tbl>
      <w:tblPr>
        <w:tblpPr w:leftFromText="180" w:rightFromText="180" w:vertAnchor="text" w:horzAnchor="margin" w:tblpXSpec="right" w:tblpY="1156"/>
        <w:tblW w:w="0" w:type="auto"/>
        <w:tblLook w:val="0000"/>
      </w:tblPr>
      <w:tblGrid>
        <w:gridCol w:w="3503"/>
      </w:tblGrid>
      <w:tr w:rsidR="00E64785" w:rsidTr="00E64785">
        <w:trPr>
          <w:trHeight w:val="1219"/>
        </w:trPr>
        <w:tc>
          <w:tcPr>
            <w:tcW w:w="3503" w:type="dxa"/>
          </w:tcPr>
          <w:p w:rsidR="00E64785" w:rsidRDefault="00E64785" w:rsidP="00B17E53">
            <w:pPr>
              <w:spacing w:after="0" w:line="36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3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209800" cy="1638300"/>
                  <wp:effectExtent l="19050" t="0" r="0" b="0"/>
                  <wp:docPr id="76" name="Рисунок 0" descr="00021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21488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446" cy="1663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4785" w:rsidRPr="00FC13A6" w:rsidRDefault="00E64785" w:rsidP="00B17E53">
      <w:pPr>
        <w:spacing w:after="0" w:line="36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3A6">
        <w:rPr>
          <w:rFonts w:ascii="Times New Roman" w:hAnsi="Times New Roman" w:cs="Times New Roman"/>
          <w:sz w:val="28"/>
          <w:szCs w:val="28"/>
        </w:rPr>
        <w:t xml:space="preserve">Внешний вид – на десертной тарелке выложены абрикосы, вместе с соком, декорированы полосками </w:t>
      </w:r>
      <w:proofErr w:type="spellStart"/>
      <w:r w:rsidRPr="00FC13A6">
        <w:rPr>
          <w:rFonts w:ascii="Times New Roman" w:hAnsi="Times New Roman" w:cs="Times New Roman"/>
          <w:sz w:val="28"/>
          <w:szCs w:val="28"/>
        </w:rPr>
        <w:t>нугатина</w:t>
      </w:r>
      <w:proofErr w:type="spellEnd"/>
      <w:r w:rsidRPr="00FC13A6">
        <w:rPr>
          <w:rFonts w:ascii="Times New Roman" w:hAnsi="Times New Roman" w:cs="Times New Roman"/>
          <w:sz w:val="28"/>
          <w:szCs w:val="28"/>
        </w:rPr>
        <w:t xml:space="preserve"> и клюквой.               </w:t>
      </w:r>
    </w:p>
    <w:p w:rsidR="00E64785" w:rsidRPr="00FC13A6" w:rsidRDefault="00E64785" w:rsidP="00B17E53">
      <w:pPr>
        <w:spacing w:after="0" w:line="36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3A6">
        <w:rPr>
          <w:rFonts w:ascii="Times New Roman" w:hAnsi="Times New Roman" w:cs="Times New Roman"/>
          <w:sz w:val="28"/>
          <w:szCs w:val="28"/>
        </w:rPr>
        <w:t xml:space="preserve">Консистенция – упругая, сочная.                                  </w:t>
      </w:r>
    </w:p>
    <w:p w:rsidR="00E64785" w:rsidRPr="00FC13A6" w:rsidRDefault="00E64785" w:rsidP="00B17E53">
      <w:pPr>
        <w:spacing w:after="0" w:line="36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3A6">
        <w:rPr>
          <w:rFonts w:ascii="Times New Roman" w:hAnsi="Times New Roman" w:cs="Times New Roman"/>
          <w:sz w:val="28"/>
          <w:szCs w:val="28"/>
        </w:rPr>
        <w:t xml:space="preserve">Цвет – </w:t>
      </w:r>
      <w:proofErr w:type="spellStart"/>
      <w:r w:rsidRPr="00FC13A6">
        <w:rPr>
          <w:rFonts w:ascii="Times New Roman" w:hAnsi="Times New Roman" w:cs="Times New Roman"/>
          <w:sz w:val="28"/>
          <w:szCs w:val="28"/>
        </w:rPr>
        <w:t>золотисто-оранженый</w:t>
      </w:r>
      <w:proofErr w:type="spellEnd"/>
      <w:r w:rsidRPr="00FC1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785" w:rsidRPr="00FC13A6" w:rsidRDefault="00E64785" w:rsidP="00B17E53">
      <w:pPr>
        <w:spacing w:after="0" w:line="36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3A6">
        <w:rPr>
          <w:rFonts w:ascii="Times New Roman" w:hAnsi="Times New Roman" w:cs="Times New Roman"/>
          <w:sz w:val="28"/>
          <w:szCs w:val="28"/>
        </w:rPr>
        <w:t>Вкус – сладкий, абрикосов, с привкусом корицы и рома.</w:t>
      </w:r>
    </w:p>
    <w:p w:rsidR="00E64785" w:rsidRPr="00FC13A6" w:rsidRDefault="00E64785" w:rsidP="00B17E53">
      <w:pPr>
        <w:spacing w:after="0" w:line="36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3A6">
        <w:rPr>
          <w:rFonts w:ascii="Times New Roman" w:hAnsi="Times New Roman" w:cs="Times New Roman"/>
          <w:sz w:val="28"/>
          <w:szCs w:val="28"/>
        </w:rPr>
        <w:t xml:space="preserve">Запах – абрикосов, с ароматом </w:t>
      </w:r>
      <w:proofErr w:type="spellStart"/>
      <w:r w:rsidRPr="00FC13A6">
        <w:rPr>
          <w:rFonts w:ascii="Times New Roman" w:hAnsi="Times New Roman" w:cs="Times New Roman"/>
          <w:sz w:val="28"/>
          <w:szCs w:val="28"/>
        </w:rPr>
        <w:t>нугатина</w:t>
      </w:r>
      <w:proofErr w:type="spellEnd"/>
      <w:r w:rsidRPr="00FC13A6">
        <w:rPr>
          <w:rFonts w:ascii="Times New Roman" w:hAnsi="Times New Roman" w:cs="Times New Roman"/>
          <w:sz w:val="28"/>
          <w:szCs w:val="28"/>
        </w:rPr>
        <w:t>, корицы, рома  клюквы.</w:t>
      </w:r>
    </w:p>
    <w:p w:rsidR="00E64785" w:rsidRPr="00FC13A6" w:rsidRDefault="00E64785" w:rsidP="00B17E53">
      <w:pPr>
        <w:spacing w:after="0" w:line="36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3A6">
        <w:rPr>
          <w:rFonts w:ascii="Times New Roman" w:hAnsi="Times New Roman" w:cs="Times New Roman"/>
          <w:sz w:val="28"/>
          <w:szCs w:val="28"/>
        </w:rPr>
        <w:t>6.2 Физико-химические показатели: в норме.</w:t>
      </w:r>
    </w:p>
    <w:p w:rsidR="00E64785" w:rsidRPr="00FC13A6" w:rsidRDefault="00E64785" w:rsidP="00B17E53">
      <w:pPr>
        <w:spacing w:after="0" w:line="36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3A6">
        <w:rPr>
          <w:rFonts w:ascii="Times New Roman" w:hAnsi="Times New Roman" w:cs="Times New Roman"/>
          <w:sz w:val="28"/>
          <w:szCs w:val="28"/>
        </w:rPr>
        <w:t>6.3 Микробиологические показатели: в норме.</w:t>
      </w:r>
    </w:p>
    <w:p w:rsidR="00E64785" w:rsidRPr="00FC13A6" w:rsidRDefault="00E64785" w:rsidP="00B17E53">
      <w:pPr>
        <w:spacing w:after="0" w:line="360" w:lineRule="auto"/>
        <w:ind w:left="142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C13A6">
        <w:rPr>
          <w:rFonts w:ascii="Times New Roman" w:hAnsi="Times New Roman" w:cs="Times New Roman"/>
          <w:sz w:val="28"/>
          <w:szCs w:val="28"/>
        </w:rPr>
        <w:t>7. ПИЩЕВАЯ И ЭНЕРГЕТИЧЕСКАЯ ЦЕННОСТЬ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5"/>
        <w:gridCol w:w="1383"/>
        <w:gridCol w:w="1974"/>
        <w:gridCol w:w="4935"/>
      </w:tblGrid>
      <w:tr w:rsidR="00E64785" w:rsidRPr="00FC13A6" w:rsidTr="00E64785">
        <w:tc>
          <w:tcPr>
            <w:tcW w:w="1205" w:type="dxa"/>
          </w:tcPr>
          <w:p w:rsidR="00E64785" w:rsidRPr="00BE7442" w:rsidRDefault="00E64785" w:rsidP="00B17E53">
            <w:pPr>
              <w:spacing w:after="0"/>
              <w:ind w:left="142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383" w:type="dxa"/>
          </w:tcPr>
          <w:p w:rsidR="00E64785" w:rsidRPr="00BE7442" w:rsidRDefault="00E64785" w:rsidP="00B17E53">
            <w:pPr>
              <w:spacing w:after="0"/>
              <w:ind w:left="142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974" w:type="dxa"/>
          </w:tcPr>
          <w:p w:rsidR="00E64785" w:rsidRPr="00BE7442" w:rsidRDefault="00E64785" w:rsidP="00B17E53">
            <w:pPr>
              <w:spacing w:after="0"/>
              <w:ind w:left="142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4935" w:type="dxa"/>
          </w:tcPr>
          <w:p w:rsidR="00E64785" w:rsidRPr="00BE7442" w:rsidRDefault="00E64785" w:rsidP="00B17E53">
            <w:pPr>
              <w:spacing w:after="0"/>
              <w:ind w:left="142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ценность, ккал</w:t>
            </w:r>
          </w:p>
        </w:tc>
      </w:tr>
      <w:tr w:rsidR="00E64785" w:rsidRPr="00FC13A6" w:rsidTr="00E64785">
        <w:tc>
          <w:tcPr>
            <w:tcW w:w="1205" w:type="dxa"/>
          </w:tcPr>
          <w:p w:rsidR="00E64785" w:rsidRPr="00BE7442" w:rsidRDefault="00E64785" w:rsidP="00B17E53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sz w:val="24"/>
                <w:szCs w:val="24"/>
              </w:rPr>
              <w:t>17,23</w:t>
            </w:r>
          </w:p>
        </w:tc>
        <w:tc>
          <w:tcPr>
            <w:tcW w:w="1383" w:type="dxa"/>
          </w:tcPr>
          <w:p w:rsidR="00E64785" w:rsidRPr="00BE7442" w:rsidRDefault="00E64785" w:rsidP="00B17E53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4" w:type="dxa"/>
          </w:tcPr>
          <w:p w:rsidR="00E64785" w:rsidRPr="00BE7442" w:rsidRDefault="00E64785" w:rsidP="00B17E53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sz w:val="24"/>
                <w:szCs w:val="24"/>
              </w:rPr>
              <w:t>66,21</w:t>
            </w:r>
          </w:p>
        </w:tc>
        <w:tc>
          <w:tcPr>
            <w:tcW w:w="4935" w:type="dxa"/>
          </w:tcPr>
          <w:p w:rsidR="00E64785" w:rsidRPr="00BE7442" w:rsidRDefault="00E64785" w:rsidP="00B17E53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sz w:val="24"/>
                <w:szCs w:val="24"/>
              </w:rPr>
              <w:t>395,8</w:t>
            </w:r>
          </w:p>
        </w:tc>
      </w:tr>
    </w:tbl>
    <w:p w:rsidR="00E64785" w:rsidRDefault="00E64785" w:rsidP="00B17E53">
      <w:pPr>
        <w:spacing w:after="0" w:line="36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4785" w:rsidRDefault="00E64785" w:rsidP="00B17E53">
      <w:pPr>
        <w:spacing w:after="0" w:line="36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4785" w:rsidRDefault="00E64785" w:rsidP="00B17E53">
      <w:pPr>
        <w:spacing w:after="0" w:line="36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4785" w:rsidRDefault="00E64785" w:rsidP="00B17E53">
      <w:pPr>
        <w:spacing w:after="0" w:line="36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4785" w:rsidRDefault="00E64785" w:rsidP="00B17E53">
      <w:pPr>
        <w:spacing w:after="0" w:line="36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4785" w:rsidRDefault="00E64785" w:rsidP="00B17E53">
      <w:pPr>
        <w:spacing w:after="0" w:line="36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4785" w:rsidRDefault="00E64785" w:rsidP="00B17E53">
      <w:pPr>
        <w:spacing w:after="0" w:line="36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4785" w:rsidRDefault="00E64785" w:rsidP="00B17E53">
      <w:pPr>
        <w:spacing w:after="0" w:line="36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4785" w:rsidRDefault="00E64785" w:rsidP="00B17E53">
      <w:pPr>
        <w:spacing w:after="0" w:line="36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4785" w:rsidRDefault="00E64785" w:rsidP="00B17E53">
      <w:pPr>
        <w:spacing w:after="0" w:line="36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4785" w:rsidRDefault="00E64785" w:rsidP="00B17E53">
      <w:pPr>
        <w:spacing w:after="0" w:line="36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4785" w:rsidRDefault="00E64785" w:rsidP="00B17E53">
      <w:pPr>
        <w:spacing w:after="0" w:line="36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4785" w:rsidRDefault="00E64785" w:rsidP="00E64785">
      <w:pPr>
        <w:spacing w:after="0" w:line="360" w:lineRule="auto"/>
        <w:ind w:right="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4785" w:rsidRDefault="00E64785" w:rsidP="00E64785">
      <w:pPr>
        <w:spacing w:after="0" w:line="360" w:lineRule="auto"/>
        <w:ind w:right="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7E53" w:rsidRDefault="00B17E53" w:rsidP="00E64785">
      <w:pPr>
        <w:spacing w:after="0" w:line="360" w:lineRule="auto"/>
        <w:ind w:right="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7E53" w:rsidRDefault="00B17E53" w:rsidP="00E64785">
      <w:pPr>
        <w:spacing w:after="0" w:line="360" w:lineRule="auto"/>
        <w:ind w:right="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4785" w:rsidRDefault="00E64785" w:rsidP="00E64785">
      <w:pPr>
        <w:spacing w:after="0" w:line="360" w:lineRule="auto"/>
        <w:ind w:right="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4785" w:rsidRPr="00BE7442" w:rsidRDefault="00E64785" w:rsidP="00E64785">
      <w:pPr>
        <w:spacing w:after="0" w:line="360" w:lineRule="auto"/>
        <w:ind w:right="5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7442">
        <w:rPr>
          <w:rFonts w:ascii="Times New Roman" w:hAnsi="Times New Roman" w:cs="Times New Roman"/>
          <w:bCs/>
          <w:sz w:val="28"/>
          <w:szCs w:val="28"/>
        </w:rPr>
        <w:lastRenderedPageBreak/>
        <w:t>Т</w:t>
      </w:r>
      <w:r w:rsidR="00E32AC4">
        <w:rPr>
          <w:rFonts w:ascii="Times New Roman" w:hAnsi="Times New Roman" w:cs="Times New Roman"/>
          <w:bCs/>
          <w:sz w:val="28"/>
          <w:szCs w:val="28"/>
        </w:rPr>
        <w:t>ЕХНИКО-ТЕХНОЛОГИЧЕСКАЯ КАРТА № 3</w:t>
      </w:r>
    </w:p>
    <w:p w:rsidR="00E64785" w:rsidRPr="00BE7442" w:rsidRDefault="00E64785" w:rsidP="00E64785">
      <w:pPr>
        <w:spacing w:after="0" w:line="360" w:lineRule="auto"/>
        <w:ind w:right="5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744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B17E53">
        <w:rPr>
          <w:rFonts w:ascii="Times New Roman" w:hAnsi="Times New Roman" w:cs="Times New Roman"/>
          <w:bCs/>
          <w:sz w:val="28"/>
          <w:szCs w:val="28"/>
        </w:rPr>
        <w:t>горячий десерт</w:t>
      </w:r>
      <w:r w:rsidRPr="00BE7442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BE7442">
        <w:rPr>
          <w:rFonts w:ascii="Times New Roman" w:hAnsi="Times New Roman" w:cs="Times New Roman"/>
          <w:bCs/>
          <w:sz w:val="28"/>
          <w:szCs w:val="28"/>
        </w:rPr>
        <w:t>Гратен</w:t>
      </w:r>
      <w:proofErr w:type="spellEnd"/>
      <w:r w:rsidRPr="00BE7442">
        <w:rPr>
          <w:rFonts w:ascii="Times New Roman" w:hAnsi="Times New Roman" w:cs="Times New Roman"/>
          <w:bCs/>
          <w:sz w:val="28"/>
          <w:szCs w:val="28"/>
        </w:rPr>
        <w:t xml:space="preserve"> из манго»</w:t>
      </w:r>
    </w:p>
    <w:p w:rsidR="00E64785" w:rsidRPr="00BE7442" w:rsidRDefault="00E64785" w:rsidP="00E64785">
      <w:pPr>
        <w:spacing w:after="0" w:line="360" w:lineRule="auto"/>
        <w:ind w:right="5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7442">
        <w:rPr>
          <w:rFonts w:ascii="Times New Roman" w:hAnsi="Times New Roman" w:cs="Times New Roman"/>
          <w:bCs/>
          <w:sz w:val="28"/>
          <w:szCs w:val="28"/>
        </w:rPr>
        <w:t>1. ОБЛАСТЬ ПРИМЕНЕНИЯ</w:t>
      </w:r>
    </w:p>
    <w:p w:rsidR="00E64785" w:rsidRPr="003F50C5" w:rsidRDefault="00E64785" w:rsidP="00F0306D">
      <w:pPr>
        <w:pStyle w:val="a3"/>
        <w:numPr>
          <w:ilvl w:val="1"/>
          <w:numId w:val="12"/>
        </w:numPr>
        <w:spacing w:after="0" w:line="360" w:lineRule="auto"/>
        <w:ind w:left="0" w:righ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0C5">
        <w:rPr>
          <w:rFonts w:ascii="Times New Roman" w:hAnsi="Times New Roman" w:cs="Times New Roman"/>
          <w:sz w:val="28"/>
          <w:szCs w:val="28"/>
        </w:rPr>
        <w:t xml:space="preserve">Настоящая технико-технологическая </w:t>
      </w:r>
      <w:r>
        <w:rPr>
          <w:rFonts w:ascii="Times New Roman" w:hAnsi="Times New Roman" w:cs="Times New Roman"/>
          <w:sz w:val="28"/>
          <w:szCs w:val="28"/>
        </w:rPr>
        <w:t xml:space="preserve">карта распространяется на блюдо </w:t>
      </w:r>
      <w:r w:rsidRPr="003F50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F50C5">
        <w:rPr>
          <w:rFonts w:ascii="Times New Roman" w:hAnsi="Times New Roman" w:cs="Times New Roman"/>
          <w:sz w:val="28"/>
          <w:szCs w:val="28"/>
        </w:rPr>
        <w:t>Гратен</w:t>
      </w:r>
      <w:proofErr w:type="spellEnd"/>
      <w:r w:rsidRPr="003F50C5">
        <w:rPr>
          <w:rFonts w:ascii="Times New Roman" w:hAnsi="Times New Roman" w:cs="Times New Roman"/>
          <w:sz w:val="28"/>
          <w:szCs w:val="28"/>
        </w:rPr>
        <w:t xml:space="preserve"> из манго», вырабатываемое в ресторане «Соловьиная роща»</w:t>
      </w:r>
    </w:p>
    <w:p w:rsidR="00E64785" w:rsidRPr="00BE7442" w:rsidRDefault="00E64785" w:rsidP="00E64785">
      <w:pPr>
        <w:spacing w:after="0" w:line="360" w:lineRule="auto"/>
        <w:ind w:right="5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7442">
        <w:rPr>
          <w:rFonts w:ascii="Times New Roman" w:hAnsi="Times New Roman" w:cs="Times New Roman"/>
          <w:bCs/>
          <w:sz w:val="28"/>
          <w:szCs w:val="28"/>
        </w:rPr>
        <w:t>2. ПЕРЕЧЕНЬ СЫРЬЯ</w:t>
      </w:r>
    </w:p>
    <w:p w:rsidR="00E64785" w:rsidRPr="00FC13A6" w:rsidRDefault="00E64785" w:rsidP="00E64785">
      <w:pPr>
        <w:spacing w:after="0" w:line="36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BE7442">
        <w:rPr>
          <w:rFonts w:ascii="Times New Roman" w:hAnsi="Times New Roman" w:cs="Times New Roman"/>
          <w:sz w:val="28"/>
          <w:szCs w:val="28"/>
        </w:rPr>
        <w:t>2.1</w:t>
      </w:r>
      <w:r w:rsidRPr="00FC13A6">
        <w:rPr>
          <w:rFonts w:ascii="Times New Roman" w:hAnsi="Times New Roman" w:cs="Times New Roman"/>
          <w:sz w:val="28"/>
          <w:szCs w:val="28"/>
        </w:rPr>
        <w:t xml:space="preserve">  Для приготовления блюда «</w:t>
      </w:r>
      <w:proofErr w:type="spellStart"/>
      <w:r w:rsidRPr="00FC13A6">
        <w:rPr>
          <w:rFonts w:ascii="Times New Roman" w:hAnsi="Times New Roman" w:cs="Times New Roman"/>
          <w:sz w:val="28"/>
          <w:szCs w:val="28"/>
        </w:rPr>
        <w:t>Гратен</w:t>
      </w:r>
      <w:proofErr w:type="spellEnd"/>
      <w:r w:rsidRPr="00FC13A6">
        <w:rPr>
          <w:rFonts w:ascii="Times New Roman" w:hAnsi="Times New Roman" w:cs="Times New Roman"/>
          <w:sz w:val="28"/>
          <w:szCs w:val="28"/>
        </w:rPr>
        <w:t xml:space="preserve"> из манго» используют</w:t>
      </w:r>
    </w:p>
    <w:p w:rsidR="00E64785" w:rsidRPr="00FC13A6" w:rsidRDefault="00E64785" w:rsidP="00E64785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FC13A6">
        <w:rPr>
          <w:rFonts w:ascii="Times New Roman" w:hAnsi="Times New Roman" w:cs="Times New Roman"/>
          <w:sz w:val="28"/>
          <w:szCs w:val="28"/>
        </w:rPr>
        <w:t>следующее сырье: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677"/>
        <w:gridCol w:w="4786"/>
      </w:tblGrid>
      <w:tr w:rsidR="00E64785" w:rsidRPr="00FC13A6" w:rsidTr="00E64785">
        <w:tc>
          <w:tcPr>
            <w:tcW w:w="4677" w:type="dxa"/>
          </w:tcPr>
          <w:p w:rsidR="00E64785" w:rsidRPr="00FC13A6" w:rsidRDefault="00E64785" w:rsidP="00E64785">
            <w:pPr>
              <w:spacing w:line="276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Яйца (желтки)</w:t>
            </w:r>
          </w:p>
        </w:tc>
        <w:tc>
          <w:tcPr>
            <w:tcW w:w="4786" w:type="dxa"/>
          </w:tcPr>
          <w:p w:rsidR="00E64785" w:rsidRPr="00FC13A6" w:rsidRDefault="00E64785" w:rsidP="00E64785">
            <w:pPr>
              <w:spacing w:line="276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ГОСТ 30363-2013</w:t>
            </w:r>
          </w:p>
        </w:tc>
      </w:tr>
      <w:tr w:rsidR="00E64785" w:rsidRPr="00FC13A6" w:rsidTr="00E64785">
        <w:tc>
          <w:tcPr>
            <w:tcW w:w="4677" w:type="dxa"/>
          </w:tcPr>
          <w:p w:rsidR="00E64785" w:rsidRPr="00FC13A6" w:rsidRDefault="00E64785" w:rsidP="00E64785">
            <w:pPr>
              <w:spacing w:line="276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Сахар - песок</w:t>
            </w:r>
          </w:p>
        </w:tc>
        <w:tc>
          <w:tcPr>
            <w:tcW w:w="4786" w:type="dxa"/>
          </w:tcPr>
          <w:p w:rsidR="00E64785" w:rsidRPr="00FC13A6" w:rsidRDefault="00E64785" w:rsidP="00E64785">
            <w:pPr>
              <w:spacing w:line="276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ГОСТ 33222-2015</w:t>
            </w:r>
          </w:p>
        </w:tc>
      </w:tr>
      <w:tr w:rsidR="00E64785" w:rsidRPr="00FC13A6" w:rsidTr="00E64785">
        <w:tc>
          <w:tcPr>
            <w:tcW w:w="4677" w:type="dxa"/>
          </w:tcPr>
          <w:p w:rsidR="00E64785" w:rsidRPr="00FC13A6" w:rsidRDefault="00E64785" w:rsidP="00E64785">
            <w:pPr>
              <w:spacing w:line="276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Кукурузный крахмал</w:t>
            </w:r>
          </w:p>
        </w:tc>
        <w:tc>
          <w:tcPr>
            <w:tcW w:w="4786" w:type="dxa"/>
          </w:tcPr>
          <w:p w:rsidR="00E64785" w:rsidRPr="00FC13A6" w:rsidRDefault="00E64785" w:rsidP="00E64785">
            <w:pPr>
              <w:spacing w:line="276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ГОСТ 32159-2013</w:t>
            </w:r>
          </w:p>
        </w:tc>
      </w:tr>
      <w:tr w:rsidR="00E64785" w:rsidRPr="00FC13A6" w:rsidTr="00E64785">
        <w:tc>
          <w:tcPr>
            <w:tcW w:w="4677" w:type="dxa"/>
          </w:tcPr>
          <w:p w:rsidR="00E64785" w:rsidRPr="00FC13A6" w:rsidRDefault="00E64785" w:rsidP="00E64785">
            <w:pPr>
              <w:spacing w:line="276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Манго</w:t>
            </w:r>
          </w:p>
        </w:tc>
        <w:tc>
          <w:tcPr>
            <w:tcW w:w="4786" w:type="dxa"/>
          </w:tcPr>
          <w:p w:rsidR="00E64785" w:rsidRPr="00FC13A6" w:rsidRDefault="00E64785" w:rsidP="00E64785">
            <w:pPr>
              <w:spacing w:line="276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ГОСТ Р 54694-2011</w:t>
            </w:r>
          </w:p>
        </w:tc>
      </w:tr>
      <w:tr w:rsidR="00E64785" w:rsidRPr="00FC13A6" w:rsidTr="00E64785">
        <w:tc>
          <w:tcPr>
            <w:tcW w:w="4677" w:type="dxa"/>
          </w:tcPr>
          <w:p w:rsidR="00E64785" w:rsidRPr="00FC13A6" w:rsidRDefault="00E64785" w:rsidP="00E64785">
            <w:pPr>
              <w:spacing w:line="276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 xml:space="preserve">Сливки 33% </w:t>
            </w:r>
          </w:p>
        </w:tc>
        <w:tc>
          <w:tcPr>
            <w:tcW w:w="4786" w:type="dxa"/>
          </w:tcPr>
          <w:p w:rsidR="00E64785" w:rsidRPr="00FC13A6" w:rsidRDefault="00E64785" w:rsidP="00E64785">
            <w:pPr>
              <w:spacing w:line="276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ГОСТ Р 53435-2009</w:t>
            </w:r>
          </w:p>
        </w:tc>
      </w:tr>
      <w:tr w:rsidR="00E64785" w:rsidRPr="00FC13A6" w:rsidTr="00E64785">
        <w:tc>
          <w:tcPr>
            <w:tcW w:w="4677" w:type="dxa"/>
          </w:tcPr>
          <w:p w:rsidR="00E64785" w:rsidRPr="00FC13A6" w:rsidRDefault="00E64785" w:rsidP="00E64785">
            <w:pPr>
              <w:spacing w:line="276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Ванильный экстракт</w:t>
            </w:r>
          </w:p>
        </w:tc>
        <w:tc>
          <w:tcPr>
            <w:tcW w:w="4786" w:type="dxa"/>
          </w:tcPr>
          <w:p w:rsidR="00E64785" w:rsidRPr="00FC13A6" w:rsidRDefault="00E64785" w:rsidP="00E64785">
            <w:pPr>
              <w:spacing w:line="276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ГОСТ Р 52175-2003</w:t>
            </w:r>
          </w:p>
        </w:tc>
      </w:tr>
      <w:tr w:rsidR="00E64785" w:rsidRPr="00FC13A6" w:rsidTr="00E64785">
        <w:tc>
          <w:tcPr>
            <w:tcW w:w="4677" w:type="dxa"/>
          </w:tcPr>
          <w:p w:rsidR="00E64785" w:rsidRPr="00FC13A6" w:rsidRDefault="00E64785" w:rsidP="00E64785">
            <w:pPr>
              <w:spacing w:line="276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 xml:space="preserve">Вода питьевая </w:t>
            </w:r>
            <w:proofErr w:type="spellStart"/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бутилированная</w:t>
            </w:r>
            <w:proofErr w:type="spellEnd"/>
          </w:p>
        </w:tc>
        <w:tc>
          <w:tcPr>
            <w:tcW w:w="4786" w:type="dxa"/>
          </w:tcPr>
          <w:p w:rsidR="00E64785" w:rsidRPr="00FC13A6" w:rsidRDefault="00E64785" w:rsidP="00E64785">
            <w:pPr>
              <w:spacing w:line="276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6">
              <w:rPr>
                <w:rFonts w:ascii="Times New Roman" w:hAnsi="Times New Roman" w:cs="Times New Roman"/>
                <w:sz w:val="24"/>
                <w:szCs w:val="24"/>
              </w:rPr>
              <w:t>ГОСТ 32220-2013</w:t>
            </w:r>
          </w:p>
        </w:tc>
      </w:tr>
    </w:tbl>
    <w:p w:rsidR="00E64785" w:rsidRPr="00FC13A6" w:rsidRDefault="00E64785" w:rsidP="00E64785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FC13A6">
        <w:rPr>
          <w:rFonts w:ascii="Times New Roman" w:hAnsi="Times New Roman" w:cs="Times New Roman"/>
          <w:sz w:val="28"/>
          <w:szCs w:val="28"/>
        </w:rPr>
        <w:t>или продукты зарубежных фирм, имеющие сертификаты и удостоверения качества РФ.</w:t>
      </w:r>
    </w:p>
    <w:p w:rsidR="00E64785" w:rsidRPr="00FC13A6" w:rsidRDefault="00E64785" w:rsidP="00E64785">
      <w:pPr>
        <w:spacing w:after="0" w:line="36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BE7442">
        <w:rPr>
          <w:rFonts w:ascii="Times New Roman" w:hAnsi="Times New Roman" w:cs="Times New Roman"/>
          <w:bCs/>
          <w:sz w:val="28"/>
          <w:szCs w:val="28"/>
        </w:rPr>
        <w:t>2.2</w:t>
      </w:r>
      <w:r w:rsidRPr="00FC13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13A6">
        <w:rPr>
          <w:rFonts w:ascii="Times New Roman" w:hAnsi="Times New Roman" w:cs="Times New Roman"/>
          <w:sz w:val="28"/>
          <w:szCs w:val="28"/>
        </w:rPr>
        <w:t>Сырье, используемое для приготовления блюда «</w:t>
      </w:r>
      <w:proofErr w:type="spellStart"/>
      <w:r w:rsidRPr="00FC13A6">
        <w:rPr>
          <w:rFonts w:ascii="Times New Roman" w:hAnsi="Times New Roman" w:cs="Times New Roman"/>
          <w:sz w:val="28"/>
          <w:szCs w:val="28"/>
        </w:rPr>
        <w:t>Гратен</w:t>
      </w:r>
      <w:proofErr w:type="spellEnd"/>
      <w:r w:rsidRPr="00FC13A6">
        <w:rPr>
          <w:rFonts w:ascii="Times New Roman" w:hAnsi="Times New Roman" w:cs="Times New Roman"/>
          <w:sz w:val="28"/>
          <w:szCs w:val="28"/>
        </w:rPr>
        <w:t xml:space="preserve"> из манго» должно соответствовать требованиям нормативной документации, иметь сертификаты, удостоверения качества.</w:t>
      </w:r>
    </w:p>
    <w:p w:rsidR="00E64785" w:rsidRPr="00BE7442" w:rsidRDefault="00E64785" w:rsidP="00E64785">
      <w:pPr>
        <w:spacing w:after="0" w:line="360" w:lineRule="auto"/>
        <w:ind w:right="5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7442">
        <w:rPr>
          <w:rFonts w:ascii="Times New Roman" w:hAnsi="Times New Roman" w:cs="Times New Roman"/>
          <w:bCs/>
          <w:sz w:val="28"/>
          <w:szCs w:val="28"/>
        </w:rPr>
        <w:t>3. РЕЦЕПТУРА</w:t>
      </w:r>
    </w:p>
    <w:tbl>
      <w:tblPr>
        <w:tblOverlap w:val="never"/>
        <w:tblW w:w="0" w:type="auto"/>
        <w:jc w:val="center"/>
        <w:tblInd w:w="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7"/>
        <w:gridCol w:w="3672"/>
        <w:gridCol w:w="2862"/>
        <w:gridCol w:w="1995"/>
      </w:tblGrid>
      <w:tr w:rsidR="00E64785" w:rsidRPr="00FC13A6" w:rsidTr="00E64785">
        <w:trPr>
          <w:trHeight w:hRule="exact" w:val="771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785" w:rsidRPr="00BE7442" w:rsidRDefault="00E64785" w:rsidP="00E64785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E64785" w:rsidRPr="00BE7442" w:rsidRDefault="00E64785" w:rsidP="00E64785">
            <w:pPr>
              <w:spacing w:after="0"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744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BE744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BE744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  <w:p w:rsidR="00E64785" w:rsidRPr="00BE7442" w:rsidRDefault="00E64785" w:rsidP="00E64785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785" w:rsidRPr="00BE7442" w:rsidRDefault="00E64785" w:rsidP="00E64785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сырья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785" w:rsidRPr="00BE7442" w:rsidRDefault="00E64785" w:rsidP="00E64785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bCs/>
                <w:sz w:val="24"/>
                <w:szCs w:val="24"/>
              </w:rPr>
              <w:t>Масса брутто (г)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785" w:rsidRPr="00BE7442" w:rsidRDefault="00E64785" w:rsidP="00E64785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bCs/>
                <w:sz w:val="24"/>
                <w:szCs w:val="24"/>
              </w:rPr>
              <w:t>Масса нетто (г)</w:t>
            </w:r>
          </w:p>
        </w:tc>
      </w:tr>
      <w:tr w:rsidR="00E64785" w:rsidRPr="00FC13A6" w:rsidTr="00E64785">
        <w:trPr>
          <w:trHeight w:hRule="exact" w:val="346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785" w:rsidRPr="00BE7442" w:rsidRDefault="00E64785" w:rsidP="00E6478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785" w:rsidRPr="00BE7442" w:rsidRDefault="00E64785" w:rsidP="00E6478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sz w:val="24"/>
                <w:szCs w:val="24"/>
              </w:rPr>
              <w:t>Яйца (желтки)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785" w:rsidRPr="00BE7442" w:rsidRDefault="00E64785" w:rsidP="00E64785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785" w:rsidRPr="00BE7442" w:rsidRDefault="00E64785" w:rsidP="00E64785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64785" w:rsidRPr="00FC13A6" w:rsidTr="00E64785">
        <w:trPr>
          <w:trHeight w:hRule="exact" w:val="336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785" w:rsidRPr="00BE7442" w:rsidRDefault="00E64785" w:rsidP="00E6478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785" w:rsidRPr="00BE7442" w:rsidRDefault="00E64785" w:rsidP="00E6478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sz w:val="24"/>
                <w:szCs w:val="24"/>
              </w:rPr>
              <w:t>Сахар - песок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785" w:rsidRPr="00BE7442" w:rsidRDefault="00E64785" w:rsidP="00E64785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785" w:rsidRPr="00BE7442" w:rsidRDefault="00E64785" w:rsidP="00E64785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4785" w:rsidRPr="00FC13A6" w:rsidTr="00E64785">
        <w:trPr>
          <w:trHeight w:hRule="exact" w:val="336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785" w:rsidRPr="00BE7442" w:rsidRDefault="00E64785" w:rsidP="00E6478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785" w:rsidRPr="00BE7442" w:rsidRDefault="00E64785" w:rsidP="00E6478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sz w:val="24"/>
                <w:szCs w:val="24"/>
              </w:rPr>
              <w:t>Кукурузный крахмал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785" w:rsidRPr="00BE7442" w:rsidRDefault="00E64785" w:rsidP="00E64785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785" w:rsidRPr="00BE7442" w:rsidRDefault="00E64785" w:rsidP="00E64785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64785" w:rsidRPr="00FC13A6" w:rsidTr="00E64785">
        <w:trPr>
          <w:trHeight w:hRule="exact" w:val="341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785" w:rsidRPr="00BE7442" w:rsidRDefault="00E64785" w:rsidP="00E6478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785" w:rsidRPr="00BE7442" w:rsidRDefault="00E64785" w:rsidP="00E6478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sz w:val="24"/>
                <w:szCs w:val="24"/>
              </w:rPr>
              <w:t>Манго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785" w:rsidRPr="00BE7442" w:rsidRDefault="00E64785" w:rsidP="00E64785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785" w:rsidRPr="00BE7442" w:rsidRDefault="00E64785" w:rsidP="00E64785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64785" w:rsidRPr="00FC13A6" w:rsidTr="00E64785">
        <w:trPr>
          <w:trHeight w:hRule="exact" w:val="331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785" w:rsidRPr="00BE7442" w:rsidRDefault="00E64785" w:rsidP="00E6478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785" w:rsidRPr="00BE7442" w:rsidRDefault="00E64785" w:rsidP="00E6478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sz w:val="24"/>
                <w:szCs w:val="24"/>
              </w:rPr>
              <w:t xml:space="preserve">Сливки 33%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785" w:rsidRPr="00BE7442" w:rsidRDefault="00E64785" w:rsidP="00E64785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785" w:rsidRPr="00BE7442" w:rsidRDefault="00E64785" w:rsidP="00E64785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E64785" w:rsidRPr="00FC13A6" w:rsidTr="00E64785">
        <w:trPr>
          <w:trHeight w:hRule="exact" w:val="336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785" w:rsidRPr="00BE7442" w:rsidRDefault="00E64785" w:rsidP="00E6478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785" w:rsidRPr="00BE7442" w:rsidRDefault="00E64785" w:rsidP="00E6478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sz w:val="24"/>
                <w:szCs w:val="24"/>
              </w:rPr>
              <w:t>Ванильный экстракт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785" w:rsidRPr="00BE7442" w:rsidRDefault="00E64785" w:rsidP="00E64785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785" w:rsidRPr="00BE7442" w:rsidRDefault="00E64785" w:rsidP="00E64785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785" w:rsidRPr="00FC13A6" w:rsidTr="00E64785">
        <w:trPr>
          <w:trHeight w:hRule="exact" w:val="358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785" w:rsidRPr="00BE7442" w:rsidRDefault="00E64785" w:rsidP="00E6478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785" w:rsidRPr="00BE7442" w:rsidRDefault="00E64785" w:rsidP="00E6478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sz w:val="24"/>
                <w:szCs w:val="24"/>
              </w:rPr>
              <w:t xml:space="preserve">Вода питьевая </w:t>
            </w:r>
            <w:proofErr w:type="spellStart"/>
            <w:r w:rsidRPr="00BE7442">
              <w:rPr>
                <w:rFonts w:ascii="Times New Roman" w:hAnsi="Times New Roman" w:cs="Times New Roman"/>
                <w:sz w:val="24"/>
                <w:szCs w:val="24"/>
              </w:rPr>
              <w:t>бутилированная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785" w:rsidRPr="00BE7442" w:rsidRDefault="00E64785" w:rsidP="00E64785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785" w:rsidRPr="00BE7442" w:rsidRDefault="00E64785" w:rsidP="00E64785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64785" w:rsidRPr="00FC13A6" w:rsidRDefault="00E64785" w:rsidP="00E64785">
      <w:pPr>
        <w:spacing w:after="0" w:line="360" w:lineRule="auto"/>
        <w:ind w:right="57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C13A6">
        <w:rPr>
          <w:rFonts w:ascii="Times New Roman" w:hAnsi="Times New Roman" w:cs="Times New Roman"/>
          <w:bCs/>
          <w:sz w:val="28"/>
          <w:szCs w:val="28"/>
        </w:rPr>
        <w:t>Выход готового блюда</w:t>
      </w:r>
      <w:r w:rsidRPr="00FC13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13A6">
        <w:rPr>
          <w:rFonts w:ascii="Times New Roman" w:hAnsi="Times New Roman" w:cs="Times New Roman"/>
          <w:sz w:val="28"/>
          <w:szCs w:val="28"/>
          <w:lang w:val="uk-UA"/>
        </w:rPr>
        <w:t xml:space="preserve">(1 </w:t>
      </w:r>
      <w:r w:rsidRPr="00FC13A6">
        <w:rPr>
          <w:rFonts w:ascii="Times New Roman" w:hAnsi="Times New Roman" w:cs="Times New Roman"/>
          <w:sz w:val="28"/>
          <w:szCs w:val="28"/>
        </w:rPr>
        <w:t>порция): 150 г.</w:t>
      </w:r>
    </w:p>
    <w:p w:rsidR="00E64785" w:rsidRPr="00FC13A6" w:rsidRDefault="00E64785" w:rsidP="00E64785">
      <w:pPr>
        <w:spacing w:after="0" w:line="36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BE7442">
        <w:rPr>
          <w:rFonts w:ascii="Times New Roman" w:hAnsi="Times New Roman" w:cs="Times New Roman"/>
          <w:sz w:val="28"/>
          <w:szCs w:val="28"/>
        </w:rPr>
        <w:t>3.1 Рецептура</w:t>
      </w:r>
      <w:r w:rsidRPr="00FC13A6">
        <w:rPr>
          <w:rFonts w:ascii="Times New Roman" w:hAnsi="Times New Roman" w:cs="Times New Roman"/>
          <w:sz w:val="28"/>
          <w:szCs w:val="28"/>
        </w:rPr>
        <w:t xml:space="preserve"> блюда «</w:t>
      </w:r>
      <w:proofErr w:type="spellStart"/>
      <w:r w:rsidRPr="00FC13A6">
        <w:rPr>
          <w:rFonts w:ascii="Times New Roman" w:hAnsi="Times New Roman" w:cs="Times New Roman"/>
          <w:sz w:val="28"/>
          <w:szCs w:val="28"/>
        </w:rPr>
        <w:t>Гратен</w:t>
      </w:r>
      <w:proofErr w:type="spellEnd"/>
      <w:r w:rsidRPr="00FC13A6">
        <w:rPr>
          <w:rFonts w:ascii="Times New Roman" w:hAnsi="Times New Roman" w:cs="Times New Roman"/>
          <w:sz w:val="28"/>
          <w:szCs w:val="28"/>
        </w:rPr>
        <w:t xml:space="preserve"> из манго»</w:t>
      </w:r>
    </w:p>
    <w:p w:rsidR="00E64785" w:rsidRPr="00FC13A6" w:rsidRDefault="00E64785" w:rsidP="00E64785">
      <w:pPr>
        <w:spacing w:after="0" w:line="360" w:lineRule="auto"/>
        <w:ind w:right="5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13A6">
        <w:rPr>
          <w:rFonts w:ascii="Times New Roman" w:hAnsi="Times New Roman" w:cs="Times New Roman"/>
          <w:bCs/>
          <w:sz w:val="28"/>
          <w:szCs w:val="28"/>
        </w:rPr>
        <w:t>4. ТЕХНОЛОГИЧЕСКИЙ ПРОЦЕСС</w:t>
      </w:r>
    </w:p>
    <w:p w:rsidR="00E64785" w:rsidRPr="00BE7442" w:rsidRDefault="00E64785" w:rsidP="00E64785">
      <w:pPr>
        <w:spacing w:after="0" w:line="36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BE7442">
        <w:rPr>
          <w:rFonts w:ascii="Times New Roman" w:hAnsi="Times New Roman" w:cs="Times New Roman"/>
          <w:sz w:val="28"/>
          <w:szCs w:val="28"/>
        </w:rPr>
        <w:t>4.1 Подготовка сырья к производству блюда «</w:t>
      </w:r>
      <w:proofErr w:type="spellStart"/>
      <w:r w:rsidRPr="00BE7442">
        <w:rPr>
          <w:rFonts w:ascii="Times New Roman" w:hAnsi="Times New Roman" w:cs="Times New Roman"/>
          <w:sz w:val="28"/>
          <w:szCs w:val="28"/>
        </w:rPr>
        <w:t>Гратен</w:t>
      </w:r>
      <w:proofErr w:type="spellEnd"/>
      <w:r w:rsidRPr="00BE7442">
        <w:rPr>
          <w:rFonts w:ascii="Times New Roman" w:hAnsi="Times New Roman" w:cs="Times New Roman"/>
          <w:sz w:val="28"/>
          <w:szCs w:val="28"/>
        </w:rPr>
        <w:t xml:space="preserve"> из манго»</w:t>
      </w:r>
    </w:p>
    <w:p w:rsidR="00E64785" w:rsidRPr="00BE7442" w:rsidRDefault="00E64785" w:rsidP="00B17E53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BE7442">
        <w:rPr>
          <w:rFonts w:ascii="Times New Roman" w:hAnsi="Times New Roman" w:cs="Times New Roman"/>
          <w:sz w:val="28"/>
          <w:szCs w:val="28"/>
        </w:rPr>
        <w:lastRenderedPageBreak/>
        <w:t>осуществляется в соответствии с рекомендациями Сборника рецептур на продукцию общественного питания (2011г.)</w:t>
      </w:r>
    </w:p>
    <w:p w:rsidR="00E64785" w:rsidRPr="00BE7442" w:rsidRDefault="00E64785" w:rsidP="00B17E53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442">
        <w:rPr>
          <w:rFonts w:ascii="Times New Roman" w:hAnsi="Times New Roman" w:cs="Times New Roman"/>
          <w:bCs/>
          <w:sz w:val="28"/>
          <w:szCs w:val="28"/>
        </w:rPr>
        <w:t>4.2 Технологический процесс приготовления блюда</w:t>
      </w:r>
    </w:p>
    <w:p w:rsidR="00E64785" w:rsidRPr="00FC13A6" w:rsidRDefault="00E64785" w:rsidP="00B17E53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FC13A6">
        <w:rPr>
          <w:rFonts w:ascii="Times New Roman" w:hAnsi="Times New Roman" w:cs="Times New Roman"/>
          <w:sz w:val="28"/>
          <w:szCs w:val="28"/>
        </w:rPr>
        <w:t xml:space="preserve">Манго подготавливают, нарезают ломтиками и выкладывают в порционную форму. Желтки взбивают со сливками, крахмалом, ванильным экстрактом, ½ частью сахара и водой, прогревают, не прекращая взбивания, прогревают ещё 4 мин. до </w:t>
      </w:r>
      <w:proofErr w:type="spellStart"/>
      <w:r w:rsidRPr="00FC13A6">
        <w:rPr>
          <w:rFonts w:ascii="Times New Roman" w:hAnsi="Times New Roman" w:cs="Times New Roman"/>
          <w:sz w:val="28"/>
          <w:szCs w:val="28"/>
        </w:rPr>
        <w:t>кремообразного</w:t>
      </w:r>
      <w:proofErr w:type="spellEnd"/>
      <w:r w:rsidRPr="00FC13A6">
        <w:rPr>
          <w:rFonts w:ascii="Times New Roman" w:hAnsi="Times New Roman" w:cs="Times New Roman"/>
          <w:sz w:val="28"/>
          <w:szCs w:val="28"/>
        </w:rPr>
        <w:t xml:space="preserve"> состояния. Заливают манго кремом и запекают под грилем 2 мин.</w:t>
      </w:r>
    </w:p>
    <w:p w:rsidR="00E64785" w:rsidRPr="00BE7442" w:rsidRDefault="00E64785" w:rsidP="00B17E53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BE7442">
        <w:rPr>
          <w:rFonts w:ascii="Times New Roman" w:hAnsi="Times New Roman" w:cs="Times New Roman"/>
          <w:sz w:val="28"/>
          <w:szCs w:val="28"/>
        </w:rPr>
        <w:t>5. ОФОРМЛЕНИЕ, ПОДАЧА, РЕАЛИЗАЦИЯ И ХРАНЕНИЕ</w:t>
      </w:r>
    </w:p>
    <w:p w:rsidR="00E64785" w:rsidRPr="00BE7442" w:rsidRDefault="00E64785" w:rsidP="00B17E53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442">
        <w:rPr>
          <w:rFonts w:ascii="Times New Roman" w:hAnsi="Times New Roman" w:cs="Times New Roman"/>
          <w:sz w:val="28"/>
          <w:szCs w:val="28"/>
        </w:rPr>
        <w:t>5.1 Подано в порционной форме, декорировано сахаром</w:t>
      </w:r>
    </w:p>
    <w:p w:rsidR="00E64785" w:rsidRPr="00BE7442" w:rsidRDefault="00E64785" w:rsidP="00B17E53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442">
        <w:rPr>
          <w:rFonts w:ascii="Times New Roman" w:hAnsi="Times New Roman" w:cs="Times New Roman"/>
          <w:sz w:val="28"/>
          <w:szCs w:val="28"/>
        </w:rPr>
        <w:t>5.2 Подают сразу после приготовления, при Т=50-55°С</w:t>
      </w:r>
    </w:p>
    <w:p w:rsidR="00E64785" w:rsidRPr="00BE7442" w:rsidRDefault="00E64785" w:rsidP="00B17E53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BE7442">
        <w:rPr>
          <w:rFonts w:ascii="Times New Roman" w:hAnsi="Times New Roman" w:cs="Times New Roman"/>
          <w:sz w:val="28"/>
          <w:szCs w:val="28"/>
        </w:rPr>
        <w:t>6. ПОКАЗАТЕЛИ КАЧЕСТВА И БЕЗОПАСНОСТИ</w:t>
      </w:r>
    </w:p>
    <w:p w:rsidR="00E64785" w:rsidRPr="00BE7442" w:rsidRDefault="00E64785" w:rsidP="00B17E53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442">
        <w:rPr>
          <w:rFonts w:ascii="Times New Roman" w:hAnsi="Times New Roman" w:cs="Times New Roman"/>
          <w:sz w:val="28"/>
          <w:szCs w:val="28"/>
        </w:rPr>
        <w:t>6.1 Органолептические показатели блюда:</w:t>
      </w:r>
    </w:p>
    <w:tbl>
      <w:tblPr>
        <w:tblpPr w:leftFromText="180" w:rightFromText="180" w:vertAnchor="text" w:horzAnchor="margin" w:tblpXSpec="right" w:tblpY="816"/>
        <w:tblW w:w="0" w:type="auto"/>
        <w:tblLook w:val="0000"/>
      </w:tblPr>
      <w:tblGrid>
        <w:gridCol w:w="4563"/>
      </w:tblGrid>
      <w:tr w:rsidR="00E64785" w:rsidTr="00E64785">
        <w:trPr>
          <w:trHeight w:val="1855"/>
        </w:trPr>
        <w:tc>
          <w:tcPr>
            <w:tcW w:w="4323" w:type="dxa"/>
          </w:tcPr>
          <w:p w:rsidR="00E64785" w:rsidRDefault="00E64785" w:rsidP="00B17E53">
            <w:pPr>
              <w:spacing w:after="0"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82D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695575" cy="1819275"/>
                  <wp:effectExtent l="19050" t="0" r="9525" b="0"/>
                  <wp:docPr id="4" name="Рисунок 12" descr="00021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21175.jpg"/>
                          <pic:cNvPicPr/>
                        </pic:nvPicPr>
                        <pic:blipFill>
                          <a:blip r:embed="rId20" cstate="print"/>
                          <a:srcRect l="6895" r="1871" b="165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2841" cy="1837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4785" w:rsidRPr="00BE7442" w:rsidRDefault="00E64785" w:rsidP="00B17E53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BE7442">
        <w:rPr>
          <w:rFonts w:ascii="Times New Roman" w:hAnsi="Times New Roman" w:cs="Times New Roman"/>
          <w:sz w:val="28"/>
          <w:szCs w:val="28"/>
        </w:rPr>
        <w:t xml:space="preserve"> Внешний вид – подано в порционной форме, на поверхности кусочки манго, без </w:t>
      </w:r>
      <w:proofErr w:type="spellStart"/>
      <w:r w:rsidRPr="00BE7442">
        <w:rPr>
          <w:rFonts w:ascii="Times New Roman" w:hAnsi="Times New Roman" w:cs="Times New Roman"/>
          <w:sz w:val="28"/>
          <w:szCs w:val="28"/>
        </w:rPr>
        <w:t>подгорелостей</w:t>
      </w:r>
      <w:proofErr w:type="spellEnd"/>
    </w:p>
    <w:p w:rsidR="00E64785" w:rsidRPr="00BE7442" w:rsidRDefault="00E64785" w:rsidP="00E64785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BE7442">
        <w:rPr>
          <w:rFonts w:ascii="Times New Roman" w:hAnsi="Times New Roman" w:cs="Times New Roman"/>
          <w:sz w:val="28"/>
          <w:szCs w:val="28"/>
        </w:rPr>
        <w:t xml:space="preserve">Консистенция – ломтиков манго - мягкая, соуса - однородная </w:t>
      </w:r>
    </w:p>
    <w:p w:rsidR="00E64785" w:rsidRPr="00BE7442" w:rsidRDefault="00E64785" w:rsidP="00E64785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BE7442">
        <w:rPr>
          <w:rFonts w:ascii="Times New Roman" w:hAnsi="Times New Roman" w:cs="Times New Roman"/>
          <w:sz w:val="28"/>
          <w:szCs w:val="28"/>
        </w:rPr>
        <w:t>Цвет – золотисто-жёлтый</w:t>
      </w:r>
    </w:p>
    <w:p w:rsidR="00E64785" w:rsidRPr="00BE7442" w:rsidRDefault="00E64785" w:rsidP="00E64785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BE7442">
        <w:rPr>
          <w:rFonts w:ascii="Times New Roman" w:hAnsi="Times New Roman" w:cs="Times New Roman"/>
          <w:sz w:val="28"/>
          <w:szCs w:val="28"/>
        </w:rPr>
        <w:t xml:space="preserve">Вкус - сладкий, </w:t>
      </w:r>
      <w:proofErr w:type="spellStart"/>
      <w:r w:rsidRPr="00BE7442">
        <w:rPr>
          <w:rFonts w:ascii="Times New Roman" w:hAnsi="Times New Roman" w:cs="Times New Roman"/>
          <w:sz w:val="28"/>
          <w:szCs w:val="28"/>
        </w:rPr>
        <w:t>запечёного</w:t>
      </w:r>
      <w:proofErr w:type="spellEnd"/>
      <w:r w:rsidRPr="00BE7442">
        <w:rPr>
          <w:rFonts w:ascii="Times New Roman" w:hAnsi="Times New Roman" w:cs="Times New Roman"/>
          <w:sz w:val="28"/>
          <w:szCs w:val="28"/>
        </w:rPr>
        <w:t xml:space="preserve"> манго и сливок </w:t>
      </w:r>
    </w:p>
    <w:p w:rsidR="00E64785" w:rsidRPr="00BE7442" w:rsidRDefault="00E64785" w:rsidP="00E64785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BE7442">
        <w:rPr>
          <w:rFonts w:ascii="Times New Roman" w:hAnsi="Times New Roman" w:cs="Times New Roman"/>
          <w:sz w:val="28"/>
          <w:szCs w:val="28"/>
        </w:rPr>
        <w:t>Запах – манго, с ароматом сливок</w:t>
      </w:r>
    </w:p>
    <w:p w:rsidR="00E64785" w:rsidRPr="00BE7442" w:rsidRDefault="00E64785" w:rsidP="00E64785">
      <w:pPr>
        <w:spacing w:after="0" w:line="36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BE7442">
        <w:rPr>
          <w:rFonts w:ascii="Times New Roman" w:hAnsi="Times New Roman" w:cs="Times New Roman"/>
          <w:sz w:val="28"/>
          <w:szCs w:val="28"/>
        </w:rPr>
        <w:t>6.2 Физико-химические показатели: в норме</w:t>
      </w:r>
    </w:p>
    <w:p w:rsidR="00E64785" w:rsidRPr="00BE7442" w:rsidRDefault="00E64785" w:rsidP="00E64785">
      <w:pPr>
        <w:spacing w:after="0" w:line="36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BE7442">
        <w:rPr>
          <w:rFonts w:ascii="Times New Roman" w:hAnsi="Times New Roman" w:cs="Times New Roman"/>
          <w:sz w:val="28"/>
          <w:szCs w:val="28"/>
        </w:rPr>
        <w:t>6.3 Микробиологические показатели: в норме</w:t>
      </w:r>
    </w:p>
    <w:p w:rsidR="00E64785" w:rsidRPr="00BE7442" w:rsidRDefault="00E64785" w:rsidP="00E64785">
      <w:pPr>
        <w:spacing w:after="0" w:line="36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BE7442">
        <w:rPr>
          <w:rFonts w:ascii="Times New Roman" w:hAnsi="Times New Roman" w:cs="Times New Roman"/>
          <w:sz w:val="28"/>
          <w:szCs w:val="28"/>
        </w:rPr>
        <w:t>7. ПИЩЕВАЯ И ЭНЕРГЕТИЧЕСКАЯ ЦЕННОСТЬ</w:t>
      </w:r>
    </w:p>
    <w:tbl>
      <w:tblPr>
        <w:tblOverlap w:val="never"/>
        <w:tblW w:w="9373" w:type="dxa"/>
        <w:jc w:val="center"/>
        <w:tblInd w:w="4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88"/>
        <w:gridCol w:w="1605"/>
        <w:gridCol w:w="2136"/>
        <w:gridCol w:w="4144"/>
      </w:tblGrid>
      <w:tr w:rsidR="00E64785" w:rsidRPr="00BE7442" w:rsidTr="00E64785">
        <w:trPr>
          <w:trHeight w:hRule="exact" w:val="365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785" w:rsidRPr="00BE7442" w:rsidRDefault="00E64785" w:rsidP="00E64785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bCs/>
                <w:sz w:val="24"/>
                <w:szCs w:val="24"/>
              </w:rPr>
              <w:t>Белки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785" w:rsidRPr="00BE7442" w:rsidRDefault="00E64785" w:rsidP="00E64785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bCs/>
                <w:sz w:val="24"/>
                <w:szCs w:val="24"/>
              </w:rPr>
              <w:t>Жиры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785" w:rsidRPr="00BE7442" w:rsidRDefault="00E64785" w:rsidP="00E64785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bCs/>
                <w:sz w:val="24"/>
                <w:szCs w:val="24"/>
              </w:rPr>
              <w:t>Углеводы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785" w:rsidRPr="00BE7442" w:rsidRDefault="00E64785" w:rsidP="00E64785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bCs/>
                <w:sz w:val="24"/>
                <w:szCs w:val="24"/>
              </w:rPr>
              <w:t>Энергетическая ценность, ккал</w:t>
            </w:r>
          </w:p>
        </w:tc>
      </w:tr>
      <w:tr w:rsidR="00E64785" w:rsidRPr="00BE7442" w:rsidTr="00E64785">
        <w:trPr>
          <w:trHeight w:hRule="exact" w:val="374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785" w:rsidRPr="00BE7442" w:rsidRDefault="00E64785" w:rsidP="00E64785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785" w:rsidRPr="00BE7442" w:rsidRDefault="00E64785" w:rsidP="00E64785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sz w:val="24"/>
                <w:szCs w:val="24"/>
              </w:rPr>
              <w:t>17,02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785" w:rsidRPr="00BE7442" w:rsidRDefault="00E64785" w:rsidP="00E64785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sz w:val="24"/>
                <w:szCs w:val="24"/>
              </w:rPr>
              <w:t>20,15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785" w:rsidRPr="00BE7442" w:rsidRDefault="00E64785" w:rsidP="00E64785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2">
              <w:rPr>
                <w:rFonts w:ascii="Times New Roman" w:hAnsi="Times New Roman" w:cs="Times New Roman"/>
                <w:sz w:val="24"/>
                <w:szCs w:val="24"/>
              </w:rPr>
              <w:t>331,32</w:t>
            </w:r>
          </w:p>
        </w:tc>
      </w:tr>
    </w:tbl>
    <w:p w:rsidR="00E64785" w:rsidRDefault="00E64785" w:rsidP="00E64785">
      <w:pPr>
        <w:tabs>
          <w:tab w:val="left" w:pos="37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785" w:rsidRDefault="00E64785" w:rsidP="00E64785">
      <w:pPr>
        <w:tabs>
          <w:tab w:val="left" w:pos="37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785" w:rsidRDefault="00E64785" w:rsidP="00E64785">
      <w:pPr>
        <w:tabs>
          <w:tab w:val="left" w:pos="37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53" w:rsidRDefault="00B17E53" w:rsidP="00E64785">
      <w:pPr>
        <w:tabs>
          <w:tab w:val="left" w:pos="37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785" w:rsidRPr="00E32AC4" w:rsidRDefault="00E64785" w:rsidP="00E64785">
      <w:pPr>
        <w:tabs>
          <w:tab w:val="left" w:pos="3735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2AC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64785" w:rsidRDefault="00E64785" w:rsidP="00E64785">
      <w:pPr>
        <w:tabs>
          <w:tab w:val="left" w:pos="37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E32AC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E44BB8">
        <w:rPr>
          <w:rFonts w:ascii="Times New Roman" w:hAnsi="Times New Roman" w:cs="Times New Roman"/>
          <w:sz w:val="28"/>
          <w:szCs w:val="28"/>
        </w:rPr>
        <w:t xml:space="preserve">Расчет пищевой и энергетической ценности </w:t>
      </w:r>
      <w:r w:rsidR="00E32AC4">
        <w:rPr>
          <w:rFonts w:ascii="Times New Roman" w:hAnsi="Times New Roman" w:cs="Times New Roman"/>
          <w:sz w:val="28"/>
          <w:szCs w:val="28"/>
        </w:rPr>
        <w:t>сложного горячего десерта</w:t>
      </w:r>
      <w:r w:rsidRPr="00E44BB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Абрикосы - </w:t>
      </w:r>
      <w:proofErr w:type="spellStart"/>
      <w:r w:rsidRPr="00F02551">
        <w:rPr>
          <w:rFonts w:ascii="Times New Roman" w:hAnsi="Times New Roman" w:cs="Times New Roman"/>
          <w:sz w:val="28"/>
          <w:szCs w:val="28"/>
        </w:rPr>
        <w:t>фламбе</w:t>
      </w:r>
      <w:proofErr w:type="spellEnd"/>
      <w:r w:rsidRPr="00F0255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02551">
        <w:rPr>
          <w:rFonts w:ascii="Times New Roman" w:hAnsi="Times New Roman" w:cs="Times New Roman"/>
          <w:sz w:val="28"/>
          <w:szCs w:val="28"/>
        </w:rPr>
        <w:t>нугатином</w:t>
      </w:r>
      <w:proofErr w:type="spellEnd"/>
      <w:r w:rsidRPr="00E44BB8">
        <w:rPr>
          <w:rFonts w:ascii="Times New Roman" w:hAnsi="Times New Roman" w:cs="Times New Roman"/>
          <w:sz w:val="28"/>
          <w:szCs w:val="28"/>
        </w:rPr>
        <w:t>»</w:t>
      </w:r>
      <w:r w:rsidR="00E32AC4">
        <w:rPr>
          <w:rFonts w:ascii="Times New Roman" w:hAnsi="Times New Roman" w:cs="Times New Roman"/>
          <w:sz w:val="28"/>
          <w:szCs w:val="28"/>
        </w:rPr>
        <w:t xml:space="preserve"> по ТТК № 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992"/>
        <w:gridCol w:w="851"/>
        <w:gridCol w:w="850"/>
        <w:gridCol w:w="851"/>
        <w:gridCol w:w="850"/>
        <w:gridCol w:w="851"/>
        <w:gridCol w:w="850"/>
        <w:gridCol w:w="142"/>
        <w:gridCol w:w="851"/>
        <w:gridCol w:w="992"/>
      </w:tblGrid>
      <w:tr w:rsidR="00E64785" w:rsidRPr="002B3F13" w:rsidTr="00E32AC4">
        <w:tc>
          <w:tcPr>
            <w:tcW w:w="1951" w:type="dxa"/>
            <w:vMerge w:val="restart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992" w:type="dxa"/>
            <w:vMerge w:val="restart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нетто продуктов по </w:t>
            </w:r>
            <w:proofErr w:type="spellStart"/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</w:t>
            </w:r>
          </w:p>
        </w:tc>
        <w:tc>
          <w:tcPr>
            <w:tcW w:w="1701" w:type="dxa"/>
            <w:gridSpan w:val="2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Белки, г</w:t>
            </w:r>
          </w:p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Жиры, г</w:t>
            </w:r>
          </w:p>
        </w:tc>
        <w:tc>
          <w:tcPr>
            <w:tcW w:w="1701" w:type="dxa"/>
            <w:gridSpan w:val="2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Углеводы, г</w:t>
            </w:r>
          </w:p>
          <w:p w:rsidR="00E64785" w:rsidRPr="002B3F13" w:rsidRDefault="00E64785" w:rsidP="00E6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Калорийность, ккал</w:t>
            </w:r>
          </w:p>
          <w:p w:rsidR="00E64785" w:rsidRPr="002B3F13" w:rsidRDefault="00E64785" w:rsidP="00E6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785" w:rsidRPr="002B3F13" w:rsidTr="00E32AC4">
        <w:tc>
          <w:tcPr>
            <w:tcW w:w="1951" w:type="dxa"/>
            <w:vMerge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100г</w:t>
            </w:r>
          </w:p>
        </w:tc>
        <w:tc>
          <w:tcPr>
            <w:tcW w:w="850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100г</w:t>
            </w:r>
          </w:p>
        </w:tc>
        <w:tc>
          <w:tcPr>
            <w:tcW w:w="850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100г</w:t>
            </w:r>
          </w:p>
        </w:tc>
        <w:tc>
          <w:tcPr>
            <w:tcW w:w="850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993" w:type="dxa"/>
            <w:gridSpan w:val="2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100г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</w:t>
            </w:r>
          </w:p>
        </w:tc>
      </w:tr>
      <w:tr w:rsidR="00E64785" w:rsidRPr="002B3F13" w:rsidTr="00E32AC4">
        <w:tc>
          <w:tcPr>
            <w:tcW w:w="1951" w:type="dxa"/>
          </w:tcPr>
          <w:p w:rsidR="00E64785" w:rsidRPr="002B3F13" w:rsidRDefault="00E64785" w:rsidP="00E6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Цедра апельсина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850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2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50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850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993" w:type="dxa"/>
            <w:gridSpan w:val="2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55,36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8,30</w:t>
            </w:r>
          </w:p>
        </w:tc>
      </w:tr>
      <w:tr w:rsidR="00E64785" w:rsidRPr="002B3F13" w:rsidTr="00E32AC4">
        <w:tc>
          <w:tcPr>
            <w:tcW w:w="1951" w:type="dxa"/>
          </w:tcPr>
          <w:p w:rsidR="00E64785" w:rsidRPr="002B3F13" w:rsidRDefault="00E64785" w:rsidP="00E6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Сахар-песок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0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98,60</w:t>
            </w:r>
          </w:p>
        </w:tc>
        <w:tc>
          <w:tcPr>
            <w:tcW w:w="850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993" w:type="dxa"/>
            <w:gridSpan w:val="2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390,74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234,4</w:t>
            </w:r>
          </w:p>
        </w:tc>
      </w:tr>
      <w:tr w:rsidR="00E64785" w:rsidRPr="002B3F13" w:rsidTr="00E32AC4">
        <w:tc>
          <w:tcPr>
            <w:tcW w:w="1951" w:type="dxa"/>
          </w:tcPr>
          <w:p w:rsidR="00E64785" w:rsidRPr="002B3F13" w:rsidRDefault="00E64785" w:rsidP="00E6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Мёд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850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850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  <w:tc>
          <w:tcPr>
            <w:tcW w:w="850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993" w:type="dxa"/>
            <w:gridSpan w:val="2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301,95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21,13</w:t>
            </w:r>
          </w:p>
        </w:tc>
      </w:tr>
      <w:tr w:rsidR="00E64785" w:rsidRPr="002B3F13" w:rsidTr="00E32AC4">
        <w:tc>
          <w:tcPr>
            <w:tcW w:w="1951" w:type="dxa"/>
          </w:tcPr>
          <w:p w:rsidR="00E64785" w:rsidRPr="002B3F13" w:rsidRDefault="00E64785" w:rsidP="00E6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Сливочное масло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850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75,08</w:t>
            </w:r>
          </w:p>
        </w:tc>
        <w:tc>
          <w:tcPr>
            <w:tcW w:w="850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850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993" w:type="dxa"/>
            <w:gridSpan w:val="2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67,52</w:t>
            </w:r>
          </w:p>
        </w:tc>
      </w:tr>
      <w:tr w:rsidR="00E64785" w:rsidRPr="002B3F13" w:rsidTr="00E32AC4">
        <w:tc>
          <w:tcPr>
            <w:tcW w:w="1951" w:type="dxa"/>
          </w:tcPr>
          <w:p w:rsidR="00E64785" w:rsidRPr="002B3F13" w:rsidRDefault="00E64785" w:rsidP="00E6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Сливки  10%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0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850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993" w:type="dxa"/>
            <w:gridSpan w:val="2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64785" w:rsidRPr="002B3F13" w:rsidTr="00E32AC4">
        <w:tc>
          <w:tcPr>
            <w:tcW w:w="1951" w:type="dxa"/>
          </w:tcPr>
          <w:p w:rsidR="00E64785" w:rsidRPr="002B3F13" w:rsidRDefault="00E64785" w:rsidP="00E6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Кунжутные семечки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19,14</w:t>
            </w:r>
          </w:p>
        </w:tc>
        <w:tc>
          <w:tcPr>
            <w:tcW w:w="850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2,29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47,17</w:t>
            </w:r>
          </w:p>
        </w:tc>
        <w:tc>
          <w:tcPr>
            <w:tcW w:w="850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12,14</w:t>
            </w:r>
          </w:p>
        </w:tc>
        <w:tc>
          <w:tcPr>
            <w:tcW w:w="850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993" w:type="dxa"/>
            <w:gridSpan w:val="2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506,34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60,76</w:t>
            </w:r>
          </w:p>
        </w:tc>
      </w:tr>
      <w:tr w:rsidR="00E64785" w:rsidRPr="002B3F13" w:rsidTr="00E32AC4">
        <w:tc>
          <w:tcPr>
            <w:tcW w:w="1951" w:type="dxa"/>
            <w:tcBorders>
              <w:bottom w:val="single" w:sz="4" w:space="0" w:color="auto"/>
            </w:tcBorders>
          </w:tcPr>
          <w:p w:rsidR="00E64785" w:rsidRPr="002B3F13" w:rsidRDefault="00E64785" w:rsidP="00E6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Абрикосы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4785" w:rsidRPr="002B3F13" w:rsidTr="00E32AC4">
        <w:tc>
          <w:tcPr>
            <w:tcW w:w="1951" w:type="dxa"/>
            <w:tcBorders>
              <w:bottom w:val="single" w:sz="4" w:space="0" w:color="auto"/>
            </w:tcBorders>
          </w:tcPr>
          <w:p w:rsidR="00E64785" w:rsidRPr="002B3F13" w:rsidRDefault="00E64785" w:rsidP="00E6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Молотая корица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4785" w:rsidRPr="002B3F13" w:rsidTr="00E32AC4">
        <w:tc>
          <w:tcPr>
            <w:tcW w:w="1951" w:type="dxa"/>
          </w:tcPr>
          <w:p w:rsidR="00E64785" w:rsidRPr="002B3F13" w:rsidRDefault="00E64785" w:rsidP="00E6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Ром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10,09</w:t>
            </w:r>
          </w:p>
        </w:tc>
        <w:tc>
          <w:tcPr>
            <w:tcW w:w="850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850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992" w:type="dxa"/>
            <w:gridSpan w:val="2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64785" w:rsidRPr="00EB184D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33,11</w:t>
            </w:r>
          </w:p>
        </w:tc>
      </w:tr>
      <w:tr w:rsidR="00E64785" w:rsidRPr="002B3F13" w:rsidTr="00E32AC4">
        <w:trPr>
          <w:trHeight w:val="408"/>
        </w:trPr>
        <w:tc>
          <w:tcPr>
            <w:tcW w:w="1951" w:type="dxa"/>
          </w:tcPr>
          <w:p w:rsidR="00E64785" w:rsidRPr="002B3F13" w:rsidRDefault="00E64785" w:rsidP="00E6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Вода питьевая </w:t>
            </w:r>
            <w:proofErr w:type="spellStart"/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бутилированная</w:t>
            </w:r>
            <w:proofErr w:type="spellEnd"/>
          </w:p>
        </w:tc>
        <w:tc>
          <w:tcPr>
            <w:tcW w:w="992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64785" w:rsidRPr="002B3F13" w:rsidTr="00E32AC4">
        <w:tc>
          <w:tcPr>
            <w:tcW w:w="1951" w:type="dxa"/>
          </w:tcPr>
          <w:p w:rsidR="00E64785" w:rsidRPr="002B3F13" w:rsidRDefault="00E64785" w:rsidP="00E6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Клюква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gridSpan w:val="2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</w:tr>
      <w:tr w:rsidR="00E64785" w:rsidRPr="002B3F13" w:rsidTr="00E32AC4">
        <w:tc>
          <w:tcPr>
            <w:tcW w:w="1951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сырьевой набор,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18,33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72,76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</w:tr>
      <w:tr w:rsidR="00E64785" w:rsidRPr="002B3F13" w:rsidTr="00E32AC4">
        <w:tc>
          <w:tcPr>
            <w:tcW w:w="1951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Сохранность, %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E64785" w:rsidRPr="00EB184D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1" w:type="dxa"/>
          </w:tcPr>
          <w:p w:rsidR="00E64785" w:rsidRPr="00EB184D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E64785" w:rsidRPr="00EB184D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851" w:type="dxa"/>
          </w:tcPr>
          <w:p w:rsidR="00E64785" w:rsidRPr="00EB184D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E64785" w:rsidRPr="00EB184D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B1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E64785" w:rsidRPr="00EB184D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64785" w:rsidRPr="00EB184D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B1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64785" w:rsidRPr="002B3F13" w:rsidTr="00E32AC4">
        <w:tc>
          <w:tcPr>
            <w:tcW w:w="1951" w:type="dxa"/>
          </w:tcPr>
          <w:p w:rsidR="00E64785" w:rsidRPr="00E32AC4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в готовом блюде (выход </w:t>
            </w:r>
            <w:r w:rsidRPr="00E3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150г</w:t>
            </w:r>
            <w:r w:rsidRPr="00E3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E64785" w:rsidRPr="00E32AC4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E64785" w:rsidRPr="00E32AC4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E64785" w:rsidRPr="00E32AC4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17,23</w:t>
            </w:r>
          </w:p>
        </w:tc>
        <w:tc>
          <w:tcPr>
            <w:tcW w:w="851" w:type="dxa"/>
          </w:tcPr>
          <w:p w:rsidR="00E64785" w:rsidRPr="00E32AC4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E64785" w:rsidRPr="00E32AC4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E64785" w:rsidRPr="00E32AC4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E64785" w:rsidRPr="00E32AC4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66,21</w:t>
            </w:r>
          </w:p>
        </w:tc>
        <w:tc>
          <w:tcPr>
            <w:tcW w:w="851" w:type="dxa"/>
          </w:tcPr>
          <w:p w:rsidR="00E64785" w:rsidRPr="00E32AC4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64785" w:rsidRPr="00E32AC4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395,8</w:t>
            </w:r>
          </w:p>
        </w:tc>
      </w:tr>
    </w:tbl>
    <w:p w:rsidR="00E32AC4" w:rsidRDefault="00E32AC4" w:rsidP="00E64785">
      <w:pPr>
        <w:pStyle w:val="1"/>
        <w:shd w:val="clear" w:color="auto" w:fill="FFFFFF"/>
        <w:spacing w:line="360" w:lineRule="auto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E32AC4" w:rsidRDefault="00E32AC4" w:rsidP="00E64785">
      <w:pPr>
        <w:pStyle w:val="1"/>
        <w:shd w:val="clear" w:color="auto" w:fill="FFFFFF"/>
        <w:spacing w:line="360" w:lineRule="auto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E32AC4" w:rsidRDefault="00E32AC4" w:rsidP="00E64785">
      <w:pPr>
        <w:pStyle w:val="1"/>
        <w:shd w:val="clear" w:color="auto" w:fill="FFFFFF"/>
        <w:spacing w:line="360" w:lineRule="auto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E32AC4" w:rsidRDefault="00E32AC4" w:rsidP="00E64785">
      <w:pPr>
        <w:pStyle w:val="1"/>
        <w:shd w:val="clear" w:color="auto" w:fill="FFFFFF"/>
        <w:spacing w:line="360" w:lineRule="auto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E32AC4" w:rsidRDefault="00E32AC4" w:rsidP="00E64785">
      <w:pPr>
        <w:pStyle w:val="1"/>
        <w:shd w:val="clear" w:color="auto" w:fill="FFFFFF"/>
        <w:spacing w:line="360" w:lineRule="auto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E32AC4" w:rsidRDefault="00E32AC4" w:rsidP="00E64785">
      <w:pPr>
        <w:pStyle w:val="1"/>
        <w:shd w:val="clear" w:color="auto" w:fill="FFFFFF"/>
        <w:spacing w:line="360" w:lineRule="auto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E32AC4" w:rsidRDefault="00E32AC4" w:rsidP="00E64785">
      <w:pPr>
        <w:pStyle w:val="1"/>
        <w:shd w:val="clear" w:color="auto" w:fill="FFFFFF"/>
        <w:spacing w:line="360" w:lineRule="auto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E32AC4" w:rsidRPr="00E32AC4" w:rsidRDefault="00E32AC4" w:rsidP="00E32AC4">
      <w:pPr>
        <w:rPr>
          <w:lang w:eastAsia="ru-RU"/>
        </w:rPr>
      </w:pPr>
    </w:p>
    <w:p w:rsidR="00E64785" w:rsidRPr="008F249F" w:rsidRDefault="00E64785" w:rsidP="00E32AC4">
      <w:pPr>
        <w:pStyle w:val="1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Таблица </w:t>
      </w:r>
      <w:r w:rsidR="00E32AC4">
        <w:rPr>
          <w:rFonts w:ascii="Times New Roman" w:hAnsi="Times New Roman"/>
          <w:b w:val="0"/>
          <w:sz w:val="28"/>
          <w:szCs w:val="28"/>
        </w:rPr>
        <w:t xml:space="preserve">2 </w:t>
      </w: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E44BB8">
        <w:rPr>
          <w:rFonts w:ascii="Times New Roman" w:hAnsi="Times New Roman"/>
          <w:b w:val="0"/>
          <w:sz w:val="28"/>
          <w:szCs w:val="28"/>
        </w:rPr>
        <w:t xml:space="preserve">Расчет пищевой и энергетической ценности </w:t>
      </w:r>
      <w:r w:rsidR="00E32AC4">
        <w:rPr>
          <w:rFonts w:ascii="Times New Roman" w:hAnsi="Times New Roman"/>
          <w:b w:val="0"/>
          <w:sz w:val="28"/>
          <w:szCs w:val="28"/>
        </w:rPr>
        <w:t xml:space="preserve">сложного горячего десерта </w:t>
      </w:r>
      <w:r w:rsidR="00E32AC4" w:rsidRPr="00E44BB8">
        <w:rPr>
          <w:rFonts w:ascii="Times New Roman" w:hAnsi="Times New Roman"/>
          <w:b w:val="0"/>
          <w:sz w:val="28"/>
          <w:szCs w:val="28"/>
        </w:rPr>
        <w:t>»</w:t>
      </w:r>
      <w:proofErr w:type="spellStart"/>
      <w:r w:rsidRPr="001061EF">
        <w:rPr>
          <w:rFonts w:ascii="Times New Roman" w:hAnsi="Times New Roman"/>
          <w:b w:val="0"/>
          <w:sz w:val="28"/>
          <w:szCs w:val="28"/>
        </w:rPr>
        <w:t>Гратен</w:t>
      </w:r>
      <w:proofErr w:type="spellEnd"/>
      <w:r w:rsidRPr="001061EF">
        <w:rPr>
          <w:rFonts w:ascii="Times New Roman" w:hAnsi="Times New Roman"/>
          <w:b w:val="0"/>
          <w:sz w:val="28"/>
          <w:szCs w:val="28"/>
        </w:rPr>
        <w:t xml:space="preserve"> из манго</w:t>
      </w:r>
      <w:r w:rsidRPr="00E44BB8">
        <w:rPr>
          <w:rFonts w:ascii="Times New Roman" w:hAnsi="Times New Roman"/>
          <w:b w:val="0"/>
          <w:sz w:val="28"/>
          <w:szCs w:val="28"/>
        </w:rPr>
        <w:t>»</w:t>
      </w:r>
      <w:r w:rsidR="00E32AC4">
        <w:rPr>
          <w:rFonts w:ascii="Times New Roman" w:hAnsi="Times New Roman"/>
          <w:b w:val="0"/>
          <w:sz w:val="28"/>
          <w:szCs w:val="28"/>
        </w:rPr>
        <w:t xml:space="preserve"> по ТТК № 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850"/>
        <w:gridCol w:w="851"/>
        <w:gridCol w:w="992"/>
        <w:gridCol w:w="709"/>
        <w:gridCol w:w="992"/>
        <w:gridCol w:w="851"/>
        <w:gridCol w:w="850"/>
        <w:gridCol w:w="709"/>
        <w:gridCol w:w="992"/>
      </w:tblGrid>
      <w:tr w:rsidR="00E64785" w:rsidRPr="002B3F13" w:rsidTr="00E64785">
        <w:tc>
          <w:tcPr>
            <w:tcW w:w="2093" w:type="dxa"/>
            <w:vMerge w:val="restart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850" w:type="dxa"/>
            <w:vMerge w:val="restart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нетто продуктов по </w:t>
            </w:r>
            <w:proofErr w:type="spellStart"/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</w:t>
            </w:r>
          </w:p>
        </w:tc>
        <w:tc>
          <w:tcPr>
            <w:tcW w:w="1843" w:type="dxa"/>
            <w:gridSpan w:val="2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Белки, г</w:t>
            </w:r>
          </w:p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Жиры, г</w:t>
            </w:r>
          </w:p>
        </w:tc>
        <w:tc>
          <w:tcPr>
            <w:tcW w:w="1701" w:type="dxa"/>
            <w:gridSpan w:val="2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E64785" w:rsidRPr="002B3F13" w:rsidRDefault="00E64785" w:rsidP="00E6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Калорийность, ккал</w:t>
            </w:r>
          </w:p>
          <w:p w:rsidR="00E64785" w:rsidRPr="002B3F13" w:rsidRDefault="00E64785" w:rsidP="00E6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785" w:rsidRPr="002B3F13" w:rsidTr="00E64785">
        <w:tc>
          <w:tcPr>
            <w:tcW w:w="2093" w:type="dxa"/>
            <w:vMerge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100г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709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100г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100г</w:t>
            </w:r>
          </w:p>
        </w:tc>
        <w:tc>
          <w:tcPr>
            <w:tcW w:w="850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709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100г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</w:t>
            </w:r>
          </w:p>
        </w:tc>
      </w:tr>
      <w:tr w:rsidR="00E64785" w:rsidRPr="002B3F13" w:rsidTr="00E64785">
        <w:tc>
          <w:tcPr>
            <w:tcW w:w="2093" w:type="dxa"/>
          </w:tcPr>
          <w:p w:rsidR="00E64785" w:rsidRPr="002B3F13" w:rsidRDefault="00E64785" w:rsidP="00E64785">
            <w:pPr>
              <w:widowControl w:val="0"/>
              <w:tabs>
                <w:tab w:val="left" w:pos="1361"/>
                <w:tab w:val="left" w:leader="underscore" w:pos="87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</w:rPr>
              <w:t>1. Яйца (желтки)</w:t>
            </w:r>
          </w:p>
        </w:tc>
        <w:tc>
          <w:tcPr>
            <w:tcW w:w="850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3,07</w:t>
            </w:r>
          </w:p>
        </w:tc>
        <w:tc>
          <w:tcPr>
            <w:tcW w:w="709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0,19</w:t>
            </w:r>
          </w:p>
        </w:tc>
        <w:tc>
          <w:tcPr>
            <w:tcW w:w="709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66,88</w:t>
            </w:r>
          </w:p>
        </w:tc>
      </w:tr>
      <w:tr w:rsidR="00E64785" w:rsidRPr="002B3F13" w:rsidTr="00E64785">
        <w:tc>
          <w:tcPr>
            <w:tcW w:w="2093" w:type="dxa"/>
          </w:tcPr>
          <w:p w:rsidR="00E64785" w:rsidRPr="002B3F13" w:rsidRDefault="00E64785" w:rsidP="00E64785">
            <w:pPr>
              <w:widowControl w:val="0"/>
              <w:tabs>
                <w:tab w:val="left" w:pos="1361"/>
                <w:tab w:val="left" w:leader="underscore" w:pos="87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</w:rPr>
              <w:t>2. Сахар - песок</w:t>
            </w:r>
          </w:p>
        </w:tc>
        <w:tc>
          <w:tcPr>
            <w:tcW w:w="850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9,97</w:t>
            </w:r>
          </w:p>
        </w:tc>
        <w:tc>
          <w:tcPr>
            <w:tcW w:w="709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4785" w:rsidRPr="002B3F13" w:rsidTr="00E64785">
        <w:tc>
          <w:tcPr>
            <w:tcW w:w="2093" w:type="dxa"/>
          </w:tcPr>
          <w:p w:rsidR="00E64785" w:rsidRPr="002B3F13" w:rsidRDefault="00E64785" w:rsidP="00E64785">
            <w:pPr>
              <w:widowControl w:val="0"/>
              <w:tabs>
                <w:tab w:val="left" w:pos="1361"/>
                <w:tab w:val="left" w:leader="underscore" w:pos="87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</w:rPr>
              <w:t>3. Кукурузный крахмал</w:t>
            </w:r>
          </w:p>
        </w:tc>
        <w:tc>
          <w:tcPr>
            <w:tcW w:w="850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0,1</w:t>
            </w:r>
          </w:p>
        </w:tc>
        <w:tc>
          <w:tcPr>
            <w:tcW w:w="709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0,01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2,13</w:t>
            </w:r>
          </w:p>
        </w:tc>
        <w:tc>
          <w:tcPr>
            <w:tcW w:w="709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8,22</w:t>
            </w:r>
          </w:p>
        </w:tc>
      </w:tr>
      <w:tr w:rsidR="00E64785" w:rsidRPr="002B3F13" w:rsidTr="00E64785">
        <w:tc>
          <w:tcPr>
            <w:tcW w:w="2093" w:type="dxa"/>
          </w:tcPr>
          <w:p w:rsidR="00E64785" w:rsidRPr="002B3F13" w:rsidRDefault="00E64785" w:rsidP="00E64785">
            <w:pPr>
              <w:widowControl w:val="0"/>
              <w:tabs>
                <w:tab w:val="left" w:pos="1361"/>
                <w:tab w:val="left" w:leader="underscore" w:pos="87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</w:rPr>
              <w:t>4. Манго</w:t>
            </w:r>
          </w:p>
        </w:tc>
        <w:tc>
          <w:tcPr>
            <w:tcW w:w="850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709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8,62</w:t>
            </w:r>
          </w:p>
        </w:tc>
        <w:tc>
          <w:tcPr>
            <w:tcW w:w="709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10,05</w:t>
            </w:r>
          </w:p>
        </w:tc>
      </w:tr>
      <w:tr w:rsidR="00E64785" w:rsidRPr="002B3F13" w:rsidTr="00E64785">
        <w:tc>
          <w:tcPr>
            <w:tcW w:w="2093" w:type="dxa"/>
          </w:tcPr>
          <w:p w:rsidR="00E64785" w:rsidRPr="002B3F13" w:rsidRDefault="00E64785" w:rsidP="00E64785">
            <w:pPr>
              <w:widowControl w:val="0"/>
              <w:tabs>
                <w:tab w:val="left" w:pos="1361"/>
                <w:tab w:val="left" w:leader="underscore" w:pos="87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Сливки 35% </w:t>
            </w:r>
          </w:p>
        </w:tc>
        <w:tc>
          <w:tcPr>
            <w:tcW w:w="850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0,93</w:t>
            </w:r>
          </w:p>
        </w:tc>
        <w:tc>
          <w:tcPr>
            <w:tcW w:w="709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13,12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1,12</w:t>
            </w:r>
          </w:p>
        </w:tc>
        <w:tc>
          <w:tcPr>
            <w:tcW w:w="709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126,37</w:t>
            </w:r>
          </w:p>
        </w:tc>
      </w:tr>
      <w:tr w:rsidR="00E64785" w:rsidRPr="002B3F13" w:rsidTr="00E64785">
        <w:tc>
          <w:tcPr>
            <w:tcW w:w="2093" w:type="dxa"/>
          </w:tcPr>
          <w:p w:rsidR="00E64785" w:rsidRPr="002B3F13" w:rsidRDefault="00E64785" w:rsidP="00E64785">
            <w:pPr>
              <w:widowControl w:val="0"/>
              <w:tabs>
                <w:tab w:val="left" w:pos="1361"/>
                <w:tab w:val="left" w:leader="underscore" w:pos="87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</w:rPr>
              <w:t>6. Ванильный экстракт</w:t>
            </w:r>
          </w:p>
        </w:tc>
        <w:tc>
          <w:tcPr>
            <w:tcW w:w="850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0,001</w:t>
            </w:r>
          </w:p>
        </w:tc>
        <w:tc>
          <w:tcPr>
            <w:tcW w:w="709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0,001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0,12</w:t>
            </w:r>
          </w:p>
        </w:tc>
        <w:tc>
          <w:tcPr>
            <w:tcW w:w="709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</w:tr>
      <w:tr w:rsidR="00E64785" w:rsidRPr="002B3F13" w:rsidTr="00E64785">
        <w:tc>
          <w:tcPr>
            <w:tcW w:w="2093" w:type="dxa"/>
          </w:tcPr>
          <w:p w:rsidR="00E64785" w:rsidRPr="002B3F13" w:rsidRDefault="00E64785" w:rsidP="00E6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Вода питьевая </w:t>
            </w:r>
            <w:proofErr w:type="spellStart"/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бутилированная</w:t>
            </w:r>
            <w:proofErr w:type="spellEnd"/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64785" w:rsidRPr="002B3F13" w:rsidTr="00E64785">
        <w:tc>
          <w:tcPr>
            <w:tcW w:w="2093" w:type="dxa"/>
          </w:tcPr>
          <w:p w:rsidR="00E64785" w:rsidRPr="002B3F13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 сырьевой набор,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</w:t>
            </w:r>
            <w:r w:rsidRPr="002B3F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</w:t>
            </w:r>
          </w:p>
        </w:tc>
        <w:tc>
          <w:tcPr>
            <w:tcW w:w="850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709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19,35</w:t>
            </w:r>
          </w:p>
        </w:tc>
        <w:tc>
          <w:tcPr>
            <w:tcW w:w="851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22,15</w:t>
            </w:r>
          </w:p>
        </w:tc>
        <w:tc>
          <w:tcPr>
            <w:tcW w:w="709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64785" w:rsidRPr="002B3F13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4785" w:rsidRPr="002B3F13" w:rsidTr="00E64785">
        <w:tc>
          <w:tcPr>
            <w:tcW w:w="2093" w:type="dxa"/>
          </w:tcPr>
          <w:p w:rsidR="00E64785" w:rsidRPr="00EB184D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B18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Сохранность, %</w:t>
            </w:r>
          </w:p>
        </w:tc>
        <w:tc>
          <w:tcPr>
            <w:tcW w:w="850" w:type="dxa"/>
          </w:tcPr>
          <w:p w:rsidR="00E64785" w:rsidRPr="00EB184D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E64785" w:rsidRPr="00EB184D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64785" w:rsidRPr="00EB184D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</w:tcPr>
          <w:p w:rsidR="00E64785" w:rsidRPr="00EB184D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64785" w:rsidRPr="00EB184D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851" w:type="dxa"/>
          </w:tcPr>
          <w:p w:rsidR="00E64785" w:rsidRPr="00EB184D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E64785" w:rsidRPr="00EB184D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B1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</w:tcPr>
          <w:p w:rsidR="00E64785" w:rsidRPr="00EB184D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64785" w:rsidRPr="00EB184D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B1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64785" w:rsidRPr="002B3F13" w:rsidTr="00E64785">
        <w:tc>
          <w:tcPr>
            <w:tcW w:w="2093" w:type="dxa"/>
          </w:tcPr>
          <w:p w:rsidR="00E64785" w:rsidRPr="00E32AC4" w:rsidRDefault="00E64785" w:rsidP="00E64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32A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 в готовом блюде (</w:t>
            </w:r>
            <w:r w:rsidRPr="00E3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150</w:t>
            </w:r>
            <w:r w:rsidRPr="00E3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г</w:t>
            </w:r>
            <w:r w:rsidRPr="00E3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</w:tcPr>
          <w:p w:rsidR="00E64785" w:rsidRPr="00E32AC4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E64785" w:rsidRPr="00E32AC4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64785" w:rsidRPr="00E32AC4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709" w:type="dxa"/>
          </w:tcPr>
          <w:p w:rsidR="00E64785" w:rsidRPr="00E32AC4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64785" w:rsidRPr="00E32AC4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17,02</w:t>
            </w:r>
          </w:p>
        </w:tc>
        <w:tc>
          <w:tcPr>
            <w:tcW w:w="851" w:type="dxa"/>
          </w:tcPr>
          <w:p w:rsidR="00E64785" w:rsidRPr="00E32AC4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E64785" w:rsidRPr="00E32AC4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20,15</w:t>
            </w:r>
          </w:p>
        </w:tc>
        <w:tc>
          <w:tcPr>
            <w:tcW w:w="709" w:type="dxa"/>
          </w:tcPr>
          <w:p w:rsidR="00E64785" w:rsidRPr="00E32AC4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64785" w:rsidRPr="00E32AC4" w:rsidRDefault="00E64785" w:rsidP="00E6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231,32</w:t>
            </w:r>
          </w:p>
        </w:tc>
      </w:tr>
    </w:tbl>
    <w:p w:rsidR="00B332C0" w:rsidRDefault="00B332C0" w:rsidP="00B332C0">
      <w:pPr>
        <w:spacing w:after="0"/>
        <w:ind w:left="360"/>
        <w:rPr>
          <w:rFonts w:ascii="Times New Roman" w:hAnsi="Times New Roman" w:cs="Times New Roman"/>
          <w:sz w:val="24"/>
        </w:rPr>
      </w:pPr>
    </w:p>
    <w:sectPr w:rsidR="00B332C0" w:rsidSect="00B17E5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C36" w:rsidRDefault="00E87C36" w:rsidP="00804A05">
      <w:pPr>
        <w:spacing w:after="0" w:line="240" w:lineRule="auto"/>
      </w:pPr>
      <w:r>
        <w:separator/>
      </w:r>
    </w:p>
  </w:endnote>
  <w:endnote w:type="continuationSeparator" w:id="1">
    <w:p w:rsidR="00E87C36" w:rsidRDefault="00E87C36" w:rsidP="0080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54" w:rsidRDefault="0055585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54" w:rsidRDefault="00555854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54" w:rsidRDefault="0055585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C36" w:rsidRDefault="00E87C36" w:rsidP="00804A05">
      <w:pPr>
        <w:spacing w:after="0" w:line="240" w:lineRule="auto"/>
      </w:pPr>
      <w:r>
        <w:separator/>
      </w:r>
    </w:p>
  </w:footnote>
  <w:footnote w:type="continuationSeparator" w:id="1">
    <w:p w:rsidR="00E87C36" w:rsidRDefault="00E87C36" w:rsidP="0080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54" w:rsidRDefault="0055585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54" w:rsidRDefault="00555854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54" w:rsidRDefault="0055585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 w:hint="default"/>
        <w:b w:val="0"/>
        <w:i w:val="0"/>
        <w:color w:val="auto"/>
        <w:sz w:val="24"/>
        <w:szCs w:val="24"/>
      </w:rPr>
    </w:lvl>
  </w:abstractNum>
  <w:abstractNum w:abstractNumId="1">
    <w:nsid w:val="00000010"/>
    <w:multiLevelType w:val="singleLevel"/>
    <w:tmpl w:val="00000010"/>
    <w:name w:val="WW8Num20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  <w:sz w:val="24"/>
        <w:szCs w:val="24"/>
      </w:rPr>
    </w:lvl>
  </w:abstractNum>
  <w:abstractNum w:abstractNumId="2">
    <w:nsid w:val="00000011"/>
    <w:multiLevelType w:val="singleLevel"/>
    <w:tmpl w:val="00000011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754" w:hanging="360"/>
      </w:pPr>
      <w:rPr>
        <w:rFonts w:ascii="Courier New" w:hAnsi="Courier New" w:cs="Courier New" w:hint="default"/>
        <w:b w:val="0"/>
        <w:i w:val="0"/>
        <w:color w:val="auto"/>
      </w:rPr>
    </w:lvl>
  </w:abstractNum>
  <w:abstractNum w:abstractNumId="3">
    <w:nsid w:val="00000014"/>
    <w:multiLevelType w:val="singleLevel"/>
    <w:tmpl w:val="00000014"/>
    <w:name w:val="WW8Num24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ourier New" w:hAnsi="Courier New"/>
        <w:sz w:val="24"/>
        <w:szCs w:val="24"/>
      </w:rPr>
    </w:lvl>
  </w:abstractNum>
  <w:abstractNum w:abstractNumId="4">
    <w:nsid w:val="05DA2883"/>
    <w:multiLevelType w:val="hybridMultilevel"/>
    <w:tmpl w:val="ECC848C0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B4C2F"/>
    <w:multiLevelType w:val="hybridMultilevel"/>
    <w:tmpl w:val="DC66F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01CCF"/>
    <w:multiLevelType w:val="hybridMultilevel"/>
    <w:tmpl w:val="988A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F3A6D"/>
    <w:multiLevelType w:val="hybridMultilevel"/>
    <w:tmpl w:val="6F660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F40F9"/>
    <w:multiLevelType w:val="hybridMultilevel"/>
    <w:tmpl w:val="7F289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54F18"/>
    <w:multiLevelType w:val="hybridMultilevel"/>
    <w:tmpl w:val="1228E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D1177"/>
    <w:multiLevelType w:val="hybridMultilevel"/>
    <w:tmpl w:val="52CE3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0A050B"/>
    <w:multiLevelType w:val="hybridMultilevel"/>
    <w:tmpl w:val="4C04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418AD"/>
    <w:multiLevelType w:val="multilevel"/>
    <w:tmpl w:val="D43A77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2CC1658"/>
    <w:multiLevelType w:val="hybridMultilevel"/>
    <w:tmpl w:val="B08CA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F2E24"/>
    <w:multiLevelType w:val="hybridMultilevel"/>
    <w:tmpl w:val="91329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837604"/>
    <w:multiLevelType w:val="hybridMultilevel"/>
    <w:tmpl w:val="EF66D64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300AED"/>
    <w:multiLevelType w:val="hybridMultilevel"/>
    <w:tmpl w:val="7A50F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927C4"/>
    <w:multiLevelType w:val="multilevel"/>
    <w:tmpl w:val="502AE3E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CC77C1"/>
    <w:multiLevelType w:val="hybridMultilevel"/>
    <w:tmpl w:val="D2B64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C7862"/>
    <w:multiLevelType w:val="hybridMultilevel"/>
    <w:tmpl w:val="56A0A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414BC"/>
    <w:multiLevelType w:val="hybridMultilevel"/>
    <w:tmpl w:val="426A4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11"/>
  </w:num>
  <w:num w:numId="5">
    <w:abstractNumId w:val="13"/>
  </w:num>
  <w:num w:numId="6">
    <w:abstractNumId w:val="7"/>
  </w:num>
  <w:num w:numId="7">
    <w:abstractNumId w:val="9"/>
  </w:num>
  <w:num w:numId="8">
    <w:abstractNumId w:val="8"/>
  </w:num>
  <w:num w:numId="9">
    <w:abstractNumId w:val="10"/>
  </w:num>
  <w:num w:numId="10">
    <w:abstractNumId w:val="14"/>
  </w:num>
  <w:num w:numId="11">
    <w:abstractNumId w:val="19"/>
  </w:num>
  <w:num w:numId="12">
    <w:abstractNumId w:val="12"/>
  </w:num>
  <w:num w:numId="13">
    <w:abstractNumId w:val="17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141"/>
    <w:rsid w:val="000107D3"/>
    <w:rsid w:val="0002542D"/>
    <w:rsid w:val="00047765"/>
    <w:rsid w:val="000A77FE"/>
    <w:rsid w:val="0011680C"/>
    <w:rsid w:val="0012192F"/>
    <w:rsid w:val="00123887"/>
    <w:rsid w:val="00131B40"/>
    <w:rsid w:val="001765D7"/>
    <w:rsid w:val="001853D2"/>
    <w:rsid w:val="001D2823"/>
    <w:rsid w:val="00213825"/>
    <w:rsid w:val="00243B07"/>
    <w:rsid w:val="00254524"/>
    <w:rsid w:val="002735D0"/>
    <w:rsid w:val="002B50F3"/>
    <w:rsid w:val="002D2749"/>
    <w:rsid w:val="00306817"/>
    <w:rsid w:val="00307167"/>
    <w:rsid w:val="003206A5"/>
    <w:rsid w:val="00331F93"/>
    <w:rsid w:val="00333E3F"/>
    <w:rsid w:val="003453E0"/>
    <w:rsid w:val="00347E78"/>
    <w:rsid w:val="00354498"/>
    <w:rsid w:val="003770F5"/>
    <w:rsid w:val="00387524"/>
    <w:rsid w:val="003D098F"/>
    <w:rsid w:val="003D7698"/>
    <w:rsid w:val="0042136C"/>
    <w:rsid w:val="00444C9E"/>
    <w:rsid w:val="0046699E"/>
    <w:rsid w:val="0047578F"/>
    <w:rsid w:val="0048118B"/>
    <w:rsid w:val="00491386"/>
    <w:rsid w:val="00491646"/>
    <w:rsid w:val="004B65EB"/>
    <w:rsid w:val="004B6F51"/>
    <w:rsid w:val="004F453B"/>
    <w:rsid w:val="0051561A"/>
    <w:rsid w:val="005258BF"/>
    <w:rsid w:val="00527EB3"/>
    <w:rsid w:val="00537A59"/>
    <w:rsid w:val="00555854"/>
    <w:rsid w:val="00556610"/>
    <w:rsid w:val="005709D2"/>
    <w:rsid w:val="005728B9"/>
    <w:rsid w:val="00591B75"/>
    <w:rsid w:val="00591BFA"/>
    <w:rsid w:val="00594D2D"/>
    <w:rsid w:val="005A2160"/>
    <w:rsid w:val="005B6F0A"/>
    <w:rsid w:val="005E266C"/>
    <w:rsid w:val="00612141"/>
    <w:rsid w:val="00635EE9"/>
    <w:rsid w:val="00646871"/>
    <w:rsid w:val="006601E9"/>
    <w:rsid w:val="00677A43"/>
    <w:rsid w:val="00694F1D"/>
    <w:rsid w:val="006A2275"/>
    <w:rsid w:val="006A275C"/>
    <w:rsid w:val="006A678B"/>
    <w:rsid w:val="006B0A90"/>
    <w:rsid w:val="006E0A95"/>
    <w:rsid w:val="006E6402"/>
    <w:rsid w:val="00707A4E"/>
    <w:rsid w:val="00731AE3"/>
    <w:rsid w:val="007509C8"/>
    <w:rsid w:val="00776D69"/>
    <w:rsid w:val="0078214E"/>
    <w:rsid w:val="007943D8"/>
    <w:rsid w:val="007D173C"/>
    <w:rsid w:val="007F07EA"/>
    <w:rsid w:val="007F62B0"/>
    <w:rsid w:val="00804A05"/>
    <w:rsid w:val="00821527"/>
    <w:rsid w:val="00845848"/>
    <w:rsid w:val="008514E0"/>
    <w:rsid w:val="0088181C"/>
    <w:rsid w:val="00881D7D"/>
    <w:rsid w:val="0092746A"/>
    <w:rsid w:val="00964D90"/>
    <w:rsid w:val="009944AF"/>
    <w:rsid w:val="009A0D87"/>
    <w:rsid w:val="009A3A7C"/>
    <w:rsid w:val="009B6646"/>
    <w:rsid w:val="009C5107"/>
    <w:rsid w:val="009D2F5B"/>
    <w:rsid w:val="009F1928"/>
    <w:rsid w:val="009F2FA6"/>
    <w:rsid w:val="00A64AD2"/>
    <w:rsid w:val="00AC78EC"/>
    <w:rsid w:val="00AD108A"/>
    <w:rsid w:val="00AD61A7"/>
    <w:rsid w:val="00B167C6"/>
    <w:rsid w:val="00B17E53"/>
    <w:rsid w:val="00B20FF2"/>
    <w:rsid w:val="00B315C1"/>
    <w:rsid w:val="00B332C0"/>
    <w:rsid w:val="00B4534C"/>
    <w:rsid w:val="00B46387"/>
    <w:rsid w:val="00B67256"/>
    <w:rsid w:val="00B8472D"/>
    <w:rsid w:val="00BA0621"/>
    <w:rsid w:val="00BA29C4"/>
    <w:rsid w:val="00BC2136"/>
    <w:rsid w:val="00BC40D8"/>
    <w:rsid w:val="00BC61B4"/>
    <w:rsid w:val="00BF7B86"/>
    <w:rsid w:val="00C11A73"/>
    <w:rsid w:val="00C145E4"/>
    <w:rsid w:val="00C34D0E"/>
    <w:rsid w:val="00C408E0"/>
    <w:rsid w:val="00C56C51"/>
    <w:rsid w:val="00C71216"/>
    <w:rsid w:val="00CA67B9"/>
    <w:rsid w:val="00D27480"/>
    <w:rsid w:val="00D826CA"/>
    <w:rsid w:val="00D84DEB"/>
    <w:rsid w:val="00DA2699"/>
    <w:rsid w:val="00DA4AA9"/>
    <w:rsid w:val="00DB682B"/>
    <w:rsid w:val="00DC615F"/>
    <w:rsid w:val="00E32AC4"/>
    <w:rsid w:val="00E36083"/>
    <w:rsid w:val="00E47153"/>
    <w:rsid w:val="00E64785"/>
    <w:rsid w:val="00E7411B"/>
    <w:rsid w:val="00E87C36"/>
    <w:rsid w:val="00EE1BDC"/>
    <w:rsid w:val="00EE524B"/>
    <w:rsid w:val="00F01516"/>
    <w:rsid w:val="00F0306D"/>
    <w:rsid w:val="00F42E7F"/>
    <w:rsid w:val="00FA5BF8"/>
    <w:rsid w:val="00FC4522"/>
    <w:rsid w:val="00FD37F6"/>
    <w:rsid w:val="00FD678C"/>
    <w:rsid w:val="00FE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D2"/>
  </w:style>
  <w:style w:type="paragraph" w:styleId="1">
    <w:name w:val="heading 1"/>
    <w:basedOn w:val="a"/>
    <w:next w:val="a"/>
    <w:link w:val="10"/>
    <w:uiPriority w:val="99"/>
    <w:qFormat/>
    <w:rsid w:val="00333E3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2141"/>
    <w:pPr>
      <w:ind w:left="720"/>
      <w:contextualSpacing/>
    </w:pPr>
  </w:style>
  <w:style w:type="table" w:styleId="a4">
    <w:name w:val="Table Grid"/>
    <w:basedOn w:val="a1"/>
    <w:uiPriority w:val="59"/>
    <w:rsid w:val="00FA5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4B65EB"/>
    <w:pPr>
      <w:widowControl w:val="0"/>
      <w:shd w:val="clear" w:color="auto" w:fill="FFFFFF"/>
      <w:autoSpaceDE w:val="0"/>
      <w:autoSpaceDN w:val="0"/>
      <w:adjustRightInd w:val="0"/>
      <w:spacing w:before="5" w:after="0" w:line="48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65EB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33E3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7">
    <w:name w:val="List"/>
    <w:basedOn w:val="a"/>
    <w:rsid w:val="00331F9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D37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8">
    <w:name w:val="Текст сноски Знак"/>
    <w:basedOn w:val="a0"/>
    <w:link w:val="a9"/>
    <w:semiHidden/>
    <w:rsid w:val="00FD3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FD3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9"/>
    <w:uiPriority w:val="99"/>
    <w:semiHidden/>
    <w:rsid w:val="00FD37F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4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7E78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E64785"/>
    <w:rPr>
      <w:color w:val="0000FF"/>
      <w:u w:val="single"/>
    </w:rPr>
  </w:style>
  <w:style w:type="character" w:customStyle="1" w:styleId="12">
    <w:name w:val="Заголовок №1_"/>
    <w:basedOn w:val="a0"/>
    <w:link w:val="13"/>
    <w:rsid w:val="0012192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2192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d">
    <w:name w:val="Основной текст_"/>
    <w:basedOn w:val="a0"/>
    <w:link w:val="14"/>
    <w:rsid w:val="001219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e">
    <w:name w:val="Основной текст + Полужирный"/>
    <w:basedOn w:val="ad"/>
    <w:rsid w:val="0012192F"/>
    <w:rPr>
      <w:b/>
      <w:bCs/>
      <w:color w:val="000000"/>
      <w:spacing w:val="0"/>
      <w:w w:val="100"/>
      <w:position w:val="0"/>
      <w:lang w:val="ru-RU"/>
    </w:rPr>
  </w:style>
  <w:style w:type="character" w:customStyle="1" w:styleId="af">
    <w:name w:val="Подпись к таблице_"/>
    <w:basedOn w:val="a0"/>
    <w:link w:val="af0"/>
    <w:rsid w:val="0012192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1">
    <w:name w:val="Подпись к таблице + Не полужирный"/>
    <w:basedOn w:val="af"/>
    <w:rsid w:val="0012192F"/>
    <w:rPr>
      <w:color w:val="000000"/>
      <w:spacing w:val="0"/>
      <w:w w:val="100"/>
      <w:position w:val="0"/>
      <w:lang w:val="ru-RU"/>
    </w:rPr>
  </w:style>
  <w:style w:type="character" w:customStyle="1" w:styleId="2">
    <w:name w:val="Подпись к таблице (2)_"/>
    <w:basedOn w:val="a0"/>
    <w:link w:val="20"/>
    <w:rsid w:val="001219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12192F"/>
    <w:pPr>
      <w:widowControl w:val="0"/>
      <w:shd w:val="clear" w:color="auto" w:fill="FFFFFF"/>
      <w:spacing w:before="60" w:after="0" w:line="317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12192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4">
    <w:name w:val="Основной текст1"/>
    <w:basedOn w:val="a"/>
    <w:link w:val="ad"/>
    <w:rsid w:val="0012192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0">
    <w:name w:val="Подпись к таблице"/>
    <w:basedOn w:val="a"/>
    <w:link w:val="af"/>
    <w:rsid w:val="0012192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Подпись к таблице (2)"/>
    <w:basedOn w:val="a"/>
    <w:link w:val="2"/>
    <w:rsid w:val="0012192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5">
    <w:name w:val="Абзац списка1"/>
    <w:basedOn w:val="a"/>
    <w:rsid w:val="00E7411B"/>
    <w:pPr>
      <w:suppressAutoHyphens/>
      <w:ind w:left="720"/>
    </w:pPr>
    <w:rPr>
      <w:rFonts w:ascii="Calibri" w:eastAsia="Calibri" w:hAnsi="Calibri" w:cs="Calibri"/>
      <w:color w:val="00000A"/>
      <w:kern w:val="1"/>
      <w:lang w:eastAsia="ar-SA"/>
    </w:rPr>
  </w:style>
  <w:style w:type="paragraph" w:styleId="af2">
    <w:name w:val="header"/>
    <w:basedOn w:val="a"/>
    <w:link w:val="af3"/>
    <w:rsid w:val="00E741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Верхний колонтитул Знак"/>
    <w:basedOn w:val="a0"/>
    <w:link w:val="af2"/>
    <w:rsid w:val="00E741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er"/>
    <w:basedOn w:val="a"/>
    <w:link w:val="af5"/>
    <w:rsid w:val="00E741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E741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E741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7411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Название объекта1"/>
    <w:basedOn w:val="a"/>
    <w:rsid w:val="00E7411B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styleId="af6">
    <w:name w:val="Normal (Web)"/>
    <w:basedOn w:val="a"/>
    <w:rsid w:val="00E7411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">
    <w:name w:val="Основной текст7"/>
    <w:basedOn w:val="a"/>
    <w:rsid w:val="00E7411B"/>
    <w:pPr>
      <w:widowControl w:val="0"/>
      <w:shd w:val="clear" w:color="auto" w:fill="FFFFFF"/>
      <w:spacing w:after="240" w:line="274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prbookshop.ru/4091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7750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37778" TargetMode="External"/><Relationship Id="rId10" Type="http://schemas.openxmlformats.org/officeDocument/2006/relationships/header" Target="header2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5438-E5C6-45CD-9CA9-C7056E06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68</Pages>
  <Words>12922</Words>
  <Characters>73657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</cp:lastModifiedBy>
  <cp:revision>15</cp:revision>
  <cp:lastPrinted>2019-10-22T19:38:00Z</cp:lastPrinted>
  <dcterms:created xsi:type="dcterms:W3CDTF">2018-04-16T07:44:00Z</dcterms:created>
  <dcterms:modified xsi:type="dcterms:W3CDTF">2020-02-17T21:52:00Z</dcterms:modified>
</cp:coreProperties>
</file>